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23" w:rsidRPr="000F1FBF" w:rsidRDefault="00C94D23" w:rsidP="00C94D23">
      <w:pPr>
        <w:pBdr>
          <w:top w:val="thinThickSmallGap" w:sz="36" w:space="0" w:color="auto"/>
          <w:left w:val="thinThickSmallGap" w:sz="36" w:space="0" w:color="auto"/>
          <w:bottom w:val="thickThinSmallGap" w:sz="36" w:space="31" w:color="auto"/>
          <w:right w:val="thickThinSmallGap" w:sz="36" w:space="0" w:color="auto"/>
        </w:pBdr>
        <w:tabs>
          <w:tab w:val="left" w:pos="2010"/>
        </w:tabs>
        <w:rPr>
          <w:rFonts w:ascii=".VnTime" w:hAnsi=".VnTime"/>
          <w:i/>
          <w:sz w:val="28"/>
          <w:szCs w:val="28"/>
          <w:lang w:val="en-US"/>
        </w:rPr>
      </w:pPr>
    </w:p>
    <w:p w:rsidR="00C94D23" w:rsidRPr="00B1003C" w:rsidRDefault="00C94D23" w:rsidP="00C94D23">
      <w:pPr>
        <w:pBdr>
          <w:top w:val="thinThickSmallGap" w:sz="36" w:space="0" w:color="auto"/>
          <w:left w:val="thinThickSmallGap" w:sz="36" w:space="0" w:color="auto"/>
          <w:bottom w:val="thickThinSmallGap" w:sz="36" w:space="31" w:color="auto"/>
          <w:right w:val="thickThinSmallGap" w:sz="36" w:space="0" w:color="auto"/>
        </w:pBdr>
        <w:jc w:val="center"/>
        <w:rPr>
          <w:rFonts w:ascii=".VnTimeH" w:hAnsi=".VnTimeH"/>
          <w:b/>
          <w:sz w:val="28"/>
          <w:szCs w:val="28"/>
        </w:rPr>
      </w:pPr>
      <w:r w:rsidRPr="00B1003C">
        <w:rPr>
          <w:rFonts w:ascii=".VnTimeH" w:hAnsi=".VnTimeH"/>
          <w:b/>
          <w:sz w:val="28"/>
          <w:szCs w:val="28"/>
        </w:rPr>
        <w:t>Tr­êng tiÓu häc cÈm la</w:t>
      </w:r>
    </w:p>
    <w:p w:rsidR="00C94D23" w:rsidRPr="00BC646D" w:rsidRDefault="00C94D23" w:rsidP="00C94D23">
      <w:pPr>
        <w:pBdr>
          <w:top w:val="thinThickSmallGap" w:sz="36" w:space="0" w:color="auto"/>
          <w:left w:val="thinThickSmallGap" w:sz="36" w:space="0" w:color="auto"/>
          <w:bottom w:val="thickThinSmallGap" w:sz="36" w:space="31" w:color="auto"/>
          <w:right w:val="thickThinSmallGap" w:sz="36" w:space="0" w:color="auto"/>
        </w:pBdr>
        <w:jc w:val="center"/>
        <w:rPr>
          <w:rFonts w:ascii=".VnTime" w:hAnsi=".VnTime"/>
          <w:b/>
          <w:sz w:val="28"/>
          <w:szCs w:val="28"/>
        </w:rPr>
      </w:pPr>
      <w:r w:rsidRPr="00B1003C">
        <w:rPr>
          <w:rFonts w:ascii=".VnTimeH" w:hAnsi=".VnTimeH"/>
          <w:b/>
          <w:sz w:val="28"/>
          <w:szCs w:val="28"/>
          <w:u w:val="single"/>
        </w:rPr>
        <w:t xml:space="preserve">Tæ </w:t>
      </w:r>
      <w:r>
        <w:rPr>
          <w:rFonts w:ascii=".VnTimeH" w:hAnsi=".VnTimeH"/>
          <w:b/>
          <w:sz w:val="28"/>
          <w:szCs w:val="28"/>
          <w:u w:val="single"/>
        </w:rPr>
        <w:t xml:space="preserve">1+ 2 +3 </w:t>
      </w:r>
    </w:p>
    <w:p w:rsidR="00C94D23" w:rsidRPr="0064286D" w:rsidRDefault="00C94D23" w:rsidP="00C94D23">
      <w:pPr>
        <w:pBdr>
          <w:top w:val="thinThickSmallGap" w:sz="36" w:space="0" w:color="auto"/>
          <w:left w:val="thinThickSmallGap" w:sz="36" w:space="0" w:color="auto"/>
          <w:bottom w:val="thickThinSmallGap" w:sz="36" w:space="31" w:color="auto"/>
          <w:right w:val="thickThinSmallGap" w:sz="36" w:space="0" w:color="auto"/>
        </w:pBdr>
        <w:tabs>
          <w:tab w:val="left" w:pos="2010"/>
        </w:tabs>
        <w:jc w:val="center"/>
        <w:rPr>
          <w:b/>
          <w:sz w:val="80"/>
          <w:szCs w:val="144"/>
        </w:rPr>
      </w:pPr>
    </w:p>
    <w:p w:rsidR="00C94D23" w:rsidRPr="00F45E7F" w:rsidRDefault="00C94D23" w:rsidP="00C94D23">
      <w:pPr>
        <w:pBdr>
          <w:top w:val="thinThickSmallGap" w:sz="36" w:space="0" w:color="auto"/>
          <w:left w:val="thinThickSmallGap" w:sz="36" w:space="0" w:color="auto"/>
          <w:bottom w:val="thickThinSmallGap" w:sz="36" w:space="31" w:color="auto"/>
          <w:right w:val="thickThinSmallGap" w:sz="36" w:space="0" w:color="auto"/>
        </w:pBdr>
        <w:tabs>
          <w:tab w:val="left" w:pos="2010"/>
          <w:tab w:val="left" w:pos="3000"/>
          <w:tab w:val="center" w:pos="5269"/>
        </w:tabs>
        <w:rPr>
          <w:b/>
          <w:sz w:val="224"/>
          <w:szCs w:val="144"/>
        </w:rPr>
      </w:pPr>
      <w:r>
        <w:rPr>
          <w:b/>
          <w:sz w:val="224"/>
          <w:szCs w:val="144"/>
        </w:rPr>
        <w:tab/>
      </w:r>
      <w:r>
        <w:rPr>
          <w:b/>
          <w:sz w:val="224"/>
          <w:szCs w:val="144"/>
        </w:rPr>
        <w:tab/>
      </w:r>
      <w:r>
        <w:rPr>
          <w:b/>
          <w:sz w:val="224"/>
          <w:szCs w:val="144"/>
        </w:rPr>
        <w:tab/>
      </w:r>
      <w:r w:rsidRPr="00F45E7F">
        <w:rPr>
          <w:b/>
          <w:sz w:val="224"/>
          <w:szCs w:val="144"/>
        </w:rPr>
        <w:sym w:font="Wingdings" w:char="F026"/>
      </w:r>
    </w:p>
    <w:p w:rsidR="00C94D23" w:rsidRPr="0064286D" w:rsidRDefault="00C94D23" w:rsidP="00C94D23">
      <w:pPr>
        <w:pBdr>
          <w:top w:val="thinThickSmallGap" w:sz="36" w:space="0" w:color="auto"/>
          <w:left w:val="thinThickSmallGap" w:sz="36" w:space="0" w:color="auto"/>
          <w:bottom w:val="thickThinSmallGap" w:sz="36" w:space="31" w:color="auto"/>
          <w:right w:val="thickThinSmallGap" w:sz="36" w:space="0" w:color="auto"/>
        </w:pBdr>
        <w:tabs>
          <w:tab w:val="left" w:pos="2010"/>
        </w:tabs>
        <w:jc w:val="center"/>
        <w:rPr>
          <w:b/>
          <w:sz w:val="68"/>
          <w:szCs w:val="72"/>
        </w:rPr>
      </w:pPr>
    </w:p>
    <w:p w:rsidR="00C94D23" w:rsidRPr="00C62951" w:rsidRDefault="00C94D23" w:rsidP="00C94D23">
      <w:pPr>
        <w:pBdr>
          <w:top w:val="thinThickSmallGap" w:sz="36" w:space="0" w:color="auto"/>
          <w:left w:val="thinThickSmallGap" w:sz="36" w:space="0" w:color="auto"/>
          <w:bottom w:val="thickThinSmallGap" w:sz="36" w:space="31" w:color="auto"/>
          <w:right w:val="thickThinSmallGap" w:sz="36" w:space="0" w:color="auto"/>
        </w:pBdr>
        <w:tabs>
          <w:tab w:val="left" w:pos="2010"/>
        </w:tabs>
        <w:jc w:val="center"/>
        <w:rPr>
          <w:rFonts w:ascii=".VnTimeH" w:hAnsi=".VnTimeH"/>
          <w:b/>
          <w:sz w:val="76"/>
          <w:szCs w:val="72"/>
        </w:rPr>
      </w:pPr>
      <w:r w:rsidRPr="00C62951">
        <w:rPr>
          <w:rFonts w:ascii=".VnTimeH" w:hAnsi=".VnTimeH"/>
          <w:b/>
          <w:sz w:val="76"/>
          <w:szCs w:val="72"/>
        </w:rPr>
        <w:t>B¸o c¸o</w:t>
      </w:r>
    </w:p>
    <w:p w:rsidR="00C94D23" w:rsidRPr="00271DF4" w:rsidRDefault="00C94D23" w:rsidP="00C94D23">
      <w:pPr>
        <w:pBdr>
          <w:top w:val="thinThickSmallGap" w:sz="36" w:space="0" w:color="auto"/>
          <w:left w:val="thinThickSmallGap" w:sz="36" w:space="0" w:color="auto"/>
          <w:bottom w:val="thickThinSmallGap" w:sz="36" w:space="31" w:color="auto"/>
          <w:right w:val="thickThinSmallGap" w:sz="36" w:space="0" w:color="auto"/>
        </w:pBdr>
        <w:jc w:val="center"/>
        <w:rPr>
          <w:rFonts w:ascii=".VnTimeH" w:hAnsi=".VnTimeH"/>
          <w:b/>
          <w:bCs/>
          <w:iCs/>
          <w:sz w:val="40"/>
          <w:szCs w:val="96"/>
        </w:rPr>
      </w:pPr>
      <w:r w:rsidRPr="00D87AB6">
        <w:rPr>
          <w:rFonts w:ascii=".VnTimeH" w:hAnsi=".VnTimeH"/>
          <w:b/>
          <w:bCs/>
          <w:iCs/>
          <w:sz w:val="40"/>
          <w:szCs w:val="96"/>
        </w:rPr>
        <w:t>Néi dung båi d­ìng</w:t>
      </w:r>
      <w:r>
        <w:rPr>
          <w:rFonts w:ascii=".VnTimeH" w:hAnsi=".VnTimeH"/>
          <w:b/>
          <w:bCs/>
          <w:iCs/>
          <w:sz w:val="40"/>
          <w:szCs w:val="96"/>
        </w:rPr>
        <w:t xml:space="preserve"> th­êng xuyªn</w:t>
      </w:r>
    </w:p>
    <w:p w:rsidR="00C94D23" w:rsidRPr="004E7D44" w:rsidRDefault="00C94D23" w:rsidP="00C94D23">
      <w:pPr>
        <w:pBdr>
          <w:top w:val="thinThickSmallGap" w:sz="36" w:space="0" w:color="auto"/>
          <w:left w:val="thinThickSmallGap" w:sz="36" w:space="0" w:color="auto"/>
          <w:bottom w:val="thickThinSmallGap" w:sz="36" w:space="31" w:color="auto"/>
          <w:right w:val="thickThinSmallGap" w:sz="36" w:space="0" w:color="auto"/>
        </w:pBdr>
        <w:jc w:val="center"/>
        <w:rPr>
          <w:rFonts w:ascii=".VnTime" w:hAnsi=".VnTime"/>
          <w:b/>
          <w:sz w:val="56"/>
          <w:szCs w:val="36"/>
        </w:rPr>
      </w:pPr>
    </w:p>
    <w:p w:rsidR="00C94D23" w:rsidRDefault="00C94D23" w:rsidP="00C94D23">
      <w:pPr>
        <w:pBdr>
          <w:top w:val="thinThickSmallGap" w:sz="36" w:space="0" w:color="auto"/>
          <w:left w:val="thinThickSmallGap" w:sz="36" w:space="0" w:color="auto"/>
          <w:bottom w:val="thickThinSmallGap" w:sz="36" w:space="31" w:color="auto"/>
          <w:right w:val="thickThinSmallGap" w:sz="36" w:space="0" w:color="auto"/>
        </w:pBdr>
        <w:jc w:val="center"/>
        <w:rPr>
          <w:rFonts w:ascii=".VnTimeH" w:hAnsi=".VnTimeH"/>
          <w:b/>
          <w:sz w:val="36"/>
          <w:szCs w:val="28"/>
        </w:rPr>
      </w:pPr>
    </w:p>
    <w:p w:rsidR="00C94D23" w:rsidRPr="003A757E" w:rsidRDefault="00C94D23" w:rsidP="00C94D23">
      <w:pPr>
        <w:pBdr>
          <w:top w:val="thinThickSmallGap" w:sz="36" w:space="0" w:color="auto"/>
          <w:left w:val="thinThickSmallGap" w:sz="36" w:space="0" w:color="auto"/>
          <w:bottom w:val="thickThinSmallGap" w:sz="36" w:space="31" w:color="auto"/>
          <w:right w:val="thickThinSmallGap" w:sz="36" w:space="0" w:color="auto"/>
        </w:pBdr>
        <w:jc w:val="center"/>
        <w:rPr>
          <w:rFonts w:ascii="Times New Roman" w:hAnsi="Times New Roman" w:cs="Times New Roman"/>
          <w:b/>
          <w:sz w:val="36"/>
          <w:szCs w:val="28"/>
          <w:lang w:val="en-US"/>
        </w:rPr>
      </w:pPr>
      <w:r w:rsidRPr="00415BBD">
        <w:rPr>
          <w:rFonts w:ascii=".VnTimeH" w:hAnsi=".VnTimeH"/>
          <w:b/>
          <w:sz w:val="32"/>
          <w:szCs w:val="28"/>
          <w:lang w:val="en-US"/>
        </w:rPr>
        <w:t>TH 18</w:t>
      </w:r>
      <w:r>
        <w:rPr>
          <w:rFonts w:ascii=".VnTimeH" w:hAnsi=".VnTimeH"/>
          <w:b/>
          <w:sz w:val="36"/>
          <w:szCs w:val="28"/>
          <w:lang w:val="en-US"/>
        </w:rPr>
        <w:t xml:space="preserve">: </w:t>
      </w:r>
      <w:r w:rsidR="00750F65" w:rsidRPr="00415BBD">
        <w:rPr>
          <w:rStyle w:val="Heading2"/>
          <w:rFonts w:ascii="Times New Roman" w:hAnsi="Times New Roman"/>
          <w:color w:val="auto"/>
          <w:sz w:val="32"/>
          <w:szCs w:val="28"/>
          <w:lang w:val="en-US"/>
        </w:rPr>
        <w:t>LẮP ĐẶT, BẢO QUẢN THIẾT BỊ DẠY HỌC Ở TIỂU HỌC</w:t>
      </w:r>
    </w:p>
    <w:p w:rsidR="00C94D23" w:rsidRPr="00BC646D" w:rsidRDefault="00C94D23" w:rsidP="00C94D23">
      <w:pPr>
        <w:pBdr>
          <w:top w:val="thinThickSmallGap" w:sz="36" w:space="0" w:color="auto"/>
          <w:left w:val="thinThickSmallGap" w:sz="36" w:space="0" w:color="auto"/>
          <w:bottom w:val="thickThinSmallGap" w:sz="36" w:space="31" w:color="auto"/>
          <w:right w:val="thickThinSmallGap" w:sz="36" w:space="0" w:color="auto"/>
        </w:pBdr>
        <w:spacing w:line="360" w:lineRule="auto"/>
        <w:jc w:val="center"/>
        <w:rPr>
          <w:sz w:val="2"/>
          <w:szCs w:val="28"/>
        </w:rPr>
      </w:pP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sidRPr="00271DF4">
        <w:rPr>
          <w:sz w:val="28"/>
          <w:szCs w:val="28"/>
        </w:rPr>
        <w:sym w:font="Wingdings 2" w:char="F0EA"/>
      </w:r>
      <w:r>
        <w:rPr>
          <w:sz w:val="2"/>
          <w:szCs w:val="28"/>
        </w:rPr>
        <w:t xml:space="preserve"> </w:t>
      </w:r>
    </w:p>
    <w:p w:rsidR="00C94D23" w:rsidRPr="00083684" w:rsidRDefault="00C94D23" w:rsidP="00C94D23">
      <w:pPr>
        <w:pBdr>
          <w:top w:val="thinThickSmallGap" w:sz="36" w:space="0" w:color="auto"/>
          <w:left w:val="thinThickSmallGap" w:sz="36" w:space="0" w:color="auto"/>
          <w:bottom w:val="thickThinSmallGap" w:sz="36" w:space="31" w:color="auto"/>
          <w:right w:val="thickThinSmallGap" w:sz="36" w:space="0" w:color="auto"/>
        </w:pBdr>
        <w:rPr>
          <w:sz w:val="32"/>
          <w:szCs w:val="28"/>
        </w:rPr>
      </w:pPr>
    </w:p>
    <w:p w:rsidR="00C94D23" w:rsidRDefault="00C94D23" w:rsidP="00C94D23">
      <w:pPr>
        <w:pBdr>
          <w:top w:val="thinThickSmallGap" w:sz="36" w:space="0" w:color="auto"/>
          <w:left w:val="thinThickSmallGap" w:sz="36" w:space="0" w:color="auto"/>
          <w:bottom w:val="thickThinSmallGap" w:sz="36" w:space="31" w:color="auto"/>
          <w:right w:val="thickThinSmallGap" w:sz="36" w:space="0" w:color="auto"/>
        </w:pBdr>
        <w:spacing w:line="360" w:lineRule="auto"/>
        <w:rPr>
          <w:rFonts w:ascii=".VnTimeH" w:hAnsi=".VnTimeH"/>
          <w:b/>
          <w:sz w:val="28"/>
          <w:szCs w:val="28"/>
          <w:lang w:val="pt-BR"/>
        </w:rPr>
      </w:pPr>
    </w:p>
    <w:p w:rsidR="00C94D23" w:rsidRDefault="00C94D23" w:rsidP="00C94D23">
      <w:pPr>
        <w:pBdr>
          <w:top w:val="thinThickSmallGap" w:sz="36" w:space="0" w:color="auto"/>
          <w:left w:val="thinThickSmallGap" w:sz="36" w:space="0" w:color="auto"/>
          <w:bottom w:val="thickThinSmallGap" w:sz="36" w:space="31" w:color="auto"/>
          <w:right w:val="thickThinSmallGap" w:sz="36" w:space="0" w:color="auto"/>
        </w:pBdr>
        <w:spacing w:line="360" w:lineRule="auto"/>
        <w:jc w:val="center"/>
        <w:rPr>
          <w:rFonts w:ascii=".VnTimeH" w:hAnsi=".VnTimeH"/>
          <w:b/>
          <w:sz w:val="28"/>
          <w:szCs w:val="28"/>
          <w:lang w:val="pt-BR"/>
        </w:rPr>
      </w:pPr>
    </w:p>
    <w:p w:rsidR="00C94D23" w:rsidRPr="000F1FBF" w:rsidRDefault="00C94D23" w:rsidP="000F1FBF">
      <w:pPr>
        <w:pBdr>
          <w:top w:val="thinThickSmallGap" w:sz="36" w:space="0" w:color="auto"/>
          <w:left w:val="thinThickSmallGap" w:sz="36" w:space="0" w:color="auto"/>
          <w:bottom w:val="thickThinSmallGap" w:sz="36" w:space="31" w:color="auto"/>
          <w:right w:val="thickThinSmallGap" w:sz="36" w:space="0" w:color="auto"/>
        </w:pBdr>
        <w:spacing w:line="360" w:lineRule="auto"/>
        <w:jc w:val="center"/>
        <w:rPr>
          <w:b/>
          <w:sz w:val="32"/>
          <w:szCs w:val="28"/>
          <w:lang w:val="pt-BR"/>
        </w:rPr>
      </w:pPr>
      <w:r w:rsidRPr="00757FD5">
        <w:rPr>
          <w:rFonts w:ascii=".VnTimeH" w:hAnsi=".VnTimeH"/>
          <w:b/>
          <w:sz w:val="32"/>
          <w:szCs w:val="28"/>
          <w:lang w:val="pt-BR"/>
        </w:rPr>
        <w:t xml:space="preserve">Hä vµ tªn: </w:t>
      </w:r>
      <w:r w:rsidRPr="00015F8B">
        <w:rPr>
          <w:rFonts w:ascii="Times New Roman" w:hAnsi="Times New Roman" w:cs="Times New Roman"/>
          <w:b/>
          <w:sz w:val="32"/>
          <w:szCs w:val="28"/>
          <w:lang w:val="pt-BR"/>
        </w:rPr>
        <w:t>LÊ THỊ HIỀ</w:t>
      </w:r>
      <w:r w:rsidR="000F1FBF">
        <w:rPr>
          <w:rFonts w:ascii="Times New Roman" w:hAnsi="Times New Roman" w:cs="Times New Roman"/>
          <w:b/>
          <w:sz w:val="32"/>
          <w:szCs w:val="28"/>
          <w:lang w:val="pt-BR"/>
        </w:rPr>
        <w:t>N</w:t>
      </w:r>
    </w:p>
    <w:p w:rsidR="00C94D23" w:rsidRDefault="00C94D23" w:rsidP="00C94D23">
      <w:pPr>
        <w:pBdr>
          <w:top w:val="thinThickSmallGap" w:sz="36" w:space="0" w:color="auto"/>
          <w:left w:val="thinThickSmallGap" w:sz="36" w:space="0" w:color="auto"/>
          <w:bottom w:val="thickThinSmallGap" w:sz="36" w:space="31" w:color="auto"/>
          <w:right w:val="thickThinSmallGap" w:sz="36" w:space="0" w:color="auto"/>
        </w:pBdr>
        <w:spacing w:line="360" w:lineRule="auto"/>
        <w:jc w:val="center"/>
        <w:rPr>
          <w:rFonts w:ascii=".VnTimeH" w:hAnsi=".VnTimeH"/>
          <w:b/>
          <w:sz w:val="28"/>
          <w:szCs w:val="28"/>
          <w:lang w:val="pt-BR"/>
        </w:rPr>
      </w:pPr>
      <w:r w:rsidRPr="00A47DC5">
        <w:rPr>
          <w:rFonts w:ascii=".VnTimeH" w:hAnsi=".VnTimeH"/>
          <w:b/>
          <w:sz w:val="28"/>
          <w:szCs w:val="28"/>
          <w:lang w:val="pt-BR"/>
        </w:rPr>
        <w:t>N¨m häc: 201</w:t>
      </w:r>
      <w:r>
        <w:rPr>
          <w:rFonts w:ascii=".VnTimeH" w:hAnsi=".VnTimeH"/>
          <w:b/>
          <w:sz w:val="28"/>
          <w:szCs w:val="28"/>
          <w:lang w:val="pt-BR"/>
        </w:rPr>
        <w:t>9</w:t>
      </w:r>
      <w:r w:rsidRPr="00A47DC5">
        <w:rPr>
          <w:rFonts w:ascii="Arial" w:hAnsi="Arial" w:cs="Arial"/>
          <w:b/>
          <w:sz w:val="28"/>
          <w:szCs w:val="28"/>
          <w:lang w:val="pt-BR"/>
        </w:rPr>
        <w:t>–</w:t>
      </w:r>
      <w:r>
        <w:rPr>
          <w:rFonts w:ascii=".VnTimeH" w:hAnsi=".VnTimeH"/>
          <w:b/>
          <w:sz w:val="28"/>
          <w:szCs w:val="28"/>
          <w:lang w:val="pt-BR"/>
        </w:rPr>
        <w:t xml:space="preserve"> 2020</w:t>
      </w:r>
    </w:p>
    <w:p w:rsidR="000F1FBF" w:rsidRPr="00083684" w:rsidRDefault="000F1FBF" w:rsidP="000F1FBF">
      <w:pPr>
        <w:pBdr>
          <w:top w:val="thinThickSmallGap" w:sz="36" w:space="0" w:color="auto"/>
          <w:left w:val="thinThickSmallGap" w:sz="36" w:space="0" w:color="auto"/>
          <w:bottom w:val="thickThinSmallGap" w:sz="36" w:space="31" w:color="auto"/>
          <w:right w:val="thickThinSmallGap" w:sz="36" w:space="0" w:color="auto"/>
        </w:pBdr>
        <w:rPr>
          <w:rFonts w:ascii=".VnTimeH" w:hAnsi=".VnTimeH"/>
          <w:b/>
          <w:sz w:val="28"/>
          <w:szCs w:val="28"/>
          <w:lang w:val="pt-BR"/>
        </w:rPr>
      </w:pPr>
    </w:p>
    <w:p w:rsidR="00D2106B" w:rsidRDefault="00D2106B" w:rsidP="00D2106B">
      <w:pPr>
        <w:rPr>
          <w:rFonts w:ascii=".VnTimeH" w:hAnsi=".VnTimeH"/>
          <w:b/>
          <w:lang w:val="nl-NL"/>
        </w:rPr>
      </w:pPr>
    </w:p>
    <w:p w:rsidR="00C94D23" w:rsidRPr="00E11483" w:rsidRDefault="00C94D23" w:rsidP="00D2106B">
      <w:pPr>
        <w:jc w:val="center"/>
        <w:rPr>
          <w:b/>
          <w:lang w:val="nl-NL"/>
        </w:rPr>
      </w:pPr>
      <w:r w:rsidRPr="00A52F72">
        <w:rPr>
          <w:rFonts w:ascii=".VnTimeH" w:hAnsi=".VnTimeH"/>
          <w:b/>
          <w:lang w:val="nl-NL"/>
        </w:rPr>
        <w:lastRenderedPageBreak/>
        <w:t>NhËn xÐt, ®¸nh gi¸ cña tæ chuyªn m«n</w:t>
      </w:r>
    </w:p>
    <w:p w:rsidR="00C94D23" w:rsidRPr="00A52F72" w:rsidRDefault="00C94D23" w:rsidP="00C94D23">
      <w:pPr>
        <w:tabs>
          <w:tab w:val="left" w:pos="945"/>
        </w:tabs>
        <w:spacing w:line="276" w:lineRule="auto"/>
        <w:rPr>
          <w:i/>
          <w:lang w:val="nl-NL"/>
        </w:rPr>
      </w:pPr>
      <w:r w:rsidRPr="00A52F72">
        <w:rPr>
          <w:i/>
          <w:lang w:val="nl-NL"/>
        </w:rPr>
        <w:t xml:space="preserve">            1</w:t>
      </w:r>
      <w:r w:rsidRPr="00015F8B">
        <w:rPr>
          <w:rFonts w:ascii="Times New Roman" w:hAnsi="Times New Roman" w:cs="Times New Roman"/>
          <w:i/>
          <w:sz w:val="28"/>
          <w:szCs w:val="28"/>
          <w:lang w:val="nl-NL"/>
        </w:rPr>
        <w:t>. Tiếp thu kiến thức và kĩ năng quy định trong mục đích, nội dung “Chương trình, tài liệu BDTX”:</w:t>
      </w:r>
      <w:r w:rsidRPr="00A52F72">
        <w:rPr>
          <w:i/>
          <w:lang w:val="nl-NL"/>
        </w:rPr>
        <w:t xml:space="preserve"> ............. điểm</w:t>
      </w:r>
    </w:p>
    <w:p w:rsidR="00C94D23" w:rsidRPr="00A52F72" w:rsidRDefault="00C94D23" w:rsidP="00C94D23">
      <w:pPr>
        <w:pStyle w:val="NormalWeb"/>
        <w:spacing w:before="0" w:beforeAutospacing="0" w:after="0" w:afterAutospacing="0" w:line="360" w:lineRule="auto"/>
        <w:jc w:val="both"/>
        <w:rPr>
          <w:i/>
          <w:sz w:val="28"/>
          <w:szCs w:val="28"/>
          <w:lang w:val="nl-NL"/>
        </w:rPr>
      </w:pPr>
      <w:r w:rsidRPr="00A52F72">
        <w:rPr>
          <w:i/>
          <w:sz w:val="28"/>
          <w:szCs w:val="28"/>
          <w:lang w:val="nl-NL"/>
        </w:rPr>
        <w:t xml:space="preserve">           2. Vận dụng kiến thức BDTX vào hoạt động nghề nghiệp thông qua các hoạt động dạy học và giáo dục: ............ điểm</w:t>
      </w:r>
    </w:p>
    <w:p w:rsidR="00C94D23" w:rsidRPr="00015F8B" w:rsidRDefault="00C94D23" w:rsidP="00C94D23">
      <w:pPr>
        <w:tabs>
          <w:tab w:val="left" w:pos="945"/>
        </w:tabs>
        <w:spacing w:line="276" w:lineRule="auto"/>
        <w:rPr>
          <w:rFonts w:ascii="Times New Roman" w:hAnsi="Times New Roman" w:cs="Times New Roman"/>
          <w:i/>
          <w:sz w:val="28"/>
          <w:szCs w:val="28"/>
          <w:lang w:val="nl-NL"/>
        </w:rPr>
      </w:pPr>
      <w:r w:rsidRPr="00015F8B">
        <w:rPr>
          <w:rFonts w:ascii="Times New Roman" w:hAnsi="Times New Roman" w:cs="Times New Roman"/>
          <w:i/>
          <w:sz w:val="28"/>
          <w:szCs w:val="28"/>
          <w:lang w:val="nl-NL"/>
        </w:rPr>
        <w:t xml:space="preserve">           Tổng điểm: ............. điểm</w:t>
      </w:r>
    </w:p>
    <w:p w:rsidR="00C94D23" w:rsidRPr="00015F8B" w:rsidRDefault="00C94D23" w:rsidP="00C94D23">
      <w:pPr>
        <w:tabs>
          <w:tab w:val="left" w:pos="945"/>
        </w:tabs>
        <w:spacing w:line="276"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Pr="00015F8B">
        <w:rPr>
          <w:rFonts w:ascii="Times New Roman" w:hAnsi="Times New Roman" w:cs="Times New Roman"/>
          <w:b/>
          <w:sz w:val="28"/>
          <w:szCs w:val="28"/>
          <w:lang w:val="nl-NL"/>
        </w:rPr>
        <w:t>Tổ trưởng</w:t>
      </w:r>
    </w:p>
    <w:p w:rsidR="00C94D23" w:rsidRPr="00015F8B" w:rsidRDefault="00C94D23" w:rsidP="00C94D23">
      <w:pPr>
        <w:tabs>
          <w:tab w:val="left" w:pos="945"/>
        </w:tabs>
        <w:spacing w:line="276" w:lineRule="auto"/>
        <w:jc w:val="center"/>
        <w:rPr>
          <w:rFonts w:ascii="Times New Roman" w:hAnsi="Times New Roman" w:cs="Times New Roman"/>
          <w:lang w:val="nl-NL"/>
        </w:rPr>
      </w:pPr>
    </w:p>
    <w:p w:rsidR="00C94D23" w:rsidRPr="00015F8B" w:rsidRDefault="00C94D23" w:rsidP="00C94D23">
      <w:pPr>
        <w:tabs>
          <w:tab w:val="left" w:pos="945"/>
        </w:tabs>
        <w:spacing w:line="276" w:lineRule="auto"/>
        <w:jc w:val="center"/>
        <w:rPr>
          <w:rFonts w:ascii="Times New Roman" w:hAnsi="Times New Roman" w:cs="Times New Roman"/>
          <w:lang w:val="nl-NL"/>
        </w:rPr>
      </w:pPr>
    </w:p>
    <w:p w:rsidR="00C94D23" w:rsidRPr="00015F8B" w:rsidRDefault="00C94D23" w:rsidP="00C94D23">
      <w:pPr>
        <w:tabs>
          <w:tab w:val="left" w:pos="945"/>
        </w:tabs>
        <w:spacing w:line="276" w:lineRule="auto"/>
        <w:jc w:val="center"/>
        <w:rPr>
          <w:rFonts w:ascii="Times New Roman" w:hAnsi="Times New Roman" w:cs="Times New Roman"/>
          <w:lang w:val="nl-NL"/>
        </w:rPr>
      </w:pPr>
    </w:p>
    <w:p w:rsidR="00C94D23" w:rsidRPr="00015F8B" w:rsidRDefault="00C94D23" w:rsidP="00C94D23">
      <w:pPr>
        <w:tabs>
          <w:tab w:val="left" w:pos="945"/>
        </w:tabs>
        <w:spacing w:line="276" w:lineRule="auto"/>
        <w:jc w:val="center"/>
        <w:rPr>
          <w:rFonts w:ascii="Times New Roman" w:hAnsi="Times New Roman" w:cs="Times New Roman"/>
          <w:lang w:val="nl-NL"/>
        </w:rPr>
      </w:pPr>
    </w:p>
    <w:p w:rsidR="00C94D23" w:rsidRPr="00015F8B" w:rsidRDefault="00C94D23" w:rsidP="00C94D23">
      <w:pPr>
        <w:tabs>
          <w:tab w:val="left" w:pos="945"/>
        </w:tabs>
        <w:spacing w:line="276"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Pr="00015F8B">
        <w:rPr>
          <w:rFonts w:ascii="Times New Roman" w:hAnsi="Times New Roman" w:cs="Times New Roman"/>
          <w:b/>
          <w:sz w:val="28"/>
          <w:szCs w:val="28"/>
          <w:lang w:val="nl-NL"/>
        </w:rPr>
        <w:t>Minh Thị Nhàn</w:t>
      </w:r>
    </w:p>
    <w:p w:rsidR="00C94D23" w:rsidRPr="00127616" w:rsidRDefault="00C94D23" w:rsidP="00C94D23">
      <w:pPr>
        <w:tabs>
          <w:tab w:val="left" w:pos="945"/>
        </w:tabs>
        <w:spacing w:line="360" w:lineRule="auto"/>
        <w:jc w:val="right"/>
        <w:rPr>
          <w:b/>
          <w:lang w:val="nl-NL"/>
        </w:rPr>
      </w:pPr>
    </w:p>
    <w:p w:rsidR="00C94D23" w:rsidRPr="00EB0737" w:rsidRDefault="00C94D23" w:rsidP="00C94D23">
      <w:pPr>
        <w:tabs>
          <w:tab w:val="left" w:pos="945"/>
        </w:tabs>
        <w:spacing w:line="360" w:lineRule="auto"/>
        <w:jc w:val="center"/>
        <w:rPr>
          <w:rFonts w:ascii=".VnTimeH" w:hAnsi=".VnTimeH"/>
          <w:b/>
          <w:lang w:val="nl-NL"/>
        </w:rPr>
      </w:pPr>
    </w:p>
    <w:p w:rsidR="00C94D23" w:rsidRPr="00EB0737" w:rsidRDefault="00C94D23" w:rsidP="00C94D23">
      <w:pPr>
        <w:tabs>
          <w:tab w:val="left" w:pos="945"/>
        </w:tabs>
        <w:spacing w:line="360" w:lineRule="auto"/>
        <w:jc w:val="center"/>
        <w:rPr>
          <w:rFonts w:ascii=".VnTimeH" w:hAnsi=".VnTimeH"/>
          <w:b/>
          <w:lang w:val="nl-NL"/>
        </w:rPr>
      </w:pPr>
      <w:r w:rsidRPr="00EB0737">
        <w:rPr>
          <w:rFonts w:ascii=".VnTimeH" w:hAnsi=".VnTimeH"/>
          <w:b/>
          <w:lang w:val="nl-NL"/>
        </w:rPr>
        <w:t>X¸c nhËn cña nhµ tr­êng</w:t>
      </w:r>
    </w:p>
    <w:p w:rsidR="00C94D23" w:rsidRPr="00EB0737" w:rsidRDefault="00C94D23" w:rsidP="00C94D23">
      <w:pPr>
        <w:tabs>
          <w:tab w:val="left" w:pos="945"/>
        </w:tabs>
        <w:spacing w:line="360" w:lineRule="auto"/>
        <w:jc w:val="center"/>
        <w:rPr>
          <w:rFonts w:ascii=".VnTimeH" w:hAnsi=".VnTimeH"/>
          <w:b/>
          <w:sz w:val="18"/>
          <w:lang w:val="nl-NL"/>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116"/>
      </w:tblGrid>
      <w:tr w:rsidR="00C94D23" w:rsidRPr="00EB0737" w:rsidTr="00392E84">
        <w:tc>
          <w:tcPr>
            <w:tcW w:w="10116" w:type="dxa"/>
          </w:tcPr>
          <w:p w:rsidR="00C94D23" w:rsidRPr="0079201E" w:rsidRDefault="00C94D23" w:rsidP="00392E84">
            <w:pPr>
              <w:pStyle w:val="NormalWeb"/>
              <w:spacing w:before="0" w:beforeAutospacing="0" w:after="0" w:afterAutospacing="0" w:line="360" w:lineRule="auto"/>
              <w:jc w:val="both"/>
              <w:rPr>
                <w:b/>
                <w:color w:val="000000"/>
                <w:sz w:val="28"/>
                <w:szCs w:val="28"/>
                <w:lang w:val="nl-NL"/>
              </w:rPr>
            </w:pPr>
          </w:p>
        </w:tc>
      </w:tr>
      <w:tr w:rsidR="00C94D23" w:rsidRPr="00EB0737" w:rsidTr="00392E84">
        <w:tc>
          <w:tcPr>
            <w:tcW w:w="10116" w:type="dxa"/>
          </w:tcPr>
          <w:p w:rsidR="00C94D23" w:rsidRPr="0079201E" w:rsidRDefault="00C94D23" w:rsidP="00392E84">
            <w:pPr>
              <w:pStyle w:val="NormalWeb"/>
              <w:spacing w:before="0" w:beforeAutospacing="0" w:after="0" w:afterAutospacing="0" w:line="360" w:lineRule="auto"/>
              <w:jc w:val="both"/>
              <w:rPr>
                <w:b/>
                <w:color w:val="000000"/>
                <w:sz w:val="28"/>
                <w:szCs w:val="28"/>
                <w:lang w:val="nl-NL"/>
              </w:rPr>
            </w:pPr>
          </w:p>
        </w:tc>
      </w:tr>
      <w:tr w:rsidR="00C94D23" w:rsidRPr="00EB0737" w:rsidTr="00392E84">
        <w:tc>
          <w:tcPr>
            <w:tcW w:w="10116" w:type="dxa"/>
          </w:tcPr>
          <w:p w:rsidR="00C94D23" w:rsidRPr="0079201E" w:rsidRDefault="00C94D23" w:rsidP="00392E84">
            <w:pPr>
              <w:pStyle w:val="NormalWeb"/>
              <w:spacing w:before="0" w:beforeAutospacing="0" w:after="0" w:afterAutospacing="0" w:line="360" w:lineRule="auto"/>
              <w:jc w:val="both"/>
              <w:rPr>
                <w:b/>
                <w:color w:val="000000"/>
                <w:sz w:val="28"/>
                <w:szCs w:val="28"/>
                <w:lang w:val="nl-NL"/>
              </w:rPr>
            </w:pPr>
          </w:p>
        </w:tc>
      </w:tr>
      <w:tr w:rsidR="00C94D23" w:rsidRPr="00EB0737" w:rsidTr="00392E84">
        <w:tc>
          <w:tcPr>
            <w:tcW w:w="10116" w:type="dxa"/>
          </w:tcPr>
          <w:p w:rsidR="00C94D23" w:rsidRPr="0079201E" w:rsidRDefault="00C94D23" w:rsidP="00392E84">
            <w:pPr>
              <w:pStyle w:val="NormalWeb"/>
              <w:spacing w:before="0" w:beforeAutospacing="0" w:after="0" w:afterAutospacing="0" w:line="360" w:lineRule="auto"/>
              <w:jc w:val="both"/>
              <w:rPr>
                <w:b/>
                <w:color w:val="000000"/>
                <w:sz w:val="28"/>
                <w:szCs w:val="28"/>
                <w:lang w:val="nl-NL"/>
              </w:rPr>
            </w:pPr>
          </w:p>
        </w:tc>
      </w:tr>
      <w:tr w:rsidR="00C94D23" w:rsidRPr="00EB0737" w:rsidTr="00392E84">
        <w:tc>
          <w:tcPr>
            <w:tcW w:w="10116" w:type="dxa"/>
            <w:tcBorders>
              <w:bottom w:val="dotted" w:sz="4" w:space="0" w:color="auto"/>
            </w:tcBorders>
          </w:tcPr>
          <w:p w:rsidR="00C94D23" w:rsidRPr="0079201E" w:rsidRDefault="00C94D23" w:rsidP="00392E84">
            <w:pPr>
              <w:pStyle w:val="NormalWeb"/>
              <w:spacing w:before="0" w:beforeAutospacing="0" w:after="0" w:afterAutospacing="0" w:line="360" w:lineRule="auto"/>
              <w:jc w:val="both"/>
              <w:rPr>
                <w:b/>
                <w:color w:val="000000"/>
                <w:sz w:val="28"/>
                <w:szCs w:val="28"/>
                <w:lang w:val="nl-NL"/>
              </w:rPr>
            </w:pPr>
          </w:p>
        </w:tc>
      </w:tr>
      <w:tr w:rsidR="00C94D23" w:rsidRPr="00EB0737" w:rsidTr="00392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C94D23" w:rsidRPr="0079201E" w:rsidRDefault="00C94D23" w:rsidP="00392E84">
            <w:pPr>
              <w:pStyle w:val="NormalWeb"/>
              <w:spacing w:before="0" w:beforeAutospacing="0" w:after="0" w:afterAutospacing="0" w:line="360" w:lineRule="auto"/>
              <w:jc w:val="both"/>
              <w:rPr>
                <w:b/>
                <w:color w:val="000000"/>
                <w:sz w:val="28"/>
                <w:szCs w:val="28"/>
                <w:lang w:val="nl-NL"/>
              </w:rPr>
            </w:pPr>
          </w:p>
        </w:tc>
      </w:tr>
      <w:tr w:rsidR="00C94D23" w:rsidRPr="00EB0737" w:rsidTr="00392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C94D23" w:rsidRPr="0079201E" w:rsidRDefault="00C94D23" w:rsidP="00392E84">
            <w:pPr>
              <w:pStyle w:val="NormalWeb"/>
              <w:spacing w:before="0" w:beforeAutospacing="0" w:after="0" w:afterAutospacing="0" w:line="360" w:lineRule="auto"/>
              <w:jc w:val="both"/>
              <w:rPr>
                <w:b/>
                <w:color w:val="000000"/>
                <w:sz w:val="28"/>
                <w:szCs w:val="28"/>
                <w:lang w:val="nl-NL"/>
              </w:rPr>
            </w:pPr>
          </w:p>
        </w:tc>
      </w:tr>
    </w:tbl>
    <w:p w:rsidR="00C94D23" w:rsidRPr="00EB0737" w:rsidRDefault="00C94D23" w:rsidP="00C94D23">
      <w:pPr>
        <w:spacing w:line="360" w:lineRule="auto"/>
        <w:jc w:val="both"/>
        <w:rPr>
          <w:lang w:val="nl-NL"/>
        </w:rPr>
      </w:pPr>
    </w:p>
    <w:p w:rsidR="00C94D23" w:rsidRDefault="00C94D23" w:rsidP="00C94D23"/>
    <w:p w:rsidR="00C94D23" w:rsidRDefault="00C94D23" w:rsidP="00C94D23">
      <w:pPr>
        <w:jc w:val="both"/>
        <w:rPr>
          <w:rFonts w:ascii=".VnTimeH" w:hAnsi=".VnTimeH"/>
          <w:b/>
        </w:rPr>
      </w:pPr>
    </w:p>
    <w:p w:rsidR="00C94D23" w:rsidRDefault="00C94D23" w:rsidP="00C94D23">
      <w:pPr>
        <w:jc w:val="both"/>
        <w:rPr>
          <w:rFonts w:ascii=".VnTimeH" w:hAnsi=".VnTimeH"/>
          <w:b/>
        </w:rPr>
      </w:pPr>
    </w:p>
    <w:p w:rsidR="00C94D23" w:rsidRDefault="00C94D23" w:rsidP="00C94D23">
      <w:pPr>
        <w:jc w:val="both"/>
        <w:rPr>
          <w:rFonts w:ascii=".VnTimeH" w:hAnsi=".VnTimeH"/>
          <w:b/>
        </w:rPr>
      </w:pPr>
    </w:p>
    <w:p w:rsidR="00C94D23" w:rsidRDefault="00C94D23" w:rsidP="00C94D23">
      <w:pPr>
        <w:jc w:val="both"/>
        <w:rPr>
          <w:rFonts w:ascii=".VnTimeH" w:hAnsi=".VnTimeH"/>
          <w:b/>
        </w:rPr>
      </w:pPr>
    </w:p>
    <w:p w:rsidR="00C94D23" w:rsidRDefault="00C94D23" w:rsidP="00C94D23">
      <w:pPr>
        <w:jc w:val="both"/>
        <w:rPr>
          <w:rFonts w:ascii=".VnTimeH" w:hAnsi=".VnTimeH"/>
          <w:b/>
          <w:lang w:val="en-US"/>
        </w:rPr>
      </w:pPr>
    </w:p>
    <w:p w:rsidR="00C94D23" w:rsidRDefault="00C94D23" w:rsidP="00C94D23">
      <w:pPr>
        <w:jc w:val="both"/>
        <w:rPr>
          <w:rFonts w:ascii=".VnTimeH" w:hAnsi=".VnTimeH"/>
          <w:b/>
          <w:lang w:val="en-US"/>
        </w:rPr>
      </w:pPr>
    </w:p>
    <w:p w:rsidR="00C94D23" w:rsidRDefault="00C94D23" w:rsidP="00C94D23">
      <w:pPr>
        <w:jc w:val="both"/>
        <w:rPr>
          <w:rFonts w:ascii=".VnTimeH" w:hAnsi=".VnTimeH"/>
          <w:b/>
          <w:lang w:val="en-US"/>
        </w:rPr>
      </w:pPr>
    </w:p>
    <w:p w:rsidR="00C94D23" w:rsidRDefault="00C94D23" w:rsidP="00C94D23">
      <w:pPr>
        <w:jc w:val="both"/>
        <w:rPr>
          <w:rFonts w:ascii=".VnTimeH" w:hAnsi=".VnTimeH"/>
          <w:b/>
          <w:lang w:val="en-US"/>
        </w:rPr>
      </w:pPr>
    </w:p>
    <w:p w:rsidR="00C94D23" w:rsidRPr="000F1FBF" w:rsidRDefault="00C94D23" w:rsidP="00C94D23">
      <w:pPr>
        <w:jc w:val="both"/>
        <w:rPr>
          <w:rFonts w:ascii=".VnTimeH" w:hAnsi=".VnTimeH"/>
          <w:b/>
          <w:lang w:val="en-US"/>
        </w:rPr>
      </w:pPr>
    </w:p>
    <w:tbl>
      <w:tblPr>
        <w:tblW w:w="10237" w:type="dxa"/>
        <w:tblInd w:w="108" w:type="dxa"/>
        <w:tblLook w:val="01E0" w:firstRow="1" w:lastRow="1" w:firstColumn="1" w:lastColumn="1" w:noHBand="0" w:noVBand="0"/>
      </w:tblPr>
      <w:tblGrid>
        <w:gridCol w:w="3960"/>
        <w:gridCol w:w="6277"/>
      </w:tblGrid>
      <w:tr w:rsidR="00C94D23" w:rsidRPr="002B6839" w:rsidTr="00392E84">
        <w:trPr>
          <w:trHeight w:val="1016"/>
        </w:trPr>
        <w:tc>
          <w:tcPr>
            <w:tcW w:w="3960" w:type="dxa"/>
          </w:tcPr>
          <w:p w:rsidR="00C94D23" w:rsidRPr="007509FF" w:rsidRDefault="00C94D23" w:rsidP="00392E84">
            <w:pPr>
              <w:spacing w:line="360" w:lineRule="auto"/>
              <w:jc w:val="center"/>
              <w:rPr>
                <w:rFonts w:ascii="Times New Roman" w:hAnsi="Times New Roman" w:cs="Times New Roman"/>
                <w:b/>
                <w:bCs/>
              </w:rPr>
            </w:pPr>
            <w:r w:rsidRPr="007509FF">
              <w:rPr>
                <w:rFonts w:ascii="Times New Roman" w:hAnsi="Times New Roman" w:cs="Times New Roman"/>
                <w:b/>
                <w:bCs/>
              </w:rPr>
              <w:lastRenderedPageBreak/>
              <w:t>TRƯỜNG TIỂU HỌC CẨM LA</w:t>
            </w:r>
          </w:p>
          <w:p w:rsidR="00C94D23" w:rsidRPr="007509FF" w:rsidRDefault="00C94D23" w:rsidP="00392E84">
            <w:pPr>
              <w:spacing w:line="360" w:lineRule="auto"/>
              <w:jc w:val="center"/>
              <w:rPr>
                <w:rFonts w:ascii="Times New Roman" w:hAnsi="Times New Roman" w:cs="Times New Roman"/>
                <w:b/>
                <w:bCs/>
              </w:rPr>
            </w:pPr>
            <w:r w:rsidRPr="007509FF">
              <w:rPr>
                <w:rFonts w:ascii="Times New Roman" w:hAnsi="Times New Roman" w:cs="Times New Roman"/>
                <w:b/>
                <w:bCs/>
                <w:u w:val="single"/>
              </w:rPr>
              <w:t>TỔ 1 + 2+ 3</w:t>
            </w:r>
          </w:p>
        </w:tc>
        <w:tc>
          <w:tcPr>
            <w:tcW w:w="6277" w:type="dxa"/>
          </w:tcPr>
          <w:p w:rsidR="00C94D23" w:rsidRPr="007509FF" w:rsidRDefault="00C94D23" w:rsidP="00392E84">
            <w:pPr>
              <w:spacing w:line="360" w:lineRule="auto"/>
              <w:jc w:val="center"/>
              <w:rPr>
                <w:rFonts w:ascii="Times New Roman" w:hAnsi="Times New Roman" w:cs="Times New Roman"/>
                <w:b/>
                <w:bCs/>
              </w:rPr>
            </w:pPr>
            <w:r w:rsidRPr="007509FF">
              <w:rPr>
                <w:rFonts w:ascii="Times New Roman" w:hAnsi="Times New Roman" w:cs="Times New Roman"/>
                <w:b/>
                <w:bCs/>
              </w:rPr>
              <w:t>CỘNG HÒA XÃ HỘI CHỦ NGHĨA VIỆT NAM</w:t>
            </w:r>
          </w:p>
          <w:p w:rsidR="00C94D23" w:rsidRPr="007509FF" w:rsidRDefault="00C94D23" w:rsidP="00392E84">
            <w:pPr>
              <w:spacing w:line="360" w:lineRule="auto"/>
              <w:jc w:val="center"/>
              <w:rPr>
                <w:rFonts w:ascii="Times New Roman" w:hAnsi="Times New Roman" w:cs="Times New Roman"/>
                <w:b/>
                <w:bCs/>
                <w:sz w:val="28"/>
                <w:szCs w:val="28"/>
                <w:u w:val="single"/>
              </w:rPr>
            </w:pPr>
            <w:r w:rsidRPr="007509FF">
              <w:rPr>
                <w:rFonts w:ascii="Times New Roman" w:hAnsi="Times New Roman" w:cs="Times New Roman"/>
                <w:b/>
                <w:bCs/>
                <w:sz w:val="28"/>
                <w:szCs w:val="28"/>
                <w:u w:val="single"/>
              </w:rPr>
              <w:t>Độc lập - Tự do - Hạnh phúc</w:t>
            </w:r>
          </w:p>
          <w:p w:rsidR="00C94D23" w:rsidRPr="007509FF" w:rsidRDefault="00C94D23" w:rsidP="00392E84">
            <w:pPr>
              <w:spacing w:line="360" w:lineRule="auto"/>
              <w:jc w:val="both"/>
              <w:rPr>
                <w:rFonts w:ascii="Times New Roman" w:hAnsi="Times New Roman" w:cs="Times New Roman"/>
                <w:b/>
                <w:bCs/>
                <w:color w:val="FF0000"/>
                <w:sz w:val="28"/>
                <w:szCs w:val="28"/>
                <w:u w:val="single"/>
              </w:rPr>
            </w:pPr>
            <w:r w:rsidRPr="007509FF">
              <w:rPr>
                <w:rFonts w:ascii="Times New Roman" w:hAnsi="Times New Roman" w:cs="Times New Roman"/>
                <w:b/>
                <w:i/>
                <w:iCs/>
                <w:color w:val="FF0000"/>
                <w:sz w:val="28"/>
                <w:szCs w:val="28"/>
                <w:lang w:val="pt-BR"/>
              </w:rPr>
              <w:t xml:space="preserve">             Cẩ</w:t>
            </w:r>
            <w:r>
              <w:rPr>
                <w:rFonts w:ascii="Times New Roman" w:hAnsi="Times New Roman" w:cs="Times New Roman"/>
                <w:b/>
                <w:i/>
                <w:iCs/>
                <w:color w:val="FF0000"/>
                <w:sz w:val="28"/>
                <w:szCs w:val="28"/>
                <w:lang w:val="pt-BR"/>
              </w:rPr>
              <w:t>m La, ngày  ...</w:t>
            </w:r>
            <w:r w:rsidR="001902CE">
              <w:rPr>
                <w:rFonts w:ascii="Times New Roman" w:hAnsi="Times New Roman" w:cs="Times New Roman"/>
                <w:b/>
                <w:i/>
                <w:iCs/>
                <w:color w:val="FF0000"/>
                <w:sz w:val="28"/>
                <w:szCs w:val="28"/>
                <w:lang w:val="pt-BR"/>
              </w:rPr>
              <w:t xml:space="preserve"> tháng </w:t>
            </w:r>
            <w:r w:rsidR="00750F65">
              <w:rPr>
                <w:rFonts w:ascii="Times New Roman" w:hAnsi="Times New Roman" w:cs="Times New Roman"/>
                <w:b/>
                <w:i/>
                <w:iCs/>
                <w:color w:val="FF0000"/>
                <w:sz w:val="28"/>
                <w:szCs w:val="28"/>
                <w:lang w:val="pt-BR"/>
              </w:rPr>
              <w:t>01</w:t>
            </w:r>
            <w:r w:rsidR="001902CE">
              <w:rPr>
                <w:rFonts w:ascii="Times New Roman" w:hAnsi="Times New Roman" w:cs="Times New Roman"/>
                <w:b/>
                <w:i/>
                <w:iCs/>
                <w:color w:val="FF0000"/>
                <w:sz w:val="28"/>
                <w:szCs w:val="28"/>
                <w:lang w:val="pt-BR"/>
              </w:rPr>
              <w:t xml:space="preserve">  năm 2020</w:t>
            </w:r>
            <w:r w:rsidRPr="007509FF">
              <w:rPr>
                <w:rFonts w:ascii="Times New Roman" w:hAnsi="Times New Roman" w:cs="Times New Roman"/>
                <w:b/>
                <w:i/>
                <w:iCs/>
                <w:color w:val="FF0000"/>
                <w:sz w:val="28"/>
                <w:szCs w:val="28"/>
                <w:lang w:val="pt-BR"/>
              </w:rPr>
              <w:t xml:space="preserve">   </w:t>
            </w:r>
          </w:p>
        </w:tc>
      </w:tr>
    </w:tbl>
    <w:p w:rsidR="00C94D23" w:rsidRPr="002B6839" w:rsidRDefault="00C94D23" w:rsidP="00C94D23">
      <w:pPr>
        <w:spacing w:line="360" w:lineRule="auto"/>
        <w:jc w:val="both"/>
        <w:rPr>
          <w:rFonts w:ascii=".VnTimeH" w:hAnsi=".VnTimeH"/>
          <w:b/>
          <w:sz w:val="28"/>
          <w:szCs w:val="28"/>
        </w:rPr>
      </w:pPr>
    </w:p>
    <w:p w:rsidR="00C94D23" w:rsidRPr="002B6839" w:rsidRDefault="00C94D23" w:rsidP="00C94D23">
      <w:pPr>
        <w:spacing w:line="360" w:lineRule="auto"/>
        <w:jc w:val="center"/>
        <w:rPr>
          <w:rFonts w:ascii=".VnTimeH" w:hAnsi=".VnTimeH"/>
          <w:b/>
          <w:sz w:val="28"/>
          <w:szCs w:val="28"/>
        </w:rPr>
      </w:pPr>
      <w:r w:rsidRPr="002B6839">
        <w:rPr>
          <w:rFonts w:ascii=".VnTimeH" w:hAnsi=".VnTimeH"/>
          <w:b/>
          <w:sz w:val="28"/>
          <w:szCs w:val="28"/>
        </w:rPr>
        <w:t>B¸o c¸o</w:t>
      </w:r>
    </w:p>
    <w:p w:rsidR="00C94D23" w:rsidRPr="002B6839" w:rsidRDefault="00C94D23" w:rsidP="00C94D23">
      <w:pPr>
        <w:spacing w:line="360" w:lineRule="auto"/>
        <w:jc w:val="center"/>
        <w:rPr>
          <w:rFonts w:ascii=".VnTimeH" w:hAnsi=".VnTimeH"/>
          <w:b/>
          <w:sz w:val="28"/>
          <w:szCs w:val="28"/>
        </w:rPr>
      </w:pPr>
      <w:r w:rsidRPr="002B6839">
        <w:rPr>
          <w:rFonts w:ascii=".VnTimeH" w:hAnsi=".VnTimeH"/>
          <w:b/>
          <w:sz w:val="28"/>
          <w:szCs w:val="28"/>
        </w:rPr>
        <w:t>néi dung båi d­ìng th­êng xuyªn</w:t>
      </w:r>
    </w:p>
    <w:p w:rsidR="00C94D23" w:rsidRPr="002B6839" w:rsidRDefault="00C94D23" w:rsidP="00C94D23">
      <w:pPr>
        <w:spacing w:line="360" w:lineRule="auto"/>
        <w:jc w:val="center"/>
        <w:rPr>
          <w:rFonts w:ascii="Cambria" w:hAnsi="Cambria" w:cs="Cambria"/>
          <w:b/>
          <w:sz w:val="28"/>
          <w:szCs w:val="28"/>
        </w:rPr>
      </w:pPr>
      <w:r w:rsidRPr="002B6839">
        <w:rPr>
          <w:rFonts w:ascii="Cambria" w:hAnsi="Cambria" w:cs="Cambria"/>
          <w:b/>
          <w:sz w:val="28"/>
          <w:szCs w:val="28"/>
        </w:rPr>
        <w:t>************************</w:t>
      </w:r>
    </w:p>
    <w:p w:rsidR="00C94D23" w:rsidRPr="001F323D" w:rsidRDefault="00C94D23" w:rsidP="00C94D23">
      <w:pPr>
        <w:pStyle w:val="Subtitle"/>
        <w:jc w:val="left"/>
        <w:rPr>
          <w:rStyle w:val="Heading2"/>
          <w:rFonts w:ascii="Times New Roman" w:hAnsi="Times New Roman"/>
          <w:bCs w:val="0"/>
          <w:color w:val="auto"/>
          <w:sz w:val="28"/>
          <w:szCs w:val="28"/>
          <w:lang w:val="en-US"/>
        </w:rPr>
      </w:pPr>
      <w:r>
        <w:rPr>
          <w:rStyle w:val="Heading2"/>
          <w:rFonts w:ascii="Times New Roman" w:hAnsi="Times New Roman"/>
          <w:b w:val="0"/>
          <w:bCs w:val="0"/>
          <w:color w:val="auto"/>
          <w:sz w:val="28"/>
          <w:szCs w:val="28"/>
          <w:lang w:val="en-US"/>
        </w:rPr>
        <w:t xml:space="preserve">     </w:t>
      </w:r>
      <w:r w:rsidR="00B36C77">
        <w:rPr>
          <w:rStyle w:val="Heading2"/>
          <w:rFonts w:ascii="Times New Roman" w:hAnsi="Times New Roman"/>
          <w:color w:val="auto"/>
          <w:sz w:val="28"/>
          <w:szCs w:val="28"/>
          <w:lang w:val="en-US"/>
        </w:rPr>
        <w:t>TH 18</w:t>
      </w:r>
      <w:r w:rsidRPr="007509FF">
        <w:rPr>
          <w:rStyle w:val="Heading2"/>
          <w:rFonts w:ascii="Times New Roman" w:hAnsi="Times New Roman"/>
          <w:color w:val="auto"/>
          <w:sz w:val="28"/>
          <w:szCs w:val="28"/>
          <w:lang w:val="en-US"/>
        </w:rPr>
        <w:t xml:space="preserve">: </w:t>
      </w:r>
      <w:bookmarkStart w:id="0" w:name="bookmark2"/>
      <w:r w:rsidR="00B36C77">
        <w:rPr>
          <w:rStyle w:val="Heading2"/>
          <w:rFonts w:ascii="Times New Roman" w:hAnsi="Times New Roman"/>
          <w:color w:val="auto"/>
          <w:sz w:val="28"/>
          <w:szCs w:val="28"/>
          <w:lang w:val="en-US"/>
        </w:rPr>
        <w:t>LẮP ĐẶT, BẢO QUẢN THIẾT BỊ DẠY HỌC Ở TIỂU HỌC</w:t>
      </w:r>
      <w:r>
        <w:rPr>
          <w:rStyle w:val="Heading2"/>
          <w:rFonts w:ascii="Times New Roman" w:hAnsi="Times New Roman"/>
          <w:color w:val="auto"/>
          <w:sz w:val="28"/>
          <w:szCs w:val="28"/>
          <w:lang w:val="en-US"/>
        </w:rPr>
        <w:t>.</w:t>
      </w:r>
    </w:p>
    <w:bookmarkEnd w:id="0"/>
    <w:p w:rsidR="00C94D23" w:rsidRDefault="00C94D23" w:rsidP="003F1C62">
      <w:pPr>
        <w:rPr>
          <w:rStyle w:val="Tiu2"/>
          <w:b w:val="0"/>
          <w:bCs w:val="0"/>
          <w:sz w:val="28"/>
          <w:szCs w:val="28"/>
          <w:lang w:val="en-US"/>
        </w:rPr>
      </w:pPr>
    </w:p>
    <w:p w:rsidR="003F1C62" w:rsidRPr="001902CE" w:rsidRDefault="003F1C62" w:rsidP="003F1C62">
      <w:pPr>
        <w:rPr>
          <w:rFonts w:ascii="Times New Roman" w:hAnsi="Times New Roman" w:cs="Times New Roman"/>
          <w:sz w:val="28"/>
          <w:szCs w:val="28"/>
          <w:lang w:val="en-US"/>
        </w:rPr>
      </w:pPr>
      <w:r w:rsidRPr="001902CE">
        <w:rPr>
          <w:rStyle w:val="Tiu2"/>
          <w:rFonts w:ascii="Times New Roman" w:hAnsi="Times New Roman" w:cs="Times New Roman"/>
          <w:bCs w:val="0"/>
          <w:sz w:val="28"/>
          <w:szCs w:val="28"/>
        </w:rPr>
        <w:t xml:space="preserve">A. </w:t>
      </w:r>
      <w:r w:rsidR="001902CE" w:rsidRPr="001902CE">
        <w:rPr>
          <w:rStyle w:val="Tiu2"/>
          <w:rFonts w:ascii="Times New Roman" w:hAnsi="Times New Roman" w:cs="Times New Roman"/>
          <w:bCs w:val="0"/>
          <w:sz w:val="28"/>
          <w:szCs w:val="28"/>
          <w:lang w:val="en-US"/>
        </w:rPr>
        <w:t>LÍ DO CHỌN MODUL:</w:t>
      </w:r>
    </w:p>
    <w:p w:rsidR="003F1C62" w:rsidRPr="00646ED4" w:rsidRDefault="00911266" w:rsidP="003F1C62">
      <w:pPr>
        <w:rPr>
          <w:rFonts w:ascii="Times New Roman" w:hAnsi="Times New Roman" w:cs="Times New Roman"/>
          <w:sz w:val="28"/>
          <w:szCs w:val="28"/>
        </w:rPr>
      </w:pPr>
      <w:r>
        <w:rPr>
          <w:rStyle w:val="Vnbnnidung22"/>
          <w:sz w:val="28"/>
          <w:szCs w:val="28"/>
          <w:lang w:val="en-US"/>
        </w:rPr>
        <w:t xml:space="preserve">        </w:t>
      </w:r>
      <w:r w:rsidR="003F1C62" w:rsidRPr="009D2CA3">
        <w:rPr>
          <w:rStyle w:val="Vnbnnidung22"/>
          <w:sz w:val="28"/>
          <w:szCs w:val="28"/>
        </w:rPr>
        <w:t xml:space="preserve">TBDH </w:t>
      </w:r>
      <w:r w:rsidR="003F1C62" w:rsidRPr="009D2CA3">
        <w:rPr>
          <w:rStyle w:val="Vnbnnidung22"/>
          <w:sz w:val="28"/>
          <w:szCs w:val="28"/>
          <w:lang w:val="en-US"/>
        </w:rPr>
        <w:t>ở</w:t>
      </w:r>
      <w:r w:rsidR="003F1C62" w:rsidRPr="009D2CA3">
        <w:rPr>
          <w:rStyle w:val="Vnbnnidung22"/>
          <w:sz w:val="28"/>
          <w:szCs w:val="28"/>
        </w:rPr>
        <w:t xml:space="preserve"> t</w:t>
      </w:r>
      <w:r w:rsidR="003F1C62" w:rsidRPr="009D2CA3">
        <w:rPr>
          <w:rStyle w:val="Vnbnnidung22"/>
          <w:sz w:val="28"/>
          <w:szCs w:val="28"/>
          <w:lang w:val="en-US"/>
        </w:rPr>
        <w:t>iể</w:t>
      </w:r>
      <w:r w:rsidR="003F1C62" w:rsidRPr="009D2CA3">
        <w:rPr>
          <w:rStyle w:val="Vnbnnidung22"/>
          <w:sz w:val="28"/>
          <w:szCs w:val="28"/>
        </w:rPr>
        <w:t>u học bao gồm nhiều loại hình khác nhau như tranh ảnh, biểu bảng, sơ đồ, mô hình, mẫu vật và các thiết bị dùng chung khác,... Một trong nh</w:t>
      </w:r>
      <w:r w:rsidR="003F1C62" w:rsidRPr="009D2CA3">
        <w:rPr>
          <w:rStyle w:val="Vnbnnidung22"/>
          <w:sz w:val="28"/>
          <w:szCs w:val="28"/>
          <w:lang w:val="en-US"/>
        </w:rPr>
        <w:t>ữ</w:t>
      </w:r>
      <w:r w:rsidR="003F1C62" w:rsidRPr="009D2CA3">
        <w:rPr>
          <w:rStyle w:val="Vnbnnidung22"/>
          <w:sz w:val="28"/>
          <w:szCs w:val="28"/>
        </w:rPr>
        <w:t>ng đặc điểm quan trọng là chúng chủ yếu đ</w:t>
      </w:r>
      <w:r w:rsidR="003F1C62" w:rsidRPr="009D2CA3">
        <w:rPr>
          <w:rStyle w:val="Vnbnnidung22"/>
          <w:sz w:val="28"/>
          <w:szCs w:val="28"/>
          <w:lang w:val="en-US"/>
        </w:rPr>
        <w:t>ư</w:t>
      </w:r>
      <w:r w:rsidR="003F1C62" w:rsidRPr="009D2CA3">
        <w:rPr>
          <w:rStyle w:val="Vnbnnidung22"/>
          <w:sz w:val="28"/>
          <w:szCs w:val="28"/>
        </w:rPr>
        <w:t>ợc làm từ các nguyên vật liệu đơn giản nh</w:t>
      </w:r>
      <w:r w:rsidR="003F1C62" w:rsidRPr="009D2CA3">
        <w:rPr>
          <w:rStyle w:val="Vnbnnidung22"/>
          <w:sz w:val="28"/>
          <w:szCs w:val="28"/>
          <w:lang w:val="en-US"/>
        </w:rPr>
        <w:t>ư</w:t>
      </w:r>
      <w:r w:rsidR="003F1C62" w:rsidRPr="009D2CA3">
        <w:rPr>
          <w:rStyle w:val="Vnbnnidung22"/>
          <w:sz w:val="28"/>
          <w:szCs w:val="28"/>
        </w:rPr>
        <w:t>: giấy, nh</w:t>
      </w:r>
      <w:r w:rsidR="003F1C62" w:rsidRPr="009D2CA3">
        <w:rPr>
          <w:rStyle w:val="Vnbnnidung22"/>
          <w:sz w:val="28"/>
          <w:szCs w:val="28"/>
          <w:lang w:val="en-US"/>
        </w:rPr>
        <w:t>ự</w:t>
      </w:r>
      <w:r w:rsidR="003F1C62" w:rsidRPr="009D2CA3">
        <w:rPr>
          <w:rStyle w:val="Vnbnnidung22"/>
          <w:sz w:val="28"/>
          <w:szCs w:val="28"/>
        </w:rPr>
        <w:t>a, bìa c</w:t>
      </w:r>
      <w:r w:rsidR="003F1C62" w:rsidRPr="009D2CA3">
        <w:rPr>
          <w:rStyle w:val="Vnbnnidung22"/>
          <w:sz w:val="28"/>
          <w:szCs w:val="28"/>
          <w:lang w:val="en-US"/>
        </w:rPr>
        <w:t>ứ</w:t>
      </w:r>
      <w:r w:rsidR="003F1C62" w:rsidRPr="009D2CA3">
        <w:rPr>
          <w:rStyle w:val="Vnbnnidung22"/>
          <w:sz w:val="28"/>
          <w:szCs w:val="28"/>
        </w:rPr>
        <w:t>ng, hộp x</w:t>
      </w:r>
      <w:r w:rsidR="003F1C62" w:rsidRPr="009D2CA3">
        <w:rPr>
          <w:rStyle w:val="Vnbnnidung22"/>
          <w:sz w:val="28"/>
          <w:szCs w:val="28"/>
          <w:lang w:val="en-US"/>
        </w:rPr>
        <w:t>ố</w:t>
      </w:r>
      <w:r w:rsidR="003F1C62" w:rsidRPr="009D2CA3">
        <w:rPr>
          <w:rStyle w:val="Vnbnnidung22"/>
          <w:sz w:val="28"/>
          <w:szCs w:val="28"/>
        </w:rPr>
        <w:t>p,... Đặc biệt, trong các bộ đồ dùng thuộc các môn Toán, Tiếng Việt, các chi tiết t</w:t>
      </w:r>
      <w:r w:rsidR="003F1C62" w:rsidRPr="009D2CA3">
        <w:rPr>
          <w:rStyle w:val="Vnbnnidung22"/>
          <w:sz w:val="28"/>
          <w:szCs w:val="28"/>
          <w:lang w:val="en-US"/>
        </w:rPr>
        <w:t>hườ</w:t>
      </w:r>
      <w:r w:rsidR="003F1C62" w:rsidRPr="009D2CA3">
        <w:rPr>
          <w:rStyle w:val="Vnbnnidung22"/>
          <w:sz w:val="28"/>
          <w:szCs w:val="28"/>
        </w:rPr>
        <w:t>ng có kích th</w:t>
      </w:r>
      <w:r w:rsidR="003F1C62" w:rsidRPr="009D2CA3">
        <w:rPr>
          <w:rStyle w:val="Vnbnnidung22"/>
          <w:sz w:val="28"/>
          <w:szCs w:val="28"/>
          <w:lang w:val="en-US"/>
        </w:rPr>
        <w:t>ướ</w:t>
      </w:r>
      <w:r w:rsidR="003F1C62" w:rsidRPr="009D2CA3">
        <w:rPr>
          <w:rStyle w:val="Vnbnnidung22"/>
          <w:sz w:val="28"/>
          <w:szCs w:val="28"/>
        </w:rPr>
        <w:t>c nhỏ và chủ yếu đ</w:t>
      </w:r>
      <w:r w:rsidR="003F1C62" w:rsidRPr="009D2CA3">
        <w:rPr>
          <w:rStyle w:val="Vnbnnidung22"/>
          <w:sz w:val="28"/>
          <w:szCs w:val="28"/>
          <w:lang w:val="en-US"/>
        </w:rPr>
        <w:t>ư</w:t>
      </w:r>
      <w:r w:rsidR="003F1C62" w:rsidRPr="009D2CA3">
        <w:rPr>
          <w:rStyle w:val="Vnbnnidung22"/>
          <w:sz w:val="28"/>
          <w:szCs w:val="28"/>
        </w:rPr>
        <w:t>ợc làm bằng nh</w:t>
      </w:r>
      <w:r w:rsidR="003F1C62" w:rsidRPr="009D2CA3">
        <w:rPr>
          <w:rStyle w:val="Vnbnnidung22"/>
          <w:sz w:val="28"/>
          <w:szCs w:val="28"/>
          <w:lang w:val="en-US"/>
        </w:rPr>
        <w:t>ự</w:t>
      </w:r>
      <w:r w:rsidR="003F1C62" w:rsidRPr="009D2CA3">
        <w:rPr>
          <w:rStyle w:val="Vnbnnidung22"/>
          <w:sz w:val="28"/>
          <w:szCs w:val="28"/>
        </w:rPr>
        <w:t>a hay bìa c</w:t>
      </w:r>
      <w:r w:rsidR="003F1C62" w:rsidRPr="009D2CA3">
        <w:rPr>
          <w:rStyle w:val="Vnbnnidung22"/>
          <w:sz w:val="28"/>
          <w:szCs w:val="28"/>
          <w:lang w:val="en-US"/>
        </w:rPr>
        <w:t>ứ</w:t>
      </w:r>
      <w:r w:rsidR="003F1C62" w:rsidRPr="009D2CA3">
        <w:rPr>
          <w:rStyle w:val="Vnbnnidung22"/>
          <w:sz w:val="28"/>
          <w:szCs w:val="28"/>
        </w:rPr>
        <w:t>ng mỏng nên khi s</w:t>
      </w:r>
      <w:r w:rsidR="003F1C62" w:rsidRPr="009D2CA3">
        <w:rPr>
          <w:rStyle w:val="Vnbnnidung22"/>
          <w:sz w:val="28"/>
          <w:szCs w:val="28"/>
          <w:lang w:val="en-US"/>
        </w:rPr>
        <w:t>ử</w:t>
      </w:r>
      <w:r w:rsidR="003F1C62" w:rsidRPr="009D2CA3">
        <w:rPr>
          <w:rStyle w:val="Vnbnnidung22"/>
          <w:sz w:val="28"/>
          <w:szCs w:val="28"/>
        </w:rPr>
        <w:t xml:space="preserve"> dụng và bảo quản, nhân viên thiết bị cũng nh</w:t>
      </w:r>
      <w:r w:rsidR="003F1C62" w:rsidRPr="009D2CA3">
        <w:rPr>
          <w:rStyle w:val="Vnbnnidung22"/>
          <w:sz w:val="28"/>
          <w:szCs w:val="28"/>
          <w:lang w:val="en-US"/>
        </w:rPr>
        <w:t>ư</w:t>
      </w:r>
      <w:r w:rsidR="003F1C62" w:rsidRPr="009D2CA3">
        <w:rPr>
          <w:rStyle w:val="Vnbnnidung22"/>
          <w:sz w:val="28"/>
          <w:szCs w:val="28"/>
        </w:rPr>
        <w:t xml:space="preserve"> </w:t>
      </w:r>
      <w:r w:rsidR="003F1C62" w:rsidRPr="005737CE">
        <w:rPr>
          <w:rStyle w:val="Vnbnnidung2Verdana"/>
          <w:rFonts w:ascii="Times New Roman" w:hAnsi="Times New Roman" w:cs="Times New Roman"/>
          <w:sz w:val="28"/>
          <w:szCs w:val="28"/>
        </w:rPr>
        <w:t>GV</w:t>
      </w:r>
      <w:r w:rsidR="003F1C62" w:rsidRPr="009D2CA3">
        <w:rPr>
          <w:rStyle w:val="Vnbnnidung2Verdana"/>
          <w:sz w:val="28"/>
          <w:szCs w:val="28"/>
        </w:rPr>
        <w:t xml:space="preserve"> </w:t>
      </w:r>
      <w:r w:rsidR="003F1C62" w:rsidRPr="009D2CA3">
        <w:rPr>
          <w:rStyle w:val="Vnbnnidung22"/>
          <w:sz w:val="28"/>
          <w:szCs w:val="28"/>
        </w:rPr>
        <w:t xml:space="preserve">và </w:t>
      </w:r>
      <w:r w:rsidR="003F1C62" w:rsidRPr="005737CE">
        <w:rPr>
          <w:rStyle w:val="Vnbnnidung22"/>
          <w:sz w:val="28"/>
          <w:szCs w:val="28"/>
        </w:rPr>
        <w:t>H</w:t>
      </w:r>
      <w:r w:rsidR="003F1C62" w:rsidRPr="005737CE">
        <w:rPr>
          <w:rStyle w:val="Vnbnnidung2Verdana"/>
          <w:rFonts w:ascii="Times New Roman" w:hAnsi="Times New Roman" w:cs="Times New Roman"/>
          <w:sz w:val="28"/>
          <w:szCs w:val="28"/>
          <w:lang w:val="en-US"/>
        </w:rPr>
        <w:t>S</w:t>
      </w:r>
      <w:r w:rsidR="003F1C62" w:rsidRPr="009D2CA3">
        <w:rPr>
          <w:rStyle w:val="Vnbnnidung2Verdana"/>
          <w:sz w:val="28"/>
          <w:szCs w:val="28"/>
        </w:rPr>
        <w:t xml:space="preserve"> </w:t>
      </w:r>
      <w:r w:rsidR="003F1C62" w:rsidRPr="009D2CA3">
        <w:rPr>
          <w:rStyle w:val="Vnbnnidung22"/>
          <w:sz w:val="28"/>
          <w:szCs w:val="28"/>
        </w:rPr>
        <w:t>cũng gặp ph</w:t>
      </w:r>
      <w:r w:rsidR="003F1C62" w:rsidRPr="009D2CA3">
        <w:rPr>
          <w:rStyle w:val="Vnbnnidung22"/>
          <w:sz w:val="28"/>
          <w:szCs w:val="28"/>
          <w:lang w:val="en-US"/>
        </w:rPr>
        <w:t>ả</w:t>
      </w:r>
      <w:r w:rsidR="003F1C62" w:rsidRPr="009D2CA3">
        <w:rPr>
          <w:rStyle w:val="Vnbnnidung22"/>
          <w:sz w:val="28"/>
          <w:szCs w:val="28"/>
        </w:rPr>
        <w:t>i không ít khó khăn.</w:t>
      </w:r>
      <w:r w:rsidR="00646ED4">
        <w:rPr>
          <w:sz w:val="28"/>
          <w:szCs w:val="28"/>
          <w:lang w:val="en-US"/>
        </w:rPr>
        <w:t xml:space="preserve"> </w:t>
      </w:r>
      <w:r w:rsidR="003F1C62" w:rsidRPr="009D2CA3">
        <w:rPr>
          <w:rStyle w:val="Vnbnnidung22"/>
          <w:sz w:val="28"/>
          <w:szCs w:val="28"/>
        </w:rPr>
        <w:t>Ngoài ra, một s</w:t>
      </w:r>
      <w:r w:rsidR="003F1C62" w:rsidRPr="009D2CA3">
        <w:rPr>
          <w:rStyle w:val="Vnbnnidung22"/>
          <w:sz w:val="28"/>
          <w:szCs w:val="28"/>
          <w:lang w:val="en-US"/>
        </w:rPr>
        <w:t>ố</w:t>
      </w:r>
      <w:r w:rsidR="003F1C62" w:rsidRPr="009D2CA3">
        <w:rPr>
          <w:rStyle w:val="Vnbnnidung22"/>
          <w:sz w:val="28"/>
          <w:szCs w:val="28"/>
        </w:rPr>
        <w:t xml:space="preserve"> bộ đồ dùng dạy học còn đòi hỏi người GV ph</w:t>
      </w:r>
      <w:r w:rsidR="003F1C62" w:rsidRPr="009D2CA3">
        <w:rPr>
          <w:rStyle w:val="Vnbnnidung22"/>
          <w:sz w:val="28"/>
          <w:szCs w:val="28"/>
          <w:lang w:val="en-US"/>
        </w:rPr>
        <w:t>ả</w:t>
      </w:r>
      <w:r w:rsidR="003F1C62" w:rsidRPr="009D2CA3">
        <w:rPr>
          <w:rStyle w:val="Vnbnnidung22"/>
          <w:sz w:val="28"/>
          <w:szCs w:val="28"/>
        </w:rPr>
        <w:t>i có một s</w:t>
      </w:r>
      <w:r w:rsidR="003F1C62" w:rsidRPr="009D2CA3">
        <w:rPr>
          <w:rStyle w:val="Vnbnnidung22"/>
          <w:sz w:val="28"/>
          <w:szCs w:val="28"/>
          <w:lang w:val="en-US"/>
        </w:rPr>
        <w:t>ố</w:t>
      </w:r>
      <w:r w:rsidR="003F1C62" w:rsidRPr="009D2CA3">
        <w:rPr>
          <w:rStyle w:val="Vnbnnidung22"/>
          <w:sz w:val="28"/>
          <w:szCs w:val="28"/>
        </w:rPr>
        <w:t xml:space="preserve"> kĩ năng l</w:t>
      </w:r>
      <w:r w:rsidR="003F1C62" w:rsidRPr="009D2CA3">
        <w:rPr>
          <w:rStyle w:val="Vnbnnidung22"/>
          <w:sz w:val="28"/>
          <w:szCs w:val="28"/>
          <w:lang w:val="en-US"/>
        </w:rPr>
        <w:t>ắ</w:t>
      </w:r>
      <w:r w:rsidR="003F1C62" w:rsidRPr="009D2CA3">
        <w:rPr>
          <w:rStyle w:val="Vnbnnidung22"/>
          <w:sz w:val="28"/>
          <w:szCs w:val="28"/>
        </w:rPr>
        <w:t>p đặt các mô hình, l</w:t>
      </w:r>
      <w:r w:rsidR="003F1C62" w:rsidRPr="009D2CA3">
        <w:rPr>
          <w:rStyle w:val="Vnbnnidung22"/>
          <w:sz w:val="28"/>
          <w:szCs w:val="28"/>
          <w:lang w:val="en-US"/>
        </w:rPr>
        <w:t>ắ</w:t>
      </w:r>
      <w:r w:rsidR="003F1C62" w:rsidRPr="009D2CA3">
        <w:rPr>
          <w:rStyle w:val="Vnbnnidung22"/>
          <w:sz w:val="28"/>
          <w:szCs w:val="28"/>
        </w:rPr>
        <w:t>p ráp các chi tiết kĩ thuật để tiến hành thí nghiệm nh</w:t>
      </w:r>
      <w:r w:rsidR="003F1C62" w:rsidRPr="009D2CA3">
        <w:rPr>
          <w:rStyle w:val="Vnbnnidung22"/>
          <w:sz w:val="28"/>
          <w:szCs w:val="28"/>
          <w:lang w:val="en-US"/>
        </w:rPr>
        <w:t>ư</w:t>
      </w:r>
      <w:r w:rsidR="003F1C62" w:rsidRPr="009D2CA3">
        <w:rPr>
          <w:rStyle w:val="Vnbnnidung22"/>
          <w:sz w:val="28"/>
          <w:szCs w:val="28"/>
        </w:rPr>
        <w:t>: bộ lắp ghép mô hình kĩ thuậ</w:t>
      </w:r>
      <w:r w:rsidR="00766DEE">
        <w:rPr>
          <w:rStyle w:val="Vnbnnidung22"/>
          <w:sz w:val="28"/>
          <w:szCs w:val="28"/>
        </w:rPr>
        <w:t>t l</w:t>
      </w:r>
      <w:r w:rsidR="00766DEE">
        <w:rPr>
          <w:rStyle w:val="Vnbnnidung22"/>
          <w:sz w:val="28"/>
          <w:szCs w:val="28"/>
          <w:lang w:val="en-US"/>
        </w:rPr>
        <w:t>ớ</w:t>
      </w:r>
      <w:r w:rsidR="003F1C62" w:rsidRPr="009D2CA3">
        <w:rPr>
          <w:rStyle w:val="Vnbnnidung22"/>
          <w:sz w:val="28"/>
          <w:szCs w:val="28"/>
        </w:rPr>
        <w:t>p 4, 5; mô hình Tr</w:t>
      </w:r>
      <w:r w:rsidR="003F1C62" w:rsidRPr="009D2CA3">
        <w:rPr>
          <w:rStyle w:val="Vnbnnidung22"/>
          <w:sz w:val="28"/>
          <w:szCs w:val="28"/>
          <w:lang w:val="en-US"/>
        </w:rPr>
        <w:t>ái</w:t>
      </w:r>
      <w:r w:rsidR="003F1C62" w:rsidRPr="009D2CA3">
        <w:rPr>
          <w:rStyle w:val="Vnbnnidung22"/>
          <w:sz w:val="28"/>
          <w:szCs w:val="28"/>
        </w:rPr>
        <w:t xml:space="preserve"> Đất quay xung quanh Mặt Tr</w:t>
      </w:r>
      <w:r w:rsidR="003F1C62" w:rsidRPr="009D2CA3">
        <w:rPr>
          <w:rStyle w:val="Vnbnnidung22"/>
          <w:sz w:val="28"/>
          <w:szCs w:val="28"/>
          <w:lang w:val="en-US"/>
        </w:rPr>
        <w:t>ờ</w:t>
      </w:r>
      <w:r w:rsidR="003F1C62" w:rsidRPr="009D2CA3">
        <w:rPr>
          <w:rStyle w:val="Vnbnnidung22"/>
          <w:sz w:val="28"/>
          <w:szCs w:val="28"/>
        </w:rPr>
        <w:t>i; hộp đ</w:t>
      </w:r>
      <w:r w:rsidR="003F1C62" w:rsidRPr="009D2CA3">
        <w:rPr>
          <w:rStyle w:val="Vnbnnidung22"/>
          <w:sz w:val="28"/>
          <w:szCs w:val="28"/>
          <w:lang w:val="en-US"/>
        </w:rPr>
        <w:t>ố</w:t>
      </w:r>
      <w:r w:rsidR="003F1C62" w:rsidRPr="009D2CA3">
        <w:rPr>
          <w:rStyle w:val="Vnbnnidung22"/>
          <w:sz w:val="28"/>
          <w:szCs w:val="28"/>
        </w:rPr>
        <w:t>i lưu; bộ thí nghiệm không khí cần cho s</w:t>
      </w:r>
      <w:r w:rsidR="003F1C62" w:rsidRPr="009D2CA3">
        <w:rPr>
          <w:rStyle w:val="Vnbnnidung22"/>
          <w:sz w:val="28"/>
          <w:szCs w:val="28"/>
          <w:lang w:val="en-US"/>
        </w:rPr>
        <w:t>ự</w:t>
      </w:r>
      <w:r w:rsidR="00646ED4">
        <w:rPr>
          <w:rStyle w:val="Vnbnnidung22"/>
          <w:sz w:val="28"/>
          <w:szCs w:val="28"/>
        </w:rPr>
        <w:t xml:space="preserve"> cháy;.</w:t>
      </w:r>
      <w:r w:rsidR="00646ED4">
        <w:rPr>
          <w:rStyle w:val="Vnbnnidung22"/>
          <w:sz w:val="28"/>
          <w:szCs w:val="28"/>
          <w:lang w:val="en-US"/>
        </w:rPr>
        <w:t>..</w:t>
      </w:r>
      <w:r w:rsidR="003F1C62" w:rsidRPr="009D2CA3">
        <w:rPr>
          <w:rStyle w:val="Vnbnnidung22"/>
          <w:sz w:val="28"/>
          <w:szCs w:val="28"/>
        </w:rPr>
        <w:t>Module này sẽ tập trung h</w:t>
      </w:r>
      <w:r w:rsidR="003F1C62" w:rsidRPr="009D2CA3">
        <w:rPr>
          <w:rStyle w:val="Vnbnnidung22"/>
          <w:sz w:val="28"/>
          <w:szCs w:val="28"/>
          <w:lang w:val="en-US"/>
        </w:rPr>
        <w:t>ướ</w:t>
      </w:r>
      <w:r w:rsidR="003F1C62" w:rsidRPr="009D2CA3">
        <w:rPr>
          <w:rStyle w:val="Vnbnnidung22"/>
          <w:sz w:val="28"/>
          <w:szCs w:val="28"/>
        </w:rPr>
        <w:t>ng dẫn cách lắp đặt, bảo qu</w:t>
      </w:r>
      <w:r w:rsidR="003F1C62" w:rsidRPr="009D2CA3">
        <w:rPr>
          <w:rStyle w:val="Vnbnnidung22"/>
          <w:sz w:val="28"/>
          <w:szCs w:val="28"/>
          <w:lang w:val="en-US"/>
        </w:rPr>
        <w:t>ả</w:t>
      </w:r>
      <w:r w:rsidR="003F1C62" w:rsidRPr="009D2CA3">
        <w:rPr>
          <w:rStyle w:val="Vnbnnidung22"/>
          <w:sz w:val="28"/>
          <w:szCs w:val="28"/>
        </w:rPr>
        <w:t>n và tiến hành sửa ch</w:t>
      </w:r>
      <w:r w:rsidR="003F1C62" w:rsidRPr="009D2CA3">
        <w:rPr>
          <w:rStyle w:val="Vnbnnidung22"/>
          <w:sz w:val="28"/>
          <w:szCs w:val="28"/>
          <w:lang w:val="en-US"/>
        </w:rPr>
        <w:t>ữ</w:t>
      </w:r>
      <w:r w:rsidR="003F1C62" w:rsidRPr="009D2CA3">
        <w:rPr>
          <w:rStyle w:val="Vnbnnidung22"/>
          <w:sz w:val="28"/>
          <w:szCs w:val="28"/>
        </w:rPr>
        <w:t xml:space="preserve">a đơn giản các loại hình TBDH </w:t>
      </w:r>
      <w:r w:rsidR="003F1C62" w:rsidRPr="009D2CA3">
        <w:rPr>
          <w:rStyle w:val="Vnbnnidung22"/>
          <w:sz w:val="28"/>
          <w:szCs w:val="28"/>
          <w:lang w:val="en-US"/>
        </w:rPr>
        <w:t>ở</w:t>
      </w:r>
      <w:r w:rsidR="003F1C62" w:rsidRPr="009D2CA3">
        <w:rPr>
          <w:rStyle w:val="Vnbnnidung22"/>
          <w:sz w:val="28"/>
          <w:szCs w:val="28"/>
        </w:rPr>
        <w:t xml:space="preserve"> tiểu học, bảo đ</w:t>
      </w:r>
      <w:r w:rsidR="003F1C62" w:rsidRPr="009D2CA3">
        <w:rPr>
          <w:rStyle w:val="Vnbnnidung22"/>
          <w:sz w:val="28"/>
          <w:szCs w:val="28"/>
          <w:lang w:val="en-US"/>
        </w:rPr>
        <w:t>ả</w:t>
      </w:r>
      <w:r w:rsidR="003F1C62" w:rsidRPr="009D2CA3">
        <w:rPr>
          <w:rStyle w:val="Vnbnnidung22"/>
          <w:sz w:val="28"/>
          <w:szCs w:val="28"/>
        </w:rPr>
        <w:t>m phục vụ t</w:t>
      </w:r>
      <w:r w:rsidR="003F1C62" w:rsidRPr="009D2CA3">
        <w:rPr>
          <w:rStyle w:val="Vnbnnidung22"/>
          <w:sz w:val="28"/>
          <w:szCs w:val="28"/>
          <w:lang w:val="en-US"/>
        </w:rPr>
        <w:t>ố</w:t>
      </w:r>
      <w:r w:rsidR="003F1C62" w:rsidRPr="009D2CA3">
        <w:rPr>
          <w:rStyle w:val="Vnbnnidung22"/>
          <w:sz w:val="28"/>
          <w:szCs w:val="28"/>
        </w:rPr>
        <w:t>t cho công tác giảng dạy và học tập c</w:t>
      </w:r>
      <w:r w:rsidR="003F1C62" w:rsidRPr="009D2CA3">
        <w:rPr>
          <w:rStyle w:val="Vnbnnidung22"/>
          <w:sz w:val="28"/>
          <w:szCs w:val="28"/>
          <w:lang w:val="en-US"/>
        </w:rPr>
        <w:t>ủ</w:t>
      </w:r>
      <w:r w:rsidR="003F1C62" w:rsidRPr="009D2CA3">
        <w:rPr>
          <w:rStyle w:val="Vnbnnidung22"/>
          <w:sz w:val="28"/>
          <w:szCs w:val="28"/>
        </w:rPr>
        <w:t>a GV và HS.</w:t>
      </w:r>
      <w:r w:rsidR="00646ED4" w:rsidRPr="00646ED4">
        <w:rPr>
          <w:rFonts w:ascii="Times New Roman" w:hAnsi="Times New Roman" w:cs="Times New Roman"/>
          <w:bCs/>
          <w:sz w:val="28"/>
          <w:szCs w:val="28"/>
        </w:rPr>
        <w:t xml:space="preserve">Tuy nhiên để </w:t>
      </w:r>
      <w:r w:rsidR="00646ED4">
        <w:rPr>
          <w:rFonts w:ascii="Times New Roman" w:hAnsi="Times New Roman" w:cs="Times New Roman"/>
          <w:bCs/>
          <w:sz w:val="28"/>
          <w:szCs w:val="28"/>
          <w:lang w:val="en-US"/>
        </w:rPr>
        <w:t xml:space="preserve">sử dụng, bảo quản thiết bị dạy học </w:t>
      </w:r>
      <w:r w:rsidR="00646ED4" w:rsidRPr="00646ED4">
        <w:rPr>
          <w:rFonts w:ascii="Times New Roman" w:hAnsi="Times New Roman" w:cs="Times New Roman"/>
          <w:bCs/>
          <w:sz w:val="28"/>
          <w:szCs w:val="28"/>
        </w:rPr>
        <w:t xml:space="preserve">cho học sinh Tiểu học qua các môn học như thế nào cho phù hợp và đạt hiệu quả  nên tôi đã chọn và nghiên cứu modun </w:t>
      </w:r>
      <w:r w:rsidR="00646ED4">
        <w:rPr>
          <w:rFonts w:ascii="Times New Roman" w:hAnsi="Times New Roman" w:cs="Times New Roman"/>
          <w:b/>
          <w:bCs/>
          <w:sz w:val="28"/>
          <w:szCs w:val="28"/>
        </w:rPr>
        <w:t>TH</w:t>
      </w:r>
      <w:r w:rsidR="00646ED4">
        <w:rPr>
          <w:rFonts w:ascii="Times New Roman" w:hAnsi="Times New Roman" w:cs="Times New Roman"/>
          <w:b/>
          <w:bCs/>
          <w:sz w:val="28"/>
          <w:szCs w:val="28"/>
          <w:lang w:val="en-US"/>
        </w:rPr>
        <w:t>18</w:t>
      </w:r>
      <w:r w:rsidR="00646ED4" w:rsidRPr="00646ED4">
        <w:rPr>
          <w:rFonts w:ascii="Times New Roman" w:hAnsi="Times New Roman" w:cs="Times New Roman"/>
          <w:bCs/>
          <w:sz w:val="28"/>
          <w:szCs w:val="28"/>
        </w:rPr>
        <w:t xml:space="preserve"> để học tập.</w:t>
      </w:r>
    </w:p>
    <w:p w:rsidR="003F1C62" w:rsidRPr="00CD2699" w:rsidRDefault="003F1C62" w:rsidP="003F1C62">
      <w:pPr>
        <w:rPr>
          <w:rFonts w:ascii="Times New Roman" w:hAnsi="Times New Roman" w:cs="Times New Roman"/>
          <w:sz w:val="28"/>
          <w:szCs w:val="28"/>
          <w:lang w:val="en-US"/>
        </w:rPr>
      </w:pPr>
      <w:bookmarkStart w:id="1" w:name="bookmark3"/>
      <w:r w:rsidRPr="00CD2699">
        <w:rPr>
          <w:rStyle w:val="Tiu219pt"/>
          <w:rFonts w:ascii="Times New Roman" w:hAnsi="Times New Roman" w:cs="Times New Roman"/>
          <w:bCs w:val="0"/>
          <w:sz w:val="28"/>
          <w:szCs w:val="28"/>
          <w:lang w:val="en-US"/>
        </w:rPr>
        <w:t>B</w:t>
      </w:r>
      <w:r w:rsidRPr="00CD2699">
        <w:rPr>
          <w:rStyle w:val="Tiu2"/>
          <w:rFonts w:ascii="Times New Roman" w:hAnsi="Times New Roman" w:cs="Times New Roman"/>
          <w:bCs w:val="0"/>
          <w:sz w:val="28"/>
          <w:szCs w:val="28"/>
        </w:rPr>
        <w:t>. NỘI DUNG</w:t>
      </w:r>
      <w:bookmarkEnd w:id="1"/>
      <w:r w:rsidR="001902CE" w:rsidRPr="00CD2699">
        <w:rPr>
          <w:rStyle w:val="Tiu2"/>
          <w:rFonts w:ascii="Times New Roman" w:hAnsi="Times New Roman" w:cs="Times New Roman"/>
          <w:bCs w:val="0"/>
          <w:sz w:val="28"/>
          <w:szCs w:val="28"/>
          <w:lang w:val="en-US"/>
        </w:rPr>
        <w:t>:</w:t>
      </w:r>
    </w:p>
    <w:p w:rsidR="003F1C62" w:rsidRPr="009D2CA3" w:rsidRDefault="003F1C62" w:rsidP="003F1C62">
      <w:pPr>
        <w:rPr>
          <w:b/>
          <w:sz w:val="28"/>
          <w:szCs w:val="28"/>
        </w:rPr>
      </w:pPr>
      <w:bookmarkStart w:id="2" w:name="bookmark4"/>
      <w:r w:rsidRPr="009D2CA3">
        <w:rPr>
          <w:rStyle w:val="Tiu3"/>
          <w:rFonts w:ascii="Times New Roman" w:hAnsi="Times New Roman" w:cs="Times New Roman"/>
          <w:b/>
          <w:sz w:val="28"/>
          <w:szCs w:val="28"/>
        </w:rPr>
        <w:t>1</w:t>
      </w:r>
      <w:bookmarkStart w:id="3" w:name="bookmark5"/>
      <w:bookmarkEnd w:id="2"/>
      <w:r w:rsidRPr="009D2CA3">
        <w:rPr>
          <w:b/>
          <w:sz w:val="28"/>
          <w:szCs w:val="28"/>
          <w:lang w:val="en-US"/>
        </w:rPr>
        <w:t xml:space="preserve">. </w:t>
      </w:r>
      <w:r w:rsidRPr="009D2CA3">
        <w:rPr>
          <w:rStyle w:val="Tiu3"/>
          <w:rFonts w:ascii="Times New Roman" w:hAnsi="Times New Roman" w:cs="Times New Roman"/>
          <w:b/>
          <w:sz w:val="28"/>
          <w:szCs w:val="28"/>
        </w:rPr>
        <w:t>L</w:t>
      </w:r>
      <w:r w:rsidRPr="009D2CA3">
        <w:rPr>
          <w:rStyle w:val="Tiu3"/>
          <w:rFonts w:ascii="Times New Roman" w:hAnsi="Times New Roman" w:cs="Times New Roman"/>
          <w:b/>
          <w:sz w:val="28"/>
          <w:szCs w:val="28"/>
          <w:lang w:val="en-US"/>
        </w:rPr>
        <w:t>Ắ</w:t>
      </w:r>
      <w:r w:rsidRPr="009D2CA3">
        <w:rPr>
          <w:rStyle w:val="Tiu3"/>
          <w:rFonts w:ascii="Times New Roman" w:hAnsi="Times New Roman" w:cs="Times New Roman"/>
          <w:b/>
          <w:sz w:val="28"/>
          <w:szCs w:val="28"/>
        </w:rPr>
        <w:t xml:space="preserve">P ĐẶT THIẾT BỊ DẠY HỌC </w:t>
      </w:r>
      <w:r w:rsidRPr="009D2CA3">
        <w:rPr>
          <w:rStyle w:val="Tiu3"/>
          <w:rFonts w:ascii="Times New Roman" w:hAnsi="Times New Roman" w:cs="Times New Roman"/>
          <w:b/>
          <w:sz w:val="28"/>
          <w:szCs w:val="28"/>
          <w:lang w:val="en-US"/>
        </w:rPr>
        <w:t>Ở</w:t>
      </w:r>
      <w:r w:rsidRPr="009D2CA3">
        <w:rPr>
          <w:rStyle w:val="Tiu3"/>
          <w:rFonts w:ascii="Times New Roman" w:hAnsi="Times New Roman" w:cs="Times New Roman"/>
          <w:b/>
          <w:sz w:val="28"/>
          <w:szCs w:val="28"/>
        </w:rPr>
        <w:t xml:space="preserve"> TIỂU HỌC</w:t>
      </w:r>
      <w:bookmarkEnd w:id="3"/>
    </w:p>
    <w:p w:rsidR="003F1C62" w:rsidRPr="00614293" w:rsidRDefault="003F1C62" w:rsidP="003F1C62">
      <w:pPr>
        <w:rPr>
          <w:i/>
          <w:sz w:val="28"/>
          <w:szCs w:val="28"/>
          <w:lang w:val="en-US"/>
        </w:rPr>
      </w:pPr>
      <w:bookmarkStart w:id="4" w:name="bookmark6"/>
      <w:r w:rsidRPr="00614293">
        <w:rPr>
          <w:rStyle w:val="Tiu4"/>
          <w:rFonts w:ascii="Times New Roman" w:hAnsi="Times New Roman" w:cs="Times New Roman"/>
          <w:b w:val="0"/>
          <w:bCs w:val="0"/>
          <w:i/>
          <w:sz w:val="28"/>
          <w:szCs w:val="28"/>
        </w:rPr>
        <w:t>1</w:t>
      </w:r>
      <w:r w:rsidR="005D1E09" w:rsidRPr="00614293">
        <w:rPr>
          <w:rStyle w:val="Tiu4"/>
          <w:rFonts w:ascii="Times New Roman" w:hAnsi="Times New Roman" w:cs="Times New Roman"/>
          <w:b w:val="0"/>
          <w:bCs w:val="0"/>
          <w:i/>
          <w:sz w:val="28"/>
          <w:szCs w:val="28"/>
          <w:lang w:val="en-US"/>
        </w:rPr>
        <w:t>.1</w:t>
      </w:r>
      <w:r w:rsidRPr="00614293">
        <w:rPr>
          <w:rStyle w:val="Tiu4"/>
          <w:rFonts w:ascii="Times New Roman" w:hAnsi="Times New Roman" w:cs="Times New Roman"/>
          <w:b w:val="0"/>
          <w:bCs w:val="0"/>
          <w:i/>
          <w:sz w:val="28"/>
          <w:szCs w:val="28"/>
        </w:rPr>
        <w:t>: Lắp đặt và sử dụng một số bộ thiết bị dạy học môn Thủ công - Kĩ thuật</w:t>
      </w:r>
      <w:bookmarkEnd w:id="4"/>
      <w:r w:rsidR="005D1E09" w:rsidRPr="00614293">
        <w:rPr>
          <w:rStyle w:val="Tiu4"/>
          <w:rFonts w:ascii="Times New Roman" w:hAnsi="Times New Roman" w:cs="Times New Roman"/>
          <w:b w:val="0"/>
          <w:bCs w:val="0"/>
          <w:i/>
          <w:sz w:val="28"/>
          <w:szCs w:val="28"/>
          <w:lang w:val="en-US"/>
        </w:rPr>
        <w:t>.</w:t>
      </w:r>
    </w:p>
    <w:p w:rsidR="003F1C62" w:rsidRPr="00A83C7C" w:rsidRDefault="003F1C62" w:rsidP="003F1C62">
      <w:pPr>
        <w:rPr>
          <w:rStyle w:val="Vnbnnidung22"/>
          <w:rFonts w:ascii="Arial Unicode MS" w:hAnsi="Arial Unicode MS" w:cs="Arial Unicode MS"/>
          <w:sz w:val="28"/>
          <w:szCs w:val="28"/>
        </w:rPr>
      </w:pPr>
      <w:r w:rsidRPr="009D2CA3">
        <w:rPr>
          <w:rStyle w:val="Vnbnnidung6"/>
          <w:sz w:val="28"/>
          <w:szCs w:val="28"/>
          <w:lang w:val="en-US"/>
        </w:rPr>
        <w:t xml:space="preserve">      </w:t>
      </w:r>
      <w:r w:rsidRPr="009D2CA3">
        <w:rPr>
          <w:rStyle w:val="Vnbnnidung22"/>
          <w:sz w:val="28"/>
          <w:szCs w:val="28"/>
        </w:rPr>
        <w:t>TBDH môn Thủ công - Kĩ thuật bao gồm nhiều loại hình khác nhau: tranh quy trình, mô hình, vật mẫu; các bộ đồ dùng dạy học c</w:t>
      </w:r>
      <w:r w:rsidRPr="009D2CA3">
        <w:rPr>
          <w:rStyle w:val="Vnbnnidung22"/>
          <w:sz w:val="28"/>
          <w:szCs w:val="28"/>
          <w:lang w:val="en-US"/>
        </w:rPr>
        <w:t>ủ</w:t>
      </w:r>
      <w:r w:rsidRPr="009D2CA3">
        <w:rPr>
          <w:rStyle w:val="Vnbnnidung22"/>
          <w:sz w:val="28"/>
          <w:szCs w:val="28"/>
        </w:rPr>
        <w:t>a GV và bộ đồ dùng học tập c</w:t>
      </w:r>
      <w:r w:rsidRPr="009D2CA3">
        <w:rPr>
          <w:rStyle w:val="Vnbnnidung22"/>
          <w:sz w:val="28"/>
          <w:szCs w:val="28"/>
          <w:lang w:val="en-US"/>
        </w:rPr>
        <w:t>ủ</w:t>
      </w:r>
      <w:r w:rsidRPr="009D2CA3">
        <w:rPr>
          <w:rStyle w:val="Vnbnnidung22"/>
          <w:sz w:val="28"/>
          <w:szCs w:val="28"/>
        </w:rPr>
        <w:t>a HS nh</w:t>
      </w:r>
      <w:r w:rsidRPr="009D2CA3">
        <w:rPr>
          <w:rStyle w:val="Vnbnnidung22"/>
          <w:sz w:val="28"/>
          <w:szCs w:val="28"/>
          <w:lang w:val="en-US"/>
        </w:rPr>
        <w:t>ư</w:t>
      </w:r>
      <w:r w:rsidRPr="009D2CA3">
        <w:rPr>
          <w:rStyle w:val="Vnbnnidung22"/>
          <w:sz w:val="28"/>
          <w:szCs w:val="28"/>
        </w:rPr>
        <w:t xml:space="preserve"> bộ dụng cụ vật liệu cắt, khâu, thêu lóp 4, 5; bộ lắp ghép mô hình kĩ thuật lớp 4, 5,... Trong đó các bộ TBDH “Vật liệu cắt, khâu, thêu" và “L</w:t>
      </w:r>
      <w:r w:rsidRPr="009D2CA3">
        <w:rPr>
          <w:rStyle w:val="Vnbnnidung22"/>
          <w:sz w:val="28"/>
          <w:szCs w:val="28"/>
          <w:lang w:val="en-US"/>
        </w:rPr>
        <w:t>ắ</w:t>
      </w:r>
      <w:r w:rsidRPr="009D2CA3">
        <w:rPr>
          <w:rStyle w:val="Vnbnnidung22"/>
          <w:sz w:val="28"/>
          <w:szCs w:val="28"/>
        </w:rPr>
        <w:t>p ghép mô hình kĩ thuật" đòi hỏi GV phải nắm v</w:t>
      </w:r>
      <w:r w:rsidRPr="009D2CA3">
        <w:rPr>
          <w:rStyle w:val="Vnbnnidung22"/>
          <w:sz w:val="28"/>
          <w:szCs w:val="28"/>
          <w:lang w:val="en-US"/>
        </w:rPr>
        <w:t>ữ</w:t>
      </w:r>
      <w:r w:rsidRPr="009D2CA3">
        <w:rPr>
          <w:rStyle w:val="Vnbnnidung22"/>
          <w:sz w:val="28"/>
          <w:szCs w:val="28"/>
        </w:rPr>
        <w:t>ng một s</w:t>
      </w:r>
      <w:r w:rsidRPr="009D2CA3">
        <w:rPr>
          <w:rStyle w:val="Vnbnnidung22"/>
          <w:sz w:val="28"/>
          <w:szCs w:val="28"/>
          <w:lang w:val="en-US"/>
        </w:rPr>
        <w:t>ố</w:t>
      </w:r>
      <w:r w:rsidRPr="009D2CA3">
        <w:rPr>
          <w:rStyle w:val="Vnbnnidung22"/>
          <w:sz w:val="28"/>
          <w:szCs w:val="28"/>
        </w:rPr>
        <w:t xml:space="preserve"> nguyên t</w:t>
      </w:r>
      <w:r w:rsidR="00766DEE">
        <w:rPr>
          <w:rStyle w:val="Vnbnnidung22"/>
          <w:sz w:val="28"/>
          <w:szCs w:val="28"/>
          <w:lang w:val="en-US"/>
        </w:rPr>
        <w:t>ắ</w:t>
      </w:r>
      <w:r w:rsidRPr="009D2CA3">
        <w:rPr>
          <w:rStyle w:val="Vnbnnidung22"/>
          <w:sz w:val="28"/>
          <w:szCs w:val="28"/>
        </w:rPr>
        <w:t>c cơ bản khi lắp ráp và tháo rời các chi tiết. Mặc dù chúng không quá ph</w:t>
      </w:r>
      <w:r w:rsidRPr="009D2CA3">
        <w:rPr>
          <w:rStyle w:val="Vnbnnidung22"/>
          <w:sz w:val="28"/>
          <w:szCs w:val="28"/>
          <w:lang w:val="en-US"/>
        </w:rPr>
        <w:t>ứ</w:t>
      </w:r>
      <w:r w:rsidRPr="009D2CA3">
        <w:rPr>
          <w:rStyle w:val="Vnbnnidung22"/>
          <w:sz w:val="28"/>
          <w:szCs w:val="28"/>
        </w:rPr>
        <w:t>c tạp, nh</w:t>
      </w:r>
      <w:r w:rsidRPr="009D2CA3">
        <w:rPr>
          <w:rStyle w:val="Vnbnnidung22"/>
          <w:sz w:val="28"/>
          <w:szCs w:val="28"/>
          <w:lang w:val="en-US"/>
        </w:rPr>
        <w:t>ư</w:t>
      </w:r>
      <w:r w:rsidRPr="009D2CA3">
        <w:rPr>
          <w:rStyle w:val="Vnbnnidung22"/>
          <w:sz w:val="28"/>
          <w:szCs w:val="28"/>
        </w:rPr>
        <w:t xml:space="preserve">ng để tháo lắp thành thạo và </w:t>
      </w:r>
      <w:r w:rsidRPr="009D2CA3">
        <w:rPr>
          <w:rStyle w:val="Vnbnnidung22"/>
          <w:sz w:val="28"/>
          <w:szCs w:val="28"/>
          <w:lang w:val="en-US"/>
        </w:rPr>
        <w:t>đả</w:t>
      </w:r>
      <w:r w:rsidRPr="009D2CA3">
        <w:rPr>
          <w:rStyle w:val="Vnbnnidung22"/>
          <w:sz w:val="28"/>
          <w:szCs w:val="28"/>
        </w:rPr>
        <w:t>m bảo t</w:t>
      </w:r>
      <w:r w:rsidRPr="009D2CA3">
        <w:rPr>
          <w:rStyle w:val="Vnbnnidung22"/>
          <w:sz w:val="28"/>
          <w:szCs w:val="28"/>
          <w:lang w:val="en-US"/>
        </w:rPr>
        <w:t>ố</w:t>
      </w:r>
      <w:r w:rsidRPr="009D2CA3">
        <w:rPr>
          <w:rStyle w:val="Vnbnnidung22"/>
          <w:sz w:val="28"/>
          <w:szCs w:val="28"/>
        </w:rPr>
        <w:t>t hiệu quả gi</w:t>
      </w:r>
      <w:r w:rsidRPr="009D2CA3">
        <w:rPr>
          <w:rStyle w:val="Vnbnnidung22"/>
          <w:sz w:val="28"/>
          <w:szCs w:val="28"/>
          <w:lang w:val="en-US"/>
        </w:rPr>
        <w:t>ờ</w:t>
      </w:r>
      <w:r w:rsidRPr="009D2CA3">
        <w:rPr>
          <w:rStyle w:val="Vnbnnidung22"/>
          <w:sz w:val="28"/>
          <w:szCs w:val="28"/>
        </w:rPr>
        <w:t xml:space="preserve"> dạy, GV cũng cần có nh</w:t>
      </w:r>
      <w:r w:rsidRPr="009D2CA3">
        <w:rPr>
          <w:rStyle w:val="Vnbnnidung22"/>
          <w:sz w:val="28"/>
          <w:szCs w:val="28"/>
          <w:lang w:val="en-US"/>
        </w:rPr>
        <w:t>ữ</w:t>
      </w:r>
      <w:r w:rsidRPr="009D2CA3">
        <w:rPr>
          <w:rStyle w:val="Vnbnnidung22"/>
          <w:sz w:val="28"/>
          <w:szCs w:val="28"/>
        </w:rPr>
        <w:t>ng hiểu biết một cách đ</w:t>
      </w:r>
      <w:r w:rsidRPr="009D2CA3">
        <w:rPr>
          <w:rStyle w:val="Vnbnnidung22"/>
          <w:sz w:val="28"/>
          <w:szCs w:val="28"/>
          <w:lang w:val="en-US"/>
        </w:rPr>
        <w:t>ầ</w:t>
      </w:r>
      <w:r w:rsidRPr="009D2CA3">
        <w:rPr>
          <w:rStyle w:val="Vnbnnidung22"/>
          <w:sz w:val="28"/>
          <w:szCs w:val="28"/>
        </w:rPr>
        <w:t>y đủ v</w:t>
      </w:r>
      <w:r w:rsidRPr="009D2CA3">
        <w:rPr>
          <w:rStyle w:val="Vnbnnidung22"/>
          <w:sz w:val="28"/>
          <w:szCs w:val="28"/>
          <w:lang w:val="en-US"/>
        </w:rPr>
        <w:t>ề</w:t>
      </w:r>
      <w:r w:rsidRPr="009D2CA3">
        <w:rPr>
          <w:rStyle w:val="Vnbnnidung22"/>
          <w:sz w:val="28"/>
          <w:szCs w:val="28"/>
        </w:rPr>
        <w:t xml:space="preserve"> các bộ đ</w:t>
      </w:r>
      <w:r w:rsidRPr="009D2CA3">
        <w:rPr>
          <w:rStyle w:val="Vnbnnidung22"/>
          <w:sz w:val="28"/>
          <w:szCs w:val="28"/>
          <w:lang w:val="en-US"/>
        </w:rPr>
        <w:t>ồ</w:t>
      </w:r>
      <w:r w:rsidRPr="009D2CA3">
        <w:rPr>
          <w:rStyle w:val="Vnbnnidung22"/>
          <w:sz w:val="28"/>
          <w:szCs w:val="28"/>
        </w:rPr>
        <w:t xml:space="preserve"> dùng này.</w:t>
      </w:r>
      <w:r w:rsidR="001902CE">
        <w:rPr>
          <w:sz w:val="28"/>
          <w:szCs w:val="28"/>
          <w:lang w:val="en-US"/>
        </w:rPr>
        <w:t xml:space="preserve"> </w:t>
      </w:r>
      <w:r w:rsidRPr="009D2CA3">
        <w:rPr>
          <w:rStyle w:val="Vnbnnidung22"/>
          <w:sz w:val="28"/>
          <w:szCs w:val="28"/>
        </w:rPr>
        <w:t>Bộ dụng cụ Vật liệu cắt, khâu, thêu l</w:t>
      </w:r>
      <w:r w:rsidRPr="009D2CA3">
        <w:rPr>
          <w:rStyle w:val="Vnbnnidung22"/>
          <w:sz w:val="28"/>
          <w:szCs w:val="28"/>
          <w:lang w:val="en-US"/>
        </w:rPr>
        <w:t>ớ</w:t>
      </w:r>
      <w:r w:rsidRPr="009D2CA3">
        <w:rPr>
          <w:rStyle w:val="Vnbnnidung22"/>
          <w:sz w:val="28"/>
          <w:szCs w:val="28"/>
        </w:rPr>
        <w:t>p 4, 5 và bộ lắp ghép mô hình kĩ thuậ</w:t>
      </w:r>
      <w:r w:rsidR="001902CE">
        <w:rPr>
          <w:rStyle w:val="Vnbnnidung22"/>
          <w:sz w:val="28"/>
          <w:szCs w:val="28"/>
        </w:rPr>
        <w:t>t l</w:t>
      </w:r>
      <w:r w:rsidR="001902CE">
        <w:rPr>
          <w:rStyle w:val="Vnbnnidung22"/>
          <w:sz w:val="28"/>
          <w:szCs w:val="28"/>
          <w:lang w:val="en-US"/>
        </w:rPr>
        <w:t>ớ</w:t>
      </w:r>
      <w:r w:rsidRPr="009D2CA3">
        <w:rPr>
          <w:rStyle w:val="Vnbnnidung22"/>
          <w:sz w:val="28"/>
          <w:szCs w:val="28"/>
        </w:rPr>
        <w:t>p 4, 5 hỗ trợ một cách có hiệu quả trong các gi</w:t>
      </w:r>
      <w:r w:rsidRPr="009D2CA3">
        <w:rPr>
          <w:rStyle w:val="Vnbnnidung22"/>
          <w:sz w:val="28"/>
          <w:szCs w:val="28"/>
          <w:lang w:val="en-US"/>
        </w:rPr>
        <w:t>ờ</w:t>
      </w:r>
      <w:r w:rsidRPr="009D2CA3">
        <w:rPr>
          <w:rStyle w:val="Vnbnnidung22"/>
          <w:sz w:val="28"/>
          <w:szCs w:val="28"/>
        </w:rPr>
        <w:t xml:space="preserve"> học kĩ thuật có nội dung cắt, khâu, thêu và lắp ghép mô hình kĩ thuật. Mặt khác, các bộ thiết bị này giúp ng</w:t>
      </w:r>
      <w:r w:rsidRPr="009D2CA3">
        <w:rPr>
          <w:rStyle w:val="Vnbnnidung22"/>
          <w:sz w:val="28"/>
          <w:szCs w:val="28"/>
          <w:lang w:val="en-US"/>
        </w:rPr>
        <w:t>ườ</w:t>
      </w:r>
      <w:r w:rsidRPr="009D2CA3">
        <w:rPr>
          <w:rStyle w:val="Vnbnnidung22"/>
          <w:sz w:val="28"/>
          <w:szCs w:val="28"/>
        </w:rPr>
        <w:t>i GV đổi m</w:t>
      </w:r>
      <w:r w:rsidRPr="009D2CA3">
        <w:rPr>
          <w:rStyle w:val="Vnbnnidung22"/>
          <w:sz w:val="28"/>
          <w:szCs w:val="28"/>
          <w:lang w:val="en-US"/>
        </w:rPr>
        <w:t>ớ</w:t>
      </w:r>
      <w:r w:rsidRPr="009D2CA3">
        <w:rPr>
          <w:rStyle w:val="Vnbnnidung22"/>
          <w:sz w:val="28"/>
          <w:szCs w:val="28"/>
        </w:rPr>
        <w:t>i PPDH theo h</w:t>
      </w:r>
      <w:r w:rsidRPr="009D2CA3">
        <w:rPr>
          <w:rStyle w:val="Vnbnnidung22"/>
          <w:sz w:val="28"/>
          <w:szCs w:val="28"/>
          <w:lang w:val="en-US"/>
        </w:rPr>
        <w:t>ướ</w:t>
      </w:r>
      <w:r w:rsidRPr="009D2CA3">
        <w:rPr>
          <w:rStyle w:val="Vnbnnidung22"/>
          <w:sz w:val="28"/>
          <w:szCs w:val="28"/>
        </w:rPr>
        <w:t>ng tích c</w:t>
      </w:r>
      <w:r w:rsidRPr="009D2CA3">
        <w:rPr>
          <w:rStyle w:val="Vnbnnidung22"/>
          <w:sz w:val="28"/>
          <w:szCs w:val="28"/>
          <w:lang w:val="en-US"/>
        </w:rPr>
        <w:t>ự</w:t>
      </w:r>
      <w:r w:rsidRPr="009D2CA3">
        <w:rPr>
          <w:rStyle w:val="Vnbnnidung22"/>
          <w:sz w:val="28"/>
          <w:szCs w:val="28"/>
        </w:rPr>
        <w:t>c khi tổ ch</w:t>
      </w:r>
      <w:r w:rsidRPr="009D2CA3">
        <w:rPr>
          <w:rStyle w:val="Vnbnnidung22"/>
          <w:sz w:val="28"/>
          <w:szCs w:val="28"/>
          <w:lang w:val="en-US"/>
        </w:rPr>
        <w:t>ứ</w:t>
      </w:r>
      <w:r w:rsidRPr="009D2CA3">
        <w:rPr>
          <w:rStyle w:val="Vnbnnidung22"/>
          <w:sz w:val="28"/>
          <w:szCs w:val="28"/>
        </w:rPr>
        <w:t>c các hoạt động dạy- học và giúp các em HS hình thành đ</w:t>
      </w:r>
      <w:r w:rsidRPr="009D2CA3">
        <w:rPr>
          <w:rStyle w:val="Vnbnnidung22"/>
          <w:sz w:val="28"/>
          <w:szCs w:val="28"/>
          <w:lang w:val="en-US"/>
        </w:rPr>
        <w:t>ư</w:t>
      </w:r>
      <w:r w:rsidRPr="009D2CA3">
        <w:rPr>
          <w:rStyle w:val="Vnbnnidung22"/>
          <w:sz w:val="28"/>
          <w:szCs w:val="28"/>
        </w:rPr>
        <w:t>ợc các kĩ năng, kĩ thuật cần thiết để hoàn thành sản phẩm ngay tại l</w:t>
      </w:r>
      <w:r w:rsidRPr="009D2CA3">
        <w:rPr>
          <w:rStyle w:val="Vnbnnidung22"/>
          <w:sz w:val="28"/>
          <w:szCs w:val="28"/>
          <w:lang w:val="en-US"/>
        </w:rPr>
        <w:t>ớ</w:t>
      </w:r>
      <w:r w:rsidRPr="009D2CA3">
        <w:rPr>
          <w:rStyle w:val="Vnbnnidung22"/>
          <w:sz w:val="28"/>
          <w:szCs w:val="28"/>
        </w:rPr>
        <w:t>p.vì vậy, một trong nh</w:t>
      </w:r>
      <w:r w:rsidRPr="009D2CA3">
        <w:rPr>
          <w:rStyle w:val="Vnbnnidung22"/>
          <w:sz w:val="28"/>
          <w:szCs w:val="28"/>
          <w:lang w:val="en-US"/>
        </w:rPr>
        <w:t>ữ</w:t>
      </w:r>
      <w:r w:rsidRPr="009D2CA3">
        <w:rPr>
          <w:rStyle w:val="Vnbnnidung22"/>
          <w:sz w:val="28"/>
          <w:szCs w:val="28"/>
        </w:rPr>
        <w:t>ng yêu cầu cơ bản c</w:t>
      </w:r>
      <w:r w:rsidRPr="009D2CA3">
        <w:rPr>
          <w:rStyle w:val="Vnbnnidung22"/>
          <w:sz w:val="28"/>
          <w:szCs w:val="28"/>
          <w:lang w:val="en-US"/>
        </w:rPr>
        <w:t>ủ</w:t>
      </w:r>
      <w:r w:rsidRPr="009D2CA3">
        <w:rPr>
          <w:rStyle w:val="Vnbnnidung22"/>
          <w:sz w:val="28"/>
          <w:szCs w:val="28"/>
        </w:rPr>
        <w:t xml:space="preserve">a việc </w:t>
      </w:r>
      <w:r w:rsidRPr="009D2CA3">
        <w:rPr>
          <w:rStyle w:val="Vnbnnidung22"/>
          <w:sz w:val="28"/>
          <w:szCs w:val="28"/>
        </w:rPr>
        <w:lastRenderedPageBreak/>
        <w:t>dạy học Kĩ thuật l</w:t>
      </w:r>
      <w:r w:rsidRPr="009D2CA3">
        <w:rPr>
          <w:rStyle w:val="Vnbnnidung22"/>
          <w:sz w:val="28"/>
          <w:szCs w:val="28"/>
          <w:lang w:val="en-US"/>
        </w:rPr>
        <w:t>ớ</w:t>
      </w:r>
      <w:r w:rsidRPr="009D2CA3">
        <w:rPr>
          <w:rStyle w:val="Vnbnnidung22"/>
          <w:sz w:val="28"/>
          <w:szCs w:val="28"/>
        </w:rPr>
        <w:t>p 4, 5 là GV và HS ph</w:t>
      </w:r>
      <w:r w:rsidRPr="009D2CA3">
        <w:rPr>
          <w:rStyle w:val="Vnbnnidung22"/>
          <w:sz w:val="28"/>
          <w:szCs w:val="28"/>
          <w:lang w:val="en-US"/>
        </w:rPr>
        <w:t>ả</w:t>
      </w:r>
      <w:r w:rsidRPr="009D2CA3">
        <w:rPr>
          <w:rStyle w:val="Vnbnnidung22"/>
          <w:sz w:val="28"/>
          <w:szCs w:val="28"/>
        </w:rPr>
        <w:t>i có đ</w:t>
      </w:r>
      <w:r w:rsidRPr="009D2CA3">
        <w:rPr>
          <w:rStyle w:val="Vnbnnidung22"/>
          <w:sz w:val="28"/>
          <w:szCs w:val="28"/>
          <w:lang w:val="en-US"/>
        </w:rPr>
        <w:t>ầ</w:t>
      </w:r>
      <w:r w:rsidRPr="009D2CA3">
        <w:rPr>
          <w:rStyle w:val="Vnbnnidung22"/>
          <w:sz w:val="28"/>
          <w:szCs w:val="28"/>
        </w:rPr>
        <w:t>y đủ hai bộ dụng cụ này.</w:t>
      </w:r>
      <w:r w:rsidR="00A83C7C">
        <w:rPr>
          <w:sz w:val="28"/>
          <w:szCs w:val="28"/>
          <w:lang w:val="en-US"/>
        </w:rPr>
        <w:t xml:space="preserve"> </w:t>
      </w:r>
      <w:r w:rsidRPr="009D2CA3">
        <w:rPr>
          <w:rStyle w:val="Vnbnnidung22"/>
          <w:sz w:val="28"/>
          <w:szCs w:val="28"/>
        </w:rPr>
        <w:t>Bộ dụng cụ Vật liệu cắt, khâu, thêu lớp 4, 5 dành cho GV và HS cơ bản gi</w:t>
      </w:r>
      <w:r w:rsidRPr="009D2CA3">
        <w:rPr>
          <w:rStyle w:val="Vnbnnidung22"/>
          <w:sz w:val="28"/>
          <w:szCs w:val="28"/>
          <w:lang w:val="en-US"/>
        </w:rPr>
        <w:t>ố</w:t>
      </w:r>
      <w:r w:rsidRPr="009D2CA3">
        <w:rPr>
          <w:rStyle w:val="Vnbnnidung22"/>
          <w:sz w:val="28"/>
          <w:szCs w:val="28"/>
        </w:rPr>
        <w:t>ng nhau v</w:t>
      </w:r>
      <w:r w:rsidRPr="009D2CA3">
        <w:rPr>
          <w:rStyle w:val="Vnbnnidung22"/>
          <w:sz w:val="28"/>
          <w:szCs w:val="28"/>
          <w:lang w:val="en-US"/>
        </w:rPr>
        <w:t>ề</w:t>
      </w:r>
      <w:r w:rsidRPr="009D2CA3">
        <w:rPr>
          <w:rStyle w:val="Vnbnnidung22"/>
          <w:sz w:val="28"/>
          <w:szCs w:val="28"/>
        </w:rPr>
        <w:t xml:space="preserve"> s</w:t>
      </w:r>
      <w:r w:rsidRPr="009D2CA3">
        <w:rPr>
          <w:rStyle w:val="Vnbnnidung22"/>
          <w:sz w:val="28"/>
          <w:szCs w:val="28"/>
          <w:lang w:val="en-US"/>
        </w:rPr>
        <w:t>ố</w:t>
      </w:r>
      <w:r w:rsidRPr="009D2CA3">
        <w:rPr>
          <w:rStyle w:val="Vnbnnidung22"/>
          <w:sz w:val="28"/>
          <w:szCs w:val="28"/>
        </w:rPr>
        <w:t xml:space="preserve"> l</w:t>
      </w:r>
      <w:r w:rsidRPr="009D2CA3">
        <w:rPr>
          <w:rStyle w:val="Vnbnnidung22"/>
          <w:sz w:val="28"/>
          <w:szCs w:val="28"/>
          <w:lang w:val="en-US"/>
        </w:rPr>
        <w:t>ư</w:t>
      </w:r>
      <w:r w:rsidRPr="009D2CA3">
        <w:rPr>
          <w:rStyle w:val="Vnbnnidung22"/>
          <w:sz w:val="28"/>
          <w:szCs w:val="28"/>
        </w:rPr>
        <w:t xml:space="preserve">ợng và chủng loại các chi tiết. </w:t>
      </w:r>
    </w:p>
    <w:p w:rsidR="003F1C62" w:rsidRPr="00614293" w:rsidRDefault="003F1C62" w:rsidP="003F1C62">
      <w:pPr>
        <w:rPr>
          <w:rFonts w:ascii="Times New Roman" w:hAnsi="Times New Roman" w:cs="Times New Roman"/>
          <w:sz w:val="28"/>
          <w:szCs w:val="28"/>
          <w:lang w:val="en-US"/>
        </w:rPr>
      </w:pPr>
      <w:r w:rsidRPr="00614293">
        <w:rPr>
          <w:rStyle w:val="Vnbnnidung22"/>
          <w:sz w:val="28"/>
          <w:szCs w:val="28"/>
          <w:lang w:val="en-US"/>
        </w:rPr>
        <w:t xml:space="preserve">1.2. </w:t>
      </w:r>
      <w:r w:rsidRPr="00614293">
        <w:rPr>
          <w:rStyle w:val="Vnbnnidung8"/>
          <w:rFonts w:ascii="Times New Roman" w:hAnsi="Times New Roman" w:cs="Times New Roman"/>
          <w:b w:val="0"/>
          <w:bCs w:val="0"/>
          <w:iCs w:val="0"/>
          <w:sz w:val="28"/>
          <w:szCs w:val="28"/>
        </w:rPr>
        <w:t>Hướng dẫn s</w:t>
      </w:r>
      <w:r w:rsidRPr="00614293">
        <w:rPr>
          <w:rStyle w:val="Vnbnnidung8"/>
          <w:rFonts w:ascii="Times New Roman" w:hAnsi="Times New Roman" w:cs="Times New Roman"/>
          <w:b w:val="0"/>
          <w:bCs w:val="0"/>
          <w:iCs w:val="0"/>
          <w:sz w:val="28"/>
          <w:szCs w:val="28"/>
          <w:lang w:val="en-US"/>
        </w:rPr>
        <w:t xml:space="preserve">ử </w:t>
      </w:r>
      <w:r w:rsidRPr="00614293">
        <w:rPr>
          <w:rStyle w:val="Vnbnnidung8"/>
          <w:rFonts w:ascii="Times New Roman" w:hAnsi="Times New Roman" w:cs="Times New Roman"/>
          <w:b w:val="0"/>
          <w:bCs w:val="0"/>
          <w:iCs w:val="0"/>
          <w:sz w:val="28"/>
          <w:szCs w:val="28"/>
        </w:rPr>
        <w:t>dụng</w:t>
      </w:r>
      <w:r w:rsidR="00614293">
        <w:rPr>
          <w:rStyle w:val="Vnbnnidung8"/>
          <w:rFonts w:ascii="Times New Roman" w:hAnsi="Times New Roman" w:cs="Times New Roman"/>
          <w:b w:val="0"/>
          <w:bCs w:val="0"/>
          <w:iCs w:val="0"/>
          <w:sz w:val="28"/>
          <w:szCs w:val="28"/>
          <w:lang w:val="en-US"/>
        </w:rPr>
        <w:t>.</w:t>
      </w:r>
    </w:p>
    <w:p w:rsidR="003F1C62" w:rsidRPr="009D2CA3" w:rsidRDefault="003F1C62" w:rsidP="003F1C62">
      <w:pPr>
        <w:rPr>
          <w:sz w:val="28"/>
          <w:szCs w:val="28"/>
          <w:lang w:val="en-US"/>
        </w:rPr>
      </w:pPr>
      <w:r w:rsidRPr="009D2CA3">
        <w:rPr>
          <w:rStyle w:val="Vnbnnidung22"/>
          <w:sz w:val="28"/>
          <w:szCs w:val="28"/>
          <w:lang w:val="en-US"/>
        </w:rPr>
        <w:t xml:space="preserve">+ </w:t>
      </w:r>
      <w:r w:rsidRPr="009D2CA3">
        <w:rPr>
          <w:rStyle w:val="Vnbnnidung22"/>
          <w:sz w:val="28"/>
          <w:szCs w:val="28"/>
        </w:rPr>
        <w:t>Vải:</w:t>
      </w:r>
      <w:r w:rsidRPr="009D2CA3">
        <w:rPr>
          <w:sz w:val="28"/>
          <w:szCs w:val="28"/>
          <w:lang w:val="en-US"/>
        </w:rPr>
        <w:t xml:space="preserve"> </w:t>
      </w:r>
      <w:r w:rsidRPr="009D2CA3">
        <w:rPr>
          <w:rStyle w:val="Vnbnnidung22"/>
          <w:sz w:val="28"/>
          <w:szCs w:val="28"/>
        </w:rPr>
        <w:t>Khi học khâu, thêu, nên chọn loại vải sợi bông để th</w:t>
      </w:r>
      <w:r w:rsidRPr="009D2CA3">
        <w:rPr>
          <w:rStyle w:val="Vnbnnidung22"/>
          <w:sz w:val="28"/>
          <w:szCs w:val="28"/>
          <w:lang w:val="en-US"/>
        </w:rPr>
        <w:t>ự</w:t>
      </w:r>
      <w:r w:rsidRPr="009D2CA3">
        <w:rPr>
          <w:rStyle w:val="Vnbnnidung22"/>
          <w:sz w:val="28"/>
          <w:szCs w:val="28"/>
        </w:rPr>
        <w:t>c hành, do vải bông có sợi to, khi c</w:t>
      </w:r>
      <w:r w:rsidRPr="009D2CA3">
        <w:rPr>
          <w:rStyle w:val="Vnbnnidung22"/>
          <w:sz w:val="28"/>
          <w:szCs w:val="28"/>
          <w:lang w:val="en-US"/>
        </w:rPr>
        <w:t>ă</w:t>
      </w:r>
      <w:r w:rsidRPr="009D2CA3">
        <w:rPr>
          <w:rStyle w:val="Vnbnnidung22"/>
          <w:sz w:val="28"/>
          <w:szCs w:val="28"/>
        </w:rPr>
        <w:t>ng vải trên khung mặt n</w:t>
      </w:r>
      <w:r w:rsidRPr="009D2CA3">
        <w:rPr>
          <w:rStyle w:val="Vnbnnidung22"/>
          <w:sz w:val="28"/>
          <w:szCs w:val="28"/>
          <w:lang w:val="en-US"/>
        </w:rPr>
        <w:t>ề</w:t>
      </w:r>
      <w:r w:rsidRPr="009D2CA3">
        <w:rPr>
          <w:rStyle w:val="Vnbnnidung22"/>
          <w:sz w:val="28"/>
          <w:szCs w:val="28"/>
        </w:rPr>
        <w:t>n sẽ phẳng, không bị</w:t>
      </w:r>
      <w:r w:rsidRPr="009D2CA3">
        <w:rPr>
          <w:sz w:val="28"/>
          <w:szCs w:val="28"/>
          <w:lang w:val="en-US"/>
        </w:rPr>
        <w:t xml:space="preserve"> </w:t>
      </w:r>
      <w:r w:rsidRPr="009D2CA3">
        <w:rPr>
          <w:rStyle w:val="Vnbnnidung22"/>
          <w:sz w:val="28"/>
          <w:szCs w:val="28"/>
        </w:rPr>
        <w:t>co r</w:t>
      </w:r>
      <w:r w:rsidRPr="009D2CA3">
        <w:rPr>
          <w:rStyle w:val="Vnbnnidung22"/>
          <w:sz w:val="28"/>
          <w:szCs w:val="28"/>
          <w:lang w:val="en-US"/>
        </w:rPr>
        <w:t>ú</w:t>
      </w:r>
      <w:r w:rsidRPr="009D2CA3">
        <w:rPr>
          <w:rStyle w:val="Vnbnnidung22"/>
          <w:sz w:val="28"/>
          <w:szCs w:val="28"/>
        </w:rPr>
        <w:t>m, hình mẫu không bị xô lệch. Trong quá trình s</w:t>
      </w:r>
      <w:r w:rsidRPr="009D2CA3">
        <w:rPr>
          <w:rStyle w:val="Vnbnnidung22"/>
          <w:sz w:val="28"/>
          <w:szCs w:val="28"/>
          <w:lang w:val="en-US"/>
        </w:rPr>
        <w:t>ử</w:t>
      </w:r>
      <w:r w:rsidRPr="009D2CA3">
        <w:rPr>
          <w:rStyle w:val="Vnbnnidung22"/>
          <w:sz w:val="28"/>
          <w:szCs w:val="28"/>
        </w:rPr>
        <w:t xml:space="preserve"> dụng vải để th</w:t>
      </w:r>
      <w:r w:rsidRPr="009D2CA3">
        <w:rPr>
          <w:rStyle w:val="Vnbnnidung22"/>
          <w:sz w:val="28"/>
          <w:szCs w:val="28"/>
          <w:lang w:val="en-US"/>
        </w:rPr>
        <w:t>ự</w:t>
      </w:r>
      <w:r w:rsidRPr="009D2CA3">
        <w:rPr>
          <w:rStyle w:val="Vnbnnidung22"/>
          <w:sz w:val="28"/>
          <w:szCs w:val="28"/>
        </w:rPr>
        <w:t>c hành cần có ý th</w:t>
      </w:r>
      <w:r w:rsidRPr="009D2CA3">
        <w:rPr>
          <w:rStyle w:val="Vnbnnidung22"/>
          <w:sz w:val="28"/>
          <w:szCs w:val="28"/>
          <w:lang w:val="en-US"/>
        </w:rPr>
        <w:t>ứ</w:t>
      </w:r>
      <w:r w:rsidRPr="009D2CA3">
        <w:rPr>
          <w:rStyle w:val="Vnbnnidung22"/>
          <w:sz w:val="28"/>
          <w:szCs w:val="28"/>
        </w:rPr>
        <w:t>c tiết kiệm vải.</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Chỉ khâu, thêu:</w:t>
      </w:r>
      <w:r w:rsidRPr="009D2CA3">
        <w:rPr>
          <w:sz w:val="28"/>
          <w:szCs w:val="28"/>
          <w:lang w:val="en-US"/>
        </w:rPr>
        <w:t xml:space="preserve"> </w:t>
      </w:r>
      <w:r w:rsidRPr="009D2CA3">
        <w:rPr>
          <w:rStyle w:val="Vnbnnidung22"/>
          <w:sz w:val="28"/>
          <w:szCs w:val="28"/>
        </w:rPr>
        <w:t>Chỉ khâu, thêu có nhiều loại, nhiều màu khác nhau. Mu</w:t>
      </w:r>
      <w:r w:rsidRPr="009D2CA3">
        <w:rPr>
          <w:rStyle w:val="Vnbnnidung22"/>
          <w:sz w:val="28"/>
          <w:szCs w:val="28"/>
          <w:lang w:val="en-US"/>
        </w:rPr>
        <w:t>ố</w:t>
      </w:r>
      <w:r w:rsidRPr="009D2CA3">
        <w:rPr>
          <w:rStyle w:val="Vnbnnidung22"/>
          <w:sz w:val="28"/>
          <w:szCs w:val="28"/>
        </w:rPr>
        <w:t>n có đư</w:t>
      </w:r>
      <w:r w:rsidRPr="009D2CA3">
        <w:rPr>
          <w:rStyle w:val="Vnbnnidung22"/>
          <w:sz w:val="28"/>
          <w:szCs w:val="28"/>
          <w:lang w:val="en-US"/>
        </w:rPr>
        <w:t>ờ</w:t>
      </w:r>
      <w:r w:rsidRPr="009D2CA3">
        <w:rPr>
          <w:rStyle w:val="Vnbnnidung22"/>
          <w:sz w:val="28"/>
          <w:szCs w:val="28"/>
        </w:rPr>
        <w:t>ng khâu, thêu đẹp, cần ph</w:t>
      </w:r>
      <w:r w:rsidRPr="009D2CA3">
        <w:rPr>
          <w:rStyle w:val="Vnbnnidung22"/>
          <w:sz w:val="28"/>
          <w:szCs w:val="28"/>
          <w:lang w:val="en-US"/>
        </w:rPr>
        <w:t>ả</w:t>
      </w:r>
      <w:r w:rsidRPr="009D2CA3">
        <w:rPr>
          <w:rStyle w:val="Vnbnnidung22"/>
          <w:sz w:val="28"/>
          <w:szCs w:val="28"/>
        </w:rPr>
        <w:t>i l</w:t>
      </w:r>
      <w:r w:rsidRPr="009D2CA3">
        <w:rPr>
          <w:rStyle w:val="Vnbnnidung22"/>
          <w:sz w:val="28"/>
          <w:szCs w:val="28"/>
          <w:lang w:val="en-US"/>
        </w:rPr>
        <w:t>ự</w:t>
      </w:r>
      <w:r w:rsidRPr="009D2CA3">
        <w:rPr>
          <w:rStyle w:val="Vnbnnidung22"/>
          <w:sz w:val="28"/>
          <w:szCs w:val="28"/>
        </w:rPr>
        <w:t>a chọn loại chỉ c</w:t>
      </w:r>
      <w:r w:rsidRPr="009D2CA3">
        <w:rPr>
          <w:rStyle w:val="Vnbnnidung22"/>
          <w:sz w:val="28"/>
          <w:szCs w:val="28"/>
          <w:lang w:val="en-US"/>
        </w:rPr>
        <w:t>ó</w:t>
      </w:r>
      <w:r w:rsidRPr="009D2CA3">
        <w:rPr>
          <w:rStyle w:val="Vnbnnidung22"/>
          <w:sz w:val="28"/>
          <w:szCs w:val="28"/>
        </w:rPr>
        <w:t xml:space="preserve"> độ m</w:t>
      </w:r>
      <w:r w:rsidRPr="009D2CA3">
        <w:rPr>
          <w:rStyle w:val="Vnbnnidung22"/>
          <w:sz w:val="28"/>
          <w:szCs w:val="28"/>
          <w:lang w:val="en-US"/>
        </w:rPr>
        <w:t>ả</w:t>
      </w:r>
      <w:r w:rsidRPr="009D2CA3">
        <w:rPr>
          <w:rStyle w:val="Vnbnnidung22"/>
          <w:sz w:val="28"/>
          <w:szCs w:val="28"/>
        </w:rPr>
        <w:t>nh, độ dai ph</w:t>
      </w:r>
      <w:r w:rsidRPr="009D2CA3">
        <w:rPr>
          <w:rStyle w:val="Vnbnnidung22"/>
          <w:sz w:val="28"/>
          <w:szCs w:val="28"/>
          <w:lang w:val="en-US"/>
        </w:rPr>
        <w:t>ù</w:t>
      </w:r>
      <w:r w:rsidRPr="009D2CA3">
        <w:rPr>
          <w:rStyle w:val="Vnbnnidung22"/>
          <w:sz w:val="28"/>
          <w:szCs w:val="28"/>
        </w:rPr>
        <w:t xml:space="preserve"> hợp v</w:t>
      </w:r>
      <w:r w:rsidRPr="009D2CA3">
        <w:rPr>
          <w:rStyle w:val="Vnbnnidung22"/>
          <w:sz w:val="28"/>
          <w:szCs w:val="28"/>
          <w:lang w:val="en-US"/>
        </w:rPr>
        <w:t>ớ</w:t>
      </w:r>
      <w:r w:rsidRPr="009D2CA3">
        <w:rPr>
          <w:rStyle w:val="Vnbnnidung22"/>
          <w:sz w:val="28"/>
          <w:szCs w:val="28"/>
        </w:rPr>
        <w:t>i độ dày, độ dai c</w:t>
      </w:r>
      <w:r w:rsidRPr="009D2CA3">
        <w:rPr>
          <w:rStyle w:val="Vnbnnidung22"/>
          <w:sz w:val="28"/>
          <w:szCs w:val="28"/>
          <w:lang w:val="en-US"/>
        </w:rPr>
        <w:t>ủ</w:t>
      </w:r>
      <w:r w:rsidRPr="009D2CA3">
        <w:rPr>
          <w:rStyle w:val="Vnbnnidung22"/>
          <w:sz w:val="28"/>
          <w:szCs w:val="28"/>
        </w:rPr>
        <w:t>a sợi vải và có màu s</w:t>
      </w:r>
      <w:r w:rsidRPr="009D2CA3">
        <w:rPr>
          <w:rStyle w:val="Vnbnnidung22"/>
          <w:sz w:val="28"/>
          <w:szCs w:val="28"/>
          <w:lang w:val="en-US"/>
        </w:rPr>
        <w:t>ắ</w:t>
      </w:r>
      <w:r w:rsidRPr="009D2CA3">
        <w:rPr>
          <w:rStyle w:val="Vnbnnidung22"/>
          <w:sz w:val="28"/>
          <w:szCs w:val="28"/>
        </w:rPr>
        <w:t>c phù hợp v</w:t>
      </w:r>
      <w:r w:rsidRPr="009D2CA3">
        <w:rPr>
          <w:rStyle w:val="Vnbnnidung22"/>
          <w:sz w:val="28"/>
          <w:szCs w:val="28"/>
          <w:lang w:val="en-US"/>
        </w:rPr>
        <w:t>ớ</w:t>
      </w:r>
      <w:r w:rsidRPr="009D2CA3">
        <w:rPr>
          <w:rStyle w:val="Vnbnnidung22"/>
          <w:sz w:val="28"/>
          <w:szCs w:val="28"/>
        </w:rPr>
        <w:t>i mục đích, y</w:t>
      </w:r>
      <w:r w:rsidRPr="009D2CA3">
        <w:rPr>
          <w:rStyle w:val="Vnbnnidung22"/>
          <w:sz w:val="28"/>
          <w:szCs w:val="28"/>
          <w:lang w:val="en-US"/>
        </w:rPr>
        <w:t>ê</w:t>
      </w:r>
      <w:r w:rsidRPr="009D2CA3">
        <w:rPr>
          <w:rStyle w:val="Vnbnnidung22"/>
          <w:sz w:val="28"/>
          <w:szCs w:val="28"/>
        </w:rPr>
        <w:t>u cầu s</w:t>
      </w:r>
      <w:r w:rsidRPr="009D2CA3">
        <w:rPr>
          <w:rStyle w:val="Vnbnnidung22"/>
          <w:sz w:val="28"/>
          <w:szCs w:val="28"/>
          <w:lang w:val="en-US"/>
        </w:rPr>
        <w:t>ử</w:t>
      </w:r>
      <w:r w:rsidRPr="009D2CA3">
        <w:rPr>
          <w:rStyle w:val="Vnbnnidung22"/>
          <w:sz w:val="28"/>
          <w:szCs w:val="28"/>
        </w:rPr>
        <w:t xml:space="preserve"> dụng.</w:t>
      </w:r>
    </w:p>
    <w:p w:rsidR="003F1C62" w:rsidRPr="009D2CA3" w:rsidRDefault="003F1C62" w:rsidP="003F1C62">
      <w:pPr>
        <w:rPr>
          <w:sz w:val="28"/>
          <w:szCs w:val="28"/>
        </w:rPr>
      </w:pPr>
      <w:r w:rsidRPr="009D2CA3">
        <w:rPr>
          <w:sz w:val="28"/>
          <w:szCs w:val="28"/>
          <w:lang w:val="en-US"/>
        </w:rPr>
        <w:t xml:space="preserve">+ </w:t>
      </w:r>
      <w:r w:rsidRPr="009D2CA3">
        <w:rPr>
          <w:rStyle w:val="Vnbnnidung22"/>
          <w:sz w:val="28"/>
          <w:szCs w:val="28"/>
        </w:rPr>
        <w:t>Kéo:</w:t>
      </w:r>
      <w:r w:rsidRPr="009D2CA3">
        <w:rPr>
          <w:sz w:val="28"/>
          <w:szCs w:val="28"/>
          <w:lang w:val="en-US"/>
        </w:rPr>
        <w:t xml:space="preserve"> </w:t>
      </w:r>
      <w:r w:rsidRPr="009D2CA3">
        <w:rPr>
          <w:rStyle w:val="Vnbnnidung22"/>
          <w:sz w:val="28"/>
          <w:szCs w:val="28"/>
        </w:rPr>
        <w:t>Kéo gồm có kéo c</w:t>
      </w:r>
      <w:r w:rsidRPr="009D2CA3">
        <w:rPr>
          <w:rStyle w:val="Vnbnnidung22"/>
          <w:sz w:val="28"/>
          <w:szCs w:val="28"/>
          <w:lang w:val="en-US"/>
        </w:rPr>
        <w:t>ắ</w:t>
      </w:r>
      <w:r w:rsidRPr="009D2CA3">
        <w:rPr>
          <w:rStyle w:val="Vnbnnidung22"/>
          <w:sz w:val="28"/>
          <w:szCs w:val="28"/>
        </w:rPr>
        <w:t>t vải, kéo c</w:t>
      </w:r>
      <w:r w:rsidRPr="009D2CA3">
        <w:rPr>
          <w:rStyle w:val="Vnbnnidung22"/>
          <w:sz w:val="28"/>
          <w:szCs w:val="28"/>
          <w:lang w:val="en-US"/>
        </w:rPr>
        <w:t>ắ</w:t>
      </w:r>
      <w:r w:rsidRPr="009D2CA3">
        <w:rPr>
          <w:rStyle w:val="Vnbnnidung22"/>
          <w:sz w:val="28"/>
          <w:szCs w:val="28"/>
        </w:rPr>
        <w:t>t chỉ.</w:t>
      </w:r>
    </w:p>
    <w:p w:rsidR="003F1C62" w:rsidRPr="009D2CA3" w:rsidRDefault="003F1C62" w:rsidP="003F1C62">
      <w:pPr>
        <w:rPr>
          <w:sz w:val="28"/>
          <w:szCs w:val="28"/>
        </w:rPr>
      </w:pPr>
      <w:r w:rsidRPr="009D2CA3">
        <w:rPr>
          <w:rStyle w:val="Vnbnnidung22"/>
          <w:sz w:val="28"/>
          <w:szCs w:val="28"/>
        </w:rPr>
        <w:t>C</w:t>
      </w:r>
      <w:r w:rsidRPr="009D2CA3">
        <w:rPr>
          <w:rStyle w:val="Vnbnnidung22"/>
          <w:sz w:val="28"/>
          <w:szCs w:val="28"/>
          <w:lang w:val="en-US"/>
        </w:rPr>
        <w:t>ầ</w:t>
      </w:r>
      <w:r w:rsidRPr="009D2CA3">
        <w:rPr>
          <w:rStyle w:val="Vnbnnidung22"/>
          <w:sz w:val="28"/>
          <w:szCs w:val="28"/>
        </w:rPr>
        <w:t>m kéo bên tay ph</w:t>
      </w:r>
      <w:r w:rsidRPr="009D2CA3">
        <w:rPr>
          <w:rStyle w:val="Vnbnnidung22"/>
          <w:sz w:val="28"/>
          <w:szCs w:val="28"/>
          <w:lang w:val="en-US"/>
        </w:rPr>
        <w:t>ả</w:t>
      </w:r>
      <w:r w:rsidRPr="009D2CA3">
        <w:rPr>
          <w:rStyle w:val="Vnbnnidung22"/>
          <w:sz w:val="28"/>
          <w:szCs w:val="28"/>
        </w:rPr>
        <w:t>i, l</w:t>
      </w:r>
      <w:r w:rsidRPr="009D2CA3">
        <w:rPr>
          <w:rStyle w:val="Vnbnnidung22"/>
          <w:sz w:val="28"/>
          <w:szCs w:val="28"/>
          <w:lang w:val="en-US"/>
        </w:rPr>
        <w:t>ư</w:t>
      </w:r>
      <w:r w:rsidRPr="009D2CA3">
        <w:rPr>
          <w:rStyle w:val="Vnbnnidung22"/>
          <w:sz w:val="28"/>
          <w:szCs w:val="28"/>
        </w:rPr>
        <w:t>ỡi kéo có đ</w:t>
      </w:r>
      <w:r w:rsidRPr="009D2CA3">
        <w:rPr>
          <w:rStyle w:val="Vnbnnidung22"/>
          <w:sz w:val="28"/>
          <w:szCs w:val="28"/>
          <w:lang w:val="en-US"/>
        </w:rPr>
        <w:t>ầ</w:t>
      </w:r>
      <w:r w:rsidRPr="009D2CA3">
        <w:rPr>
          <w:rStyle w:val="Vnbnnidung22"/>
          <w:sz w:val="28"/>
          <w:szCs w:val="28"/>
        </w:rPr>
        <w:t xml:space="preserve">u vát và to </w:t>
      </w:r>
      <w:r w:rsidRPr="009D2CA3">
        <w:rPr>
          <w:rStyle w:val="Vnbnnidung22"/>
          <w:sz w:val="28"/>
          <w:szCs w:val="28"/>
          <w:lang w:val="en-US"/>
        </w:rPr>
        <w:t>ở</w:t>
      </w:r>
      <w:r w:rsidRPr="009D2CA3">
        <w:rPr>
          <w:rStyle w:val="Vnbnnidung22"/>
          <w:sz w:val="28"/>
          <w:szCs w:val="28"/>
        </w:rPr>
        <w:t xml:space="preserve"> trên, l</w:t>
      </w:r>
      <w:r w:rsidRPr="009D2CA3">
        <w:rPr>
          <w:rStyle w:val="Vnbnnidung22"/>
          <w:sz w:val="28"/>
          <w:szCs w:val="28"/>
          <w:lang w:val="en-US"/>
        </w:rPr>
        <w:t>ư</w:t>
      </w:r>
      <w:r w:rsidRPr="009D2CA3">
        <w:rPr>
          <w:rStyle w:val="Vnbnnidung22"/>
          <w:sz w:val="28"/>
          <w:szCs w:val="28"/>
        </w:rPr>
        <w:t xml:space="preserve">ỡi kéo thon nhỏ hơn </w:t>
      </w:r>
      <w:r w:rsidRPr="009D2CA3">
        <w:rPr>
          <w:rStyle w:val="Vnbnnidung22"/>
          <w:sz w:val="28"/>
          <w:szCs w:val="28"/>
          <w:lang w:val="en-US"/>
        </w:rPr>
        <w:t>ở</w:t>
      </w:r>
      <w:r w:rsidRPr="009D2CA3">
        <w:rPr>
          <w:rStyle w:val="Vnbnnidung22"/>
          <w:sz w:val="28"/>
          <w:szCs w:val="28"/>
        </w:rPr>
        <w:t xml:space="preserve"> </w:t>
      </w:r>
      <w:r w:rsidRPr="009D2CA3">
        <w:rPr>
          <w:rStyle w:val="Vnbnnidung22"/>
          <w:sz w:val="28"/>
          <w:szCs w:val="28"/>
          <w:lang w:val="en-US"/>
        </w:rPr>
        <w:t>đ</w:t>
      </w:r>
      <w:r w:rsidRPr="009D2CA3">
        <w:rPr>
          <w:rStyle w:val="Vnbnnidung22"/>
          <w:sz w:val="28"/>
          <w:szCs w:val="28"/>
        </w:rPr>
        <w:t>u</w:t>
      </w:r>
      <w:r w:rsidRPr="009D2CA3">
        <w:rPr>
          <w:rStyle w:val="Vnbnnidung22"/>
          <w:sz w:val="28"/>
          <w:szCs w:val="28"/>
          <w:lang w:val="en-US"/>
        </w:rPr>
        <w:t>ô</w:t>
      </w:r>
      <w:r w:rsidRPr="009D2CA3">
        <w:rPr>
          <w:rStyle w:val="Vnbnnidung22"/>
          <w:sz w:val="28"/>
          <w:szCs w:val="28"/>
        </w:rPr>
        <w:t>i. Kéo luôn ph</w:t>
      </w:r>
      <w:r w:rsidRPr="009D2CA3">
        <w:rPr>
          <w:rStyle w:val="Vnbnnidung22"/>
          <w:sz w:val="28"/>
          <w:szCs w:val="28"/>
          <w:lang w:val="en-US"/>
        </w:rPr>
        <w:t>ả</w:t>
      </w:r>
      <w:r w:rsidRPr="009D2CA3">
        <w:rPr>
          <w:rStyle w:val="Vnbnnidung22"/>
          <w:sz w:val="28"/>
          <w:szCs w:val="28"/>
        </w:rPr>
        <w:t>i đ</w:t>
      </w:r>
      <w:r w:rsidRPr="009D2CA3">
        <w:rPr>
          <w:rStyle w:val="Vnbnnidung22"/>
          <w:sz w:val="28"/>
          <w:szCs w:val="28"/>
          <w:lang w:val="en-US"/>
        </w:rPr>
        <w:t>ư</w:t>
      </w:r>
      <w:r w:rsidRPr="009D2CA3">
        <w:rPr>
          <w:rStyle w:val="Vnbnnidung22"/>
          <w:sz w:val="28"/>
          <w:szCs w:val="28"/>
        </w:rPr>
        <w:t>ợc mài s</w:t>
      </w:r>
      <w:r w:rsidRPr="009D2CA3">
        <w:rPr>
          <w:rStyle w:val="Vnbnnidung22"/>
          <w:sz w:val="28"/>
          <w:szCs w:val="28"/>
          <w:lang w:val="en-US"/>
        </w:rPr>
        <w:t>ắ</w:t>
      </w:r>
      <w:r w:rsidRPr="009D2CA3">
        <w:rPr>
          <w:rStyle w:val="Vnbnnidung22"/>
          <w:sz w:val="28"/>
          <w:szCs w:val="28"/>
        </w:rPr>
        <w:t>c, gi</w:t>
      </w:r>
      <w:r w:rsidRPr="009D2CA3">
        <w:rPr>
          <w:rStyle w:val="Vnbnnidung22"/>
          <w:sz w:val="28"/>
          <w:szCs w:val="28"/>
          <w:lang w:val="en-US"/>
        </w:rPr>
        <w:t>ữ</w:t>
      </w:r>
      <w:r w:rsidRPr="009D2CA3">
        <w:rPr>
          <w:rStyle w:val="Vnbnnidung22"/>
          <w:sz w:val="28"/>
          <w:szCs w:val="28"/>
        </w:rPr>
        <w:t xml:space="preserve"> 2 l</w:t>
      </w:r>
      <w:r w:rsidRPr="009D2CA3">
        <w:rPr>
          <w:rStyle w:val="Vnbnnidung22"/>
          <w:sz w:val="28"/>
          <w:szCs w:val="28"/>
          <w:lang w:val="en-US"/>
        </w:rPr>
        <w:t>ư</w:t>
      </w:r>
      <w:r w:rsidRPr="009D2CA3">
        <w:rPr>
          <w:rStyle w:val="Vnbnnidung22"/>
          <w:sz w:val="28"/>
          <w:szCs w:val="28"/>
        </w:rPr>
        <w:t>ỡi kéo v</w:t>
      </w:r>
      <w:r w:rsidRPr="009D2CA3">
        <w:rPr>
          <w:rStyle w:val="Vnbnnidung22"/>
          <w:sz w:val="28"/>
          <w:szCs w:val="28"/>
          <w:lang w:val="en-US"/>
        </w:rPr>
        <w:t>ừ</w:t>
      </w:r>
      <w:r w:rsidRPr="009D2CA3">
        <w:rPr>
          <w:rStyle w:val="Vnbnnidung22"/>
          <w:sz w:val="28"/>
          <w:szCs w:val="28"/>
        </w:rPr>
        <w:t>a khít, đ</w:t>
      </w:r>
      <w:r w:rsidRPr="009D2CA3">
        <w:rPr>
          <w:rStyle w:val="Vnbnnidung22"/>
          <w:sz w:val="28"/>
          <w:szCs w:val="28"/>
          <w:lang w:val="en-US"/>
        </w:rPr>
        <w:t>ầ</w:t>
      </w:r>
      <w:r w:rsidRPr="009D2CA3">
        <w:rPr>
          <w:rStyle w:val="Vnbnnidung22"/>
          <w:sz w:val="28"/>
          <w:szCs w:val="28"/>
        </w:rPr>
        <w:t>u kéo s</w:t>
      </w:r>
      <w:r w:rsidRPr="009D2CA3">
        <w:rPr>
          <w:rStyle w:val="Vnbnnidung22"/>
          <w:sz w:val="28"/>
          <w:szCs w:val="28"/>
          <w:lang w:val="en-US"/>
        </w:rPr>
        <w:t>ắ</w:t>
      </w:r>
      <w:r w:rsidRPr="009D2CA3">
        <w:rPr>
          <w:rStyle w:val="Vnbnnidung22"/>
          <w:sz w:val="28"/>
          <w:szCs w:val="28"/>
        </w:rPr>
        <w:t>c nhọn (không bị quăn lại) để d</w:t>
      </w:r>
      <w:r w:rsidRPr="009D2CA3">
        <w:rPr>
          <w:rStyle w:val="Vnbnnidung22"/>
          <w:sz w:val="28"/>
          <w:szCs w:val="28"/>
          <w:lang w:val="en-US"/>
        </w:rPr>
        <w:t>ễ</w:t>
      </w:r>
      <w:r w:rsidRPr="009D2CA3">
        <w:rPr>
          <w:rStyle w:val="Vnbnnidung22"/>
          <w:sz w:val="28"/>
          <w:szCs w:val="28"/>
        </w:rPr>
        <w:t xml:space="preserve"> cắt vải bằng nh</w:t>
      </w:r>
      <w:r w:rsidRPr="009D2CA3">
        <w:rPr>
          <w:rStyle w:val="Vnbnnidung22"/>
          <w:sz w:val="28"/>
          <w:szCs w:val="28"/>
          <w:lang w:val="en-US"/>
        </w:rPr>
        <w:t>ữ</w:t>
      </w:r>
      <w:r w:rsidRPr="009D2CA3">
        <w:rPr>
          <w:rStyle w:val="Vnbnnidung22"/>
          <w:sz w:val="28"/>
          <w:szCs w:val="28"/>
        </w:rPr>
        <w:t>ng nhát cắt s</w:t>
      </w:r>
      <w:r w:rsidRPr="009D2CA3">
        <w:rPr>
          <w:rStyle w:val="Vnbnnidung22"/>
          <w:sz w:val="28"/>
          <w:szCs w:val="28"/>
          <w:lang w:val="en-US"/>
        </w:rPr>
        <w:t>ắ</w:t>
      </w:r>
      <w:r w:rsidRPr="009D2CA3">
        <w:rPr>
          <w:rStyle w:val="Vnbnnidung22"/>
          <w:sz w:val="28"/>
          <w:szCs w:val="28"/>
        </w:rPr>
        <w:t>c gọn và chính xác. Không dùng kéo c</w:t>
      </w:r>
      <w:r w:rsidRPr="009D2CA3">
        <w:rPr>
          <w:rStyle w:val="Vnbnnidung22"/>
          <w:sz w:val="28"/>
          <w:szCs w:val="28"/>
          <w:lang w:val="en-US"/>
        </w:rPr>
        <w:t>ắ</w:t>
      </w:r>
      <w:r w:rsidRPr="009D2CA3">
        <w:rPr>
          <w:rStyle w:val="Vnbnnidung22"/>
          <w:sz w:val="28"/>
          <w:szCs w:val="28"/>
        </w:rPr>
        <w:t>t v</w:t>
      </w:r>
      <w:r w:rsidRPr="009D2CA3">
        <w:rPr>
          <w:rStyle w:val="Vnbnnidung22"/>
          <w:sz w:val="28"/>
          <w:szCs w:val="28"/>
          <w:lang w:val="en-US"/>
        </w:rPr>
        <w:t>ả</w:t>
      </w:r>
      <w:r w:rsidRPr="009D2CA3">
        <w:rPr>
          <w:rStyle w:val="Vnbnnidung22"/>
          <w:sz w:val="28"/>
          <w:szCs w:val="28"/>
        </w:rPr>
        <w:t>i mọi th</w:t>
      </w:r>
      <w:r w:rsidRPr="009D2CA3">
        <w:rPr>
          <w:rStyle w:val="Vnbnnidung22"/>
          <w:sz w:val="28"/>
          <w:szCs w:val="28"/>
          <w:lang w:val="en-US"/>
        </w:rPr>
        <w:t>ứ</w:t>
      </w:r>
      <w:r w:rsidRPr="009D2CA3">
        <w:rPr>
          <w:rStyle w:val="Vnbnnidung22"/>
          <w:sz w:val="28"/>
          <w:szCs w:val="28"/>
        </w:rPr>
        <w:t xml:space="preserve"> ngoài vải và chỉ. Dùng kéo xong ph</w:t>
      </w:r>
      <w:r w:rsidRPr="009D2CA3">
        <w:rPr>
          <w:rStyle w:val="Vnbnnidung22"/>
          <w:sz w:val="28"/>
          <w:szCs w:val="28"/>
          <w:lang w:val="en-US"/>
        </w:rPr>
        <w:t>ả</w:t>
      </w:r>
      <w:r w:rsidRPr="009D2CA3">
        <w:rPr>
          <w:rStyle w:val="Vnbnnidung22"/>
          <w:sz w:val="28"/>
          <w:szCs w:val="28"/>
        </w:rPr>
        <w:t>i để đúng chỗ quy định và an toàn, tránh tai nạn có thể xảy ra.</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Kim khâu, thêu:</w:t>
      </w:r>
      <w:r w:rsidRPr="009D2CA3">
        <w:rPr>
          <w:sz w:val="28"/>
          <w:szCs w:val="28"/>
          <w:lang w:val="en-US"/>
        </w:rPr>
        <w:t xml:space="preserve"> </w:t>
      </w:r>
      <w:r w:rsidRPr="009D2CA3">
        <w:rPr>
          <w:rStyle w:val="Vnbnnidung22"/>
          <w:sz w:val="28"/>
          <w:szCs w:val="28"/>
        </w:rPr>
        <w:t>Kim có nhiều loại, nhiều s</w:t>
      </w:r>
      <w:r w:rsidRPr="009D2CA3">
        <w:rPr>
          <w:rStyle w:val="Vnbnnidung22"/>
          <w:sz w:val="28"/>
          <w:szCs w:val="28"/>
          <w:lang w:val="en-US"/>
        </w:rPr>
        <w:t>ố</w:t>
      </w:r>
      <w:r w:rsidRPr="009D2CA3">
        <w:rPr>
          <w:rStyle w:val="Vnbnnidung22"/>
          <w:sz w:val="28"/>
          <w:szCs w:val="28"/>
        </w:rPr>
        <w:t xml:space="preserve"> to nhỏ khác nhau. Khi th</w:t>
      </w:r>
      <w:r w:rsidRPr="009D2CA3">
        <w:rPr>
          <w:rStyle w:val="Vnbnnidung22"/>
          <w:sz w:val="28"/>
          <w:szCs w:val="28"/>
          <w:lang w:val="en-US"/>
        </w:rPr>
        <w:t>ự</w:t>
      </w:r>
      <w:r w:rsidRPr="009D2CA3">
        <w:rPr>
          <w:rStyle w:val="Vnbnnidung22"/>
          <w:sz w:val="28"/>
          <w:szCs w:val="28"/>
        </w:rPr>
        <w:t>c hành khâu, thêu, cần chọn loại kim phù hợp v</w:t>
      </w:r>
      <w:r w:rsidRPr="009D2CA3">
        <w:rPr>
          <w:rStyle w:val="Vnbnnidung22"/>
          <w:sz w:val="28"/>
          <w:szCs w:val="28"/>
          <w:lang w:val="en-US"/>
        </w:rPr>
        <w:t>ớ</w:t>
      </w:r>
      <w:r w:rsidRPr="009D2CA3">
        <w:rPr>
          <w:rStyle w:val="Vnbnnidung22"/>
          <w:sz w:val="28"/>
          <w:szCs w:val="28"/>
        </w:rPr>
        <w:t>i độ dày, mỏng c</w:t>
      </w:r>
      <w:r w:rsidRPr="009D2CA3">
        <w:rPr>
          <w:rStyle w:val="Vnbnnidung22"/>
          <w:sz w:val="28"/>
          <w:szCs w:val="28"/>
          <w:lang w:val="en-US"/>
        </w:rPr>
        <w:t>ủ</w:t>
      </w:r>
      <w:r w:rsidRPr="009D2CA3">
        <w:rPr>
          <w:rStyle w:val="Vnbnnidung22"/>
          <w:sz w:val="28"/>
          <w:szCs w:val="28"/>
        </w:rPr>
        <w:t>a t</w:t>
      </w:r>
      <w:r w:rsidRPr="009D2CA3">
        <w:rPr>
          <w:rStyle w:val="Vnbnnidung22"/>
          <w:sz w:val="28"/>
          <w:szCs w:val="28"/>
          <w:lang w:val="en-US"/>
        </w:rPr>
        <w:t>ừ</w:t>
      </w:r>
      <w:r w:rsidRPr="009D2CA3">
        <w:rPr>
          <w:rStyle w:val="Vnbnnidung22"/>
          <w:sz w:val="28"/>
          <w:szCs w:val="28"/>
        </w:rPr>
        <w:t>ng loại vải và nội dung công việc. Nên dùng kim có mũi nhọn, s</w:t>
      </w:r>
      <w:r w:rsidRPr="009D2CA3">
        <w:rPr>
          <w:rStyle w:val="Vnbnnidung22"/>
          <w:sz w:val="28"/>
          <w:szCs w:val="28"/>
          <w:lang w:val="en-US"/>
        </w:rPr>
        <w:t>ắ</w:t>
      </w:r>
      <w:r w:rsidRPr="009D2CA3">
        <w:rPr>
          <w:rStyle w:val="Vnbnnidung22"/>
          <w:sz w:val="28"/>
          <w:szCs w:val="28"/>
        </w:rPr>
        <w:t>c, thon mũi. Không dùng kim bị sứt mũi và cong. Khi dùng xong nên để kim đúng chỗ quy định. T</w:t>
      </w:r>
      <w:r w:rsidRPr="009D2CA3">
        <w:rPr>
          <w:rStyle w:val="Vnbnnidung22"/>
          <w:sz w:val="28"/>
          <w:szCs w:val="28"/>
          <w:lang w:val="en-US"/>
        </w:rPr>
        <w:t>ố</w:t>
      </w:r>
      <w:r w:rsidRPr="009D2CA3">
        <w:rPr>
          <w:rStyle w:val="Vnbnnidung22"/>
          <w:sz w:val="28"/>
          <w:szCs w:val="28"/>
        </w:rPr>
        <w:t>t nhất là nên làm g</w:t>
      </w:r>
      <w:r w:rsidRPr="009D2CA3">
        <w:rPr>
          <w:rStyle w:val="Vnbnnidung22"/>
          <w:sz w:val="28"/>
          <w:szCs w:val="28"/>
          <w:lang w:val="en-US"/>
        </w:rPr>
        <w:t>ố</w:t>
      </w:r>
      <w:r w:rsidRPr="009D2CA3">
        <w:rPr>
          <w:rStyle w:val="Vnbnnidung22"/>
          <w:sz w:val="28"/>
          <w:szCs w:val="28"/>
        </w:rPr>
        <w:t>i cắm kim để gi</w:t>
      </w:r>
      <w:r w:rsidRPr="009D2CA3">
        <w:rPr>
          <w:rStyle w:val="Vnbnnidung22"/>
          <w:sz w:val="28"/>
          <w:szCs w:val="28"/>
          <w:lang w:val="en-US"/>
        </w:rPr>
        <w:t>ữ</w:t>
      </w:r>
      <w:r w:rsidRPr="009D2CA3">
        <w:rPr>
          <w:rStyle w:val="Vnbnnidung22"/>
          <w:sz w:val="28"/>
          <w:szCs w:val="28"/>
        </w:rPr>
        <w:t xml:space="preserve"> kim không bị gỉ hay gãy mũi kim.</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Th</w:t>
      </w:r>
      <w:r w:rsidRPr="009D2CA3">
        <w:rPr>
          <w:rStyle w:val="Vnbnnidung22"/>
          <w:sz w:val="28"/>
          <w:szCs w:val="28"/>
          <w:lang w:val="en-US"/>
        </w:rPr>
        <w:t>ướ</w:t>
      </w:r>
      <w:r w:rsidRPr="009D2CA3">
        <w:rPr>
          <w:rStyle w:val="Vnbnnidung22"/>
          <w:sz w:val="28"/>
          <w:szCs w:val="28"/>
        </w:rPr>
        <w:t>c:</w:t>
      </w:r>
      <w:r w:rsidRPr="009D2CA3">
        <w:rPr>
          <w:sz w:val="28"/>
          <w:szCs w:val="28"/>
          <w:lang w:val="en-US"/>
        </w:rPr>
        <w:t xml:space="preserve"> </w:t>
      </w:r>
      <w:r w:rsidRPr="009D2CA3">
        <w:rPr>
          <w:rStyle w:val="Vnbnnidung22"/>
          <w:sz w:val="28"/>
          <w:szCs w:val="28"/>
        </w:rPr>
        <w:t>Th</w:t>
      </w:r>
      <w:r w:rsidRPr="009D2CA3">
        <w:rPr>
          <w:rStyle w:val="Vnbnnidung22"/>
          <w:sz w:val="28"/>
          <w:szCs w:val="28"/>
          <w:lang w:val="en-US"/>
        </w:rPr>
        <w:t>ướ</w:t>
      </w:r>
      <w:r w:rsidRPr="009D2CA3">
        <w:rPr>
          <w:rStyle w:val="Vnbnnidung22"/>
          <w:sz w:val="28"/>
          <w:szCs w:val="28"/>
        </w:rPr>
        <w:t>c g</w:t>
      </w:r>
      <w:r w:rsidRPr="009D2CA3">
        <w:rPr>
          <w:rStyle w:val="Vnbnnidung22"/>
          <w:sz w:val="28"/>
          <w:szCs w:val="28"/>
          <w:lang w:val="en-US"/>
        </w:rPr>
        <w:t>ồ</w:t>
      </w:r>
      <w:r w:rsidRPr="009D2CA3">
        <w:rPr>
          <w:rStyle w:val="Vnbnnidung22"/>
          <w:sz w:val="28"/>
          <w:szCs w:val="28"/>
        </w:rPr>
        <w:t>m có th</w:t>
      </w:r>
      <w:r w:rsidRPr="009D2CA3">
        <w:rPr>
          <w:rStyle w:val="Vnbnnidung22"/>
          <w:sz w:val="28"/>
          <w:szCs w:val="28"/>
          <w:lang w:val="en-US"/>
        </w:rPr>
        <w:t>ướ</w:t>
      </w:r>
      <w:r w:rsidRPr="009D2CA3">
        <w:rPr>
          <w:rStyle w:val="Vnbnnidung22"/>
          <w:sz w:val="28"/>
          <w:szCs w:val="28"/>
        </w:rPr>
        <w:t>c dây, th</w:t>
      </w:r>
      <w:r w:rsidRPr="009D2CA3">
        <w:rPr>
          <w:rStyle w:val="Vnbnnidung22"/>
          <w:sz w:val="28"/>
          <w:szCs w:val="28"/>
          <w:lang w:val="en-US"/>
        </w:rPr>
        <w:t>ướ</w:t>
      </w:r>
      <w:r w:rsidRPr="009D2CA3">
        <w:rPr>
          <w:rStyle w:val="Vnbnnidung22"/>
          <w:sz w:val="28"/>
          <w:szCs w:val="28"/>
        </w:rPr>
        <w:t>c g</w:t>
      </w:r>
      <w:r w:rsidRPr="009D2CA3">
        <w:rPr>
          <w:rStyle w:val="Vnbnnidung22"/>
          <w:sz w:val="28"/>
          <w:szCs w:val="28"/>
          <w:lang w:val="en-US"/>
        </w:rPr>
        <w:t>ỗ</w:t>
      </w:r>
      <w:r w:rsidRPr="009D2CA3">
        <w:rPr>
          <w:rStyle w:val="Vnbnnidung22"/>
          <w:sz w:val="28"/>
          <w:szCs w:val="28"/>
        </w:rPr>
        <w:t>.</w:t>
      </w:r>
    </w:p>
    <w:p w:rsidR="003F1C62" w:rsidRPr="009D2CA3" w:rsidRDefault="003F1C62" w:rsidP="003F1C62">
      <w:pPr>
        <w:rPr>
          <w:sz w:val="28"/>
          <w:szCs w:val="28"/>
        </w:rPr>
      </w:pPr>
      <w:r w:rsidRPr="009D2CA3">
        <w:rPr>
          <w:rStyle w:val="Vnbnnidung22"/>
          <w:sz w:val="28"/>
          <w:szCs w:val="28"/>
        </w:rPr>
        <w:t>Th</w:t>
      </w:r>
      <w:r w:rsidRPr="009D2CA3">
        <w:rPr>
          <w:rStyle w:val="Vnbnnidung22"/>
          <w:sz w:val="28"/>
          <w:szCs w:val="28"/>
          <w:lang w:val="en-US"/>
        </w:rPr>
        <w:t>ướ</w:t>
      </w:r>
      <w:r w:rsidRPr="009D2CA3">
        <w:rPr>
          <w:rStyle w:val="Vnbnnidung22"/>
          <w:sz w:val="28"/>
          <w:szCs w:val="28"/>
        </w:rPr>
        <w:t>c dây: Ngoài tác dụng để đo các số đo trên cơ thể, th</w:t>
      </w:r>
      <w:r w:rsidRPr="009D2CA3">
        <w:rPr>
          <w:rStyle w:val="Vnbnnidung22"/>
          <w:sz w:val="28"/>
          <w:szCs w:val="28"/>
          <w:lang w:val="en-US"/>
        </w:rPr>
        <w:t>ướ</w:t>
      </w:r>
      <w:r w:rsidRPr="009D2CA3">
        <w:rPr>
          <w:rStyle w:val="Vnbnnidung22"/>
          <w:sz w:val="28"/>
          <w:szCs w:val="28"/>
        </w:rPr>
        <w:t>c dây còn dùng để kiểm tra kích th</w:t>
      </w:r>
      <w:r w:rsidRPr="009D2CA3">
        <w:rPr>
          <w:rStyle w:val="Vnbnnidung22"/>
          <w:sz w:val="28"/>
          <w:szCs w:val="28"/>
          <w:lang w:val="en-US"/>
        </w:rPr>
        <w:t>ướ</w:t>
      </w:r>
      <w:r w:rsidRPr="009D2CA3">
        <w:rPr>
          <w:rStyle w:val="Vnbnnidung22"/>
          <w:sz w:val="28"/>
          <w:szCs w:val="28"/>
        </w:rPr>
        <w:t>c sản phẩm. Th</w:t>
      </w:r>
      <w:r w:rsidRPr="009D2CA3">
        <w:rPr>
          <w:rStyle w:val="Vnbnnidung22"/>
          <w:sz w:val="28"/>
          <w:szCs w:val="28"/>
          <w:lang w:val="en-US"/>
        </w:rPr>
        <w:t>ướ</w:t>
      </w:r>
      <w:r w:rsidRPr="009D2CA3">
        <w:rPr>
          <w:rStyle w:val="Vnbnnidung22"/>
          <w:sz w:val="28"/>
          <w:szCs w:val="28"/>
        </w:rPr>
        <w:t>c dây dùng xong ph</w:t>
      </w:r>
      <w:r w:rsidRPr="009D2CA3">
        <w:rPr>
          <w:rStyle w:val="Vnbnnidung22"/>
          <w:sz w:val="28"/>
          <w:szCs w:val="28"/>
          <w:lang w:val="en-US"/>
        </w:rPr>
        <w:t>ả</w:t>
      </w:r>
      <w:r w:rsidRPr="009D2CA3">
        <w:rPr>
          <w:rStyle w:val="Vnbnnidung22"/>
          <w:sz w:val="28"/>
          <w:szCs w:val="28"/>
        </w:rPr>
        <w:t>i gi</w:t>
      </w:r>
      <w:r w:rsidRPr="009D2CA3">
        <w:rPr>
          <w:rStyle w:val="Vnbnnidung22"/>
          <w:sz w:val="28"/>
          <w:szCs w:val="28"/>
          <w:lang w:val="en-US"/>
        </w:rPr>
        <w:t>ữ</w:t>
      </w:r>
      <w:r w:rsidRPr="009D2CA3">
        <w:rPr>
          <w:rStyle w:val="Vnbnnidung22"/>
          <w:sz w:val="28"/>
          <w:szCs w:val="28"/>
        </w:rPr>
        <w:t xml:space="preserve"> cẩn thận để th</w:t>
      </w:r>
      <w:r w:rsidRPr="009D2CA3">
        <w:rPr>
          <w:rStyle w:val="Vnbnnidung22"/>
          <w:sz w:val="28"/>
          <w:szCs w:val="28"/>
          <w:lang w:val="en-US"/>
        </w:rPr>
        <w:t>ướ</w:t>
      </w:r>
      <w:r w:rsidRPr="009D2CA3">
        <w:rPr>
          <w:rStyle w:val="Vnbnnidung22"/>
          <w:sz w:val="28"/>
          <w:szCs w:val="28"/>
        </w:rPr>
        <w:t>c không bị hỏng (chảy nh</w:t>
      </w:r>
      <w:r w:rsidRPr="009D2CA3">
        <w:rPr>
          <w:rStyle w:val="Vnbnnidung22"/>
          <w:sz w:val="28"/>
          <w:szCs w:val="28"/>
          <w:lang w:val="en-US"/>
        </w:rPr>
        <w:t>ự</w:t>
      </w:r>
      <w:r w:rsidRPr="009D2CA3">
        <w:rPr>
          <w:rStyle w:val="Vnbnnidung22"/>
          <w:sz w:val="28"/>
          <w:szCs w:val="28"/>
        </w:rPr>
        <w:t>a do quá nóng hay bị nhàu, bị xoắn lại), tránh tình trạng khi đo sẽ thiếu chính xác.</w:t>
      </w:r>
    </w:p>
    <w:p w:rsidR="003F1C62" w:rsidRPr="009D2CA3" w:rsidRDefault="003F1C62" w:rsidP="003F1C62">
      <w:pPr>
        <w:rPr>
          <w:sz w:val="28"/>
          <w:szCs w:val="28"/>
        </w:rPr>
      </w:pPr>
      <w:r w:rsidRPr="009D2CA3">
        <w:rPr>
          <w:rStyle w:val="Vnbnnidung22"/>
          <w:sz w:val="28"/>
          <w:szCs w:val="28"/>
        </w:rPr>
        <w:t>Th</w:t>
      </w:r>
      <w:r w:rsidRPr="009D2CA3">
        <w:rPr>
          <w:rStyle w:val="Vnbnnidung22"/>
          <w:sz w:val="28"/>
          <w:szCs w:val="28"/>
          <w:lang w:val="en-US"/>
        </w:rPr>
        <w:t>ướ</w:t>
      </w:r>
      <w:r w:rsidRPr="009D2CA3">
        <w:rPr>
          <w:rStyle w:val="Vnbnnidung22"/>
          <w:sz w:val="28"/>
          <w:szCs w:val="28"/>
        </w:rPr>
        <w:t>c gỗ: Khi k</w:t>
      </w:r>
      <w:r w:rsidRPr="009D2CA3">
        <w:rPr>
          <w:rStyle w:val="Vnbnnidung22"/>
          <w:sz w:val="28"/>
          <w:szCs w:val="28"/>
          <w:lang w:val="en-US"/>
        </w:rPr>
        <w:t>ẻ</w:t>
      </w:r>
      <w:r w:rsidRPr="009D2CA3">
        <w:rPr>
          <w:rStyle w:val="Vnbnnidung22"/>
          <w:sz w:val="28"/>
          <w:szCs w:val="28"/>
        </w:rPr>
        <w:t xml:space="preserve"> vẽ trên vải, tay trái cầm th</w:t>
      </w:r>
      <w:r w:rsidRPr="009D2CA3">
        <w:rPr>
          <w:rStyle w:val="Vnbnnidung22"/>
          <w:sz w:val="28"/>
          <w:szCs w:val="28"/>
          <w:lang w:val="en-US"/>
        </w:rPr>
        <w:t>ướ</w:t>
      </w:r>
      <w:r w:rsidRPr="009D2CA3">
        <w:rPr>
          <w:rStyle w:val="Vnbnnidung22"/>
          <w:sz w:val="28"/>
          <w:szCs w:val="28"/>
        </w:rPr>
        <w:t xml:space="preserve">c (ngón cái </w:t>
      </w:r>
      <w:r w:rsidRPr="009D2CA3">
        <w:rPr>
          <w:rStyle w:val="Vnbnnidung22"/>
          <w:sz w:val="28"/>
          <w:szCs w:val="28"/>
          <w:lang w:val="en-US"/>
        </w:rPr>
        <w:t>ở</w:t>
      </w:r>
      <w:r w:rsidRPr="009D2CA3">
        <w:rPr>
          <w:rStyle w:val="Vnbnnidung22"/>
          <w:sz w:val="28"/>
          <w:szCs w:val="28"/>
        </w:rPr>
        <w:t xml:space="preserve"> trên, 4 ngón </w:t>
      </w:r>
      <w:r w:rsidRPr="009D2CA3">
        <w:rPr>
          <w:rStyle w:val="Vnbnnidung22"/>
          <w:sz w:val="28"/>
          <w:szCs w:val="28"/>
          <w:lang w:val="en-US"/>
        </w:rPr>
        <w:t>ở</w:t>
      </w:r>
      <w:r w:rsidRPr="009D2CA3">
        <w:rPr>
          <w:rStyle w:val="Vnbnnidung22"/>
          <w:sz w:val="28"/>
          <w:szCs w:val="28"/>
        </w:rPr>
        <w:t xml:space="preserve"> d</w:t>
      </w:r>
      <w:r w:rsidRPr="009D2CA3">
        <w:rPr>
          <w:rStyle w:val="Vnbnnidung22"/>
          <w:sz w:val="28"/>
          <w:szCs w:val="28"/>
          <w:lang w:val="en-US"/>
        </w:rPr>
        <w:t>ướ</w:t>
      </w:r>
      <w:r w:rsidRPr="009D2CA3">
        <w:rPr>
          <w:rStyle w:val="Vnbnnidung22"/>
          <w:sz w:val="28"/>
          <w:szCs w:val="28"/>
        </w:rPr>
        <w:t>i) nghiêng</w:t>
      </w:r>
      <w:r w:rsidRPr="009D2CA3">
        <w:rPr>
          <w:rStyle w:val="Vnbnnidung22"/>
          <w:sz w:val="28"/>
          <w:szCs w:val="28"/>
          <w:lang w:val="en-US"/>
        </w:rPr>
        <w:t xml:space="preserve"> </w:t>
      </w:r>
      <w:r w:rsidRPr="009D2CA3">
        <w:rPr>
          <w:rStyle w:val="Vnbnnidung22"/>
          <w:sz w:val="28"/>
          <w:szCs w:val="28"/>
        </w:rPr>
        <w:t>so v</w:t>
      </w:r>
      <w:r w:rsidRPr="009D2CA3">
        <w:rPr>
          <w:rStyle w:val="Vnbnnidung22"/>
          <w:sz w:val="28"/>
          <w:szCs w:val="28"/>
          <w:lang w:val="en-US"/>
        </w:rPr>
        <w:t>ớ</w:t>
      </w:r>
      <w:r w:rsidRPr="009D2CA3">
        <w:rPr>
          <w:rStyle w:val="Vnbnnidung22"/>
          <w:sz w:val="28"/>
          <w:szCs w:val="28"/>
        </w:rPr>
        <w:t>i mặt bàn khoảng t</w:t>
      </w:r>
      <w:r w:rsidRPr="009D2CA3">
        <w:rPr>
          <w:rStyle w:val="Vnbnnidung22"/>
          <w:sz w:val="28"/>
          <w:szCs w:val="28"/>
          <w:lang w:val="en-US"/>
        </w:rPr>
        <w:t>ừ</w:t>
      </w:r>
      <w:r w:rsidRPr="009D2CA3">
        <w:rPr>
          <w:rStyle w:val="Vnbnnidung22"/>
          <w:sz w:val="28"/>
          <w:szCs w:val="28"/>
        </w:rPr>
        <w:t xml:space="preserve"> 30° đến 45°; cách cầm th</w:t>
      </w:r>
      <w:r w:rsidRPr="009D2CA3">
        <w:rPr>
          <w:rStyle w:val="Vnbnnidung22"/>
          <w:sz w:val="28"/>
          <w:szCs w:val="28"/>
          <w:lang w:val="en-US"/>
        </w:rPr>
        <w:t>ướ</w:t>
      </w:r>
      <w:r w:rsidRPr="009D2CA3">
        <w:rPr>
          <w:rStyle w:val="Vnbnnidung22"/>
          <w:sz w:val="28"/>
          <w:szCs w:val="28"/>
        </w:rPr>
        <w:t>c nh</w:t>
      </w:r>
      <w:r w:rsidRPr="009D2CA3">
        <w:rPr>
          <w:rStyle w:val="Vnbnnidung22"/>
          <w:sz w:val="28"/>
          <w:szCs w:val="28"/>
          <w:lang w:val="en-US"/>
        </w:rPr>
        <w:t>ư</w:t>
      </w:r>
      <w:r w:rsidRPr="009D2CA3">
        <w:rPr>
          <w:rStyle w:val="Vnbnnidung22"/>
          <w:sz w:val="28"/>
          <w:szCs w:val="28"/>
        </w:rPr>
        <w:t xml:space="preserve"> vậy sẽ thao tác và di chuyển th</w:t>
      </w:r>
      <w:r w:rsidRPr="009D2CA3">
        <w:rPr>
          <w:rStyle w:val="Vnbnnidung22"/>
          <w:sz w:val="28"/>
          <w:szCs w:val="28"/>
          <w:lang w:val="en-US"/>
        </w:rPr>
        <w:t>ướ</w:t>
      </w:r>
      <w:r w:rsidRPr="009D2CA3">
        <w:rPr>
          <w:rStyle w:val="Vnbnnidung22"/>
          <w:sz w:val="28"/>
          <w:szCs w:val="28"/>
        </w:rPr>
        <w:t>c sẽ nhanh, d</w:t>
      </w:r>
      <w:r w:rsidRPr="009D2CA3">
        <w:rPr>
          <w:rStyle w:val="Vnbnnidung22"/>
          <w:sz w:val="28"/>
          <w:szCs w:val="28"/>
          <w:lang w:val="en-US"/>
        </w:rPr>
        <w:t>ễ</w:t>
      </w:r>
      <w:r w:rsidRPr="009D2CA3">
        <w:rPr>
          <w:rStyle w:val="Vnbnnidung22"/>
          <w:sz w:val="28"/>
          <w:szCs w:val="28"/>
        </w:rPr>
        <w:t xml:space="preserve"> dàng hơn khi để thuốc nằm trên vải.</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Đ</w:t>
      </w:r>
      <w:r w:rsidRPr="009D2CA3">
        <w:rPr>
          <w:rStyle w:val="Vnbnnidung22"/>
          <w:sz w:val="28"/>
          <w:szCs w:val="28"/>
          <w:lang w:val="en-US"/>
        </w:rPr>
        <w:t>ể</w:t>
      </w:r>
      <w:r w:rsidRPr="009D2CA3">
        <w:rPr>
          <w:rStyle w:val="Vnbnnidung22"/>
          <w:sz w:val="28"/>
          <w:szCs w:val="28"/>
        </w:rPr>
        <w:t xml:space="preserve"> bao ngón tay:</w:t>
      </w:r>
      <w:r w:rsidRPr="009D2CA3">
        <w:rPr>
          <w:sz w:val="28"/>
          <w:szCs w:val="28"/>
          <w:lang w:val="en-US"/>
        </w:rPr>
        <w:t xml:space="preserve"> </w:t>
      </w:r>
      <w:r w:rsidRPr="009D2CA3">
        <w:rPr>
          <w:rStyle w:val="Vnbnnidung22"/>
          <w:sz w:val="28"/>
          <w:szCs w:val="28"/>
        </w:rPr>
        <w:t>Đ</w:t>
      </w:r>
      <w:r w:rsidRPr="009D2CA3">
        <w:rPr>
          <w:rStyle w:val="Vnbnnidung22"/>
          <w:sz w:val="28"/>
          <w:szCs w:val="28"/>
          <w:lang w:val="en-US"/>
        </w:rPr>
        <w:t>ể</w:t>
      </w:r>
      <w:r w:rsidRPr="009D2CA3">
        <w:rPr>
          <w:rStyle w:val="Vnbnnidung22"/>
          <w:sz w:val="28"/>
          <w:szCs w:val="28"/>
        </w:rPr>
        <w:t xml:space="preserve"> làm bằng inox; mặt đê có nh</w:t>
      </w:r>
      <w:r w:rsidRPr="009D2CA3">
        <w:rPr>
          <w:rStyle w:val="Vnbnnidung22"/>
          <w:sz w:val="28"/>
          <w:szCs w:val="28"/>
          <w:lang w:val="en-US"/>
        </w:rPr>
        <w:t>ữ</w:t>
      </w:r>
      <w:r w:rsidRPr="009D2CA3">
        <w:rPr>
          <w:rStyle w:val="Vnbnnidung22"/>
          <w:sz w:val="28"/>
          <w:szCs w:val="28"/>
        </w:rPr>
        <w:t>ng chỗ lõm để làm chỗ tì c</w:t>
      </w:r>
      <w:r w:rsidRPr="009D2CA3">
        <w:rPr>
          <w:rStyle w:val="Vnbnnidung22"/>
          <w:sz w:val="28"/>
          <w:szCs w:val="28"/>
          <w:lang w:val="en-US"/>
        </w:rPr>
        <w:t>ủ</w:t>
      </w:r>
      <w:r w:rsidRPr="009D2CA3">
        <w:rPr>
          <w:rStyle w:val="Vnbnnidung22"/>
          <w:sz w:val="28"/>
          <w:szCs w:val="28"/>
        </w:rPr>
        <w:t>a trôn kim. Một đ</w:t>
      </w:r>
      <w:r w:rsidRPr="009D2CA3">
        <w:rPr>
          <w:rStyle w:val="Vnbnnidung22"/>
          <w:sz w:val="28"/>
          <w:szCs w:val="28"/>
          <w:lang w:val="en-US"/>
        </w:rPr>
        <w:t>ầ</w:t>
      </w:r>
      <w:r w:rsidRPr="009D2CA3">
        <w:rPr>
          <w:rStyle w:val="Vnbnnidung22"/>
          <w:sz w:val="28"/>
          <w:szCs w:val="28"/>
        </w:rPr>
        <w:t>u đ</w:t>
      </w:r>
      <w:r w:rsidRPr="009D2CA3">
        <w:rPr>
          <w:rStyle w:val="Vnbnnidung22"/>
          <w:sz w:val="28"/>
          <w:szCs w:val="28"/>
          <w:lang w:val="en-US"/>
        </w:rPr>
        <w:t>ể</w:t>
      </w:r>
      <w:r w:rsidRPr="009D2CA3">
        <w:rPr>
          <w:rStyle w:val="Vnbnnidung22"/>
          <w:sz w:val="28"/>
          <w:szCs w:val="28"/>
        </w:rPr>
        <w:t xml:space="preserve"> bịt kín, một đ</w:t>
      </w:r>
      <w:r w:rsidRPr="009D2CA3">
        <w:rPr>
          <w:rStyle w:val="Vnbnnidung22"/>
          <w:sz w:val="28"/>
          <w:szCs w:val="28"/>
          <w:lang w:val="en-US"/>
        </w:rPr>
        <w:t>ầ</w:t>
      </w:r>
      <w:r w:rsidRPr="009D2CA3">
        <w:rPr>
          <w:rStyle w:val="Vnbnnidung22"/>
          <w:sz w:val="28"/>
          <w:szCs w:val="28"/>
        </w:rPr>
        <w:t>u hờ để đeo vào đ</w:t>
      </w:r>
      <w:r w:rsidRPr="009D2CA3">
        <w:rPr>
          <w:rStyle w:val="Vnbnnidung22"/>
          <w:sz w:val="28"/>
          <w:szCs w:val="28"/>
          <w:lang w:val="en-US"/>
        </w:rPr>
        <w:t>ầ</w:t>
      </w:r>
      <w:r w:rsidRPr="009D2CA3">
        <w:rPr>
          <w:rStyle w:val="Vnbnnidung22"/>
          <w:sz w:val="28"/>
          <w:szCs w:val="28"/>
        </w:rPr>
        <w:t>u ngón tay giữa c</w:t>
      </w:r>
      <w:r w:rsidRPr="009D2CA3">
        <w:rPr>
          <w:rStyle w:val="Vnbnnidung22"/>
          <w:sz w:val="28"/>
          <w:szCs w:val="28"/>
          <w:lang w:val="en-US"/>
        </w:rPr>
        <w:t>ủ</w:t>
      </w:r>
      <w:r w:rsidRPr="009D2CA3">
        <w:rPr>
          <w:rStyle w:val="Vnbnnidung22"/>
          <w:sz w:val="28"/>
          <w:szCs w:val="28"/>
        </w:rPr>
        <w:t>a bàn tay phải, giúp đẩy kim đ</w:t>
      </w:r>
      <w:r w:rsidRPr="009D2CA3">
        <w:rPr>
          <w:rStyle w:val="Vnbnnidung22"/>
          <w:sz w:val="28"/>
          <w:szCs w:val="28"/>
          <w:lang w:val="en-US"/>
        </w:rPr>
        <w:t>ư</w:t>
      </w:r>
      <w:r w:rsidRPr="009D2CA3">
        <w:rPr>
          <w:rStyle w:val="Vnbnnidung22"/>
          <w:sz w:val="28"/>
          <w:szCs w:val="28"/>
        </w:rPr>
        <w:t>ợc mạnh, nhanh, nh</w:t>
      </w:r>
      <w:r w:rsidRPr="009D2CA3">
        <w:rPr>
          <w:rStyle w:val="Vnbnnidung22"/>
          <w:sz w:val="28"/>
          <w:szCs w:val="28"/>
          <w:lang w:val="en-US"/>
        </w:rPr>
        <w:t>ấ</w:t>
      </w:r>
      <w:r w:rsidRPr="009D2CA3">
        <w:rPr>
          <w:rStyle w:val="Vnbnnidung22"/>
          <w:sz w:val="28"/>
          <w:szCs w:val="28"/>
        </w:rPr>
        <w:t>t là khi khâu vải dày, c</w:t>
      </w:r>
      <w:r w:rsidRPr="009D2CA3">
        <w:rPr>
          <w:rStyle w:val="Vnbnnidung22"/>
          <w:sz w:val="28"/>
          <w:szCs w:val="28"/>
          <w:lang w:val="en-US"/>
        </w:rPr>
        <w:t>ứ</w:t>
      </w:r>
      <w:r w:rsidRPr="009D2CA3">
        <w:rPr>
          <w:rStyle w:val="Vnbnnidung22"/>
          <w:sz w:val="28"/>
          <w:szCs w:val="28"/>
        </w:rPr>
        <w:t>ng.</w:t>
      </w:r>
      <w:r w:rsidRPr="009D2CA3">
        <w:rPr>
          <w:sz w:val="28"/>
          <w:szCs w:val="28"/>
          <w:lang w:val="en-US"/>
        </w:rPr>
        <w:t xml:space="preserve"> </w:t>
      </w:r>
      <w:r w:rsidRPr="009D2CA3">
        <w:rPr>
          <w:rStyle w:val="Vnbnnidung22"/>
          <w:sz w:val="28"/>
          <w:szCs w:val="28"/>
        </w:rPr>
        <w:t>Khi dùng đê ph</w:t>
      </w:r>
      <w:r w:rsidRPr="009D2CA3">
        <w:rPr>
          <w:rStyle w:val="Vnbnnidung22"/>
          <w:sz w:val="28"/>
          <w:szCs w:val="28"/>
          <w:lang w:val="en-US"/>
        </w:rPr>
        <w:t>ả</w:t>
      </w:r>
      <w:r w:rsidRPr="009D2CA3">
        <w:rPr>
          <w:rStyle w:val="Vnbnnidung22"/>
          <w:sz w:val="28"/>
          <w:szCs w:val="28"/>
        </w:rPr>
        <w:t>i l</w:t>
      </w:r>
      <w:r w:rsidRPr="009D2CA3">
        <w:rPr>
          <w:rStyle w:val="Vnbnnidung22"/>
          <w:sz w:val="28"/>
          <w:szCs w:val="28"/>
          <w:lang w:val="en-US"/>
        </w:rPr>
        <w:t>ự</w:t>
      </w:r>
      <w:r w:rsidRPr="009D2CA3">
        <w:rPr>
          <w:rStyle w:val="Vnbnnidung22"/>
          <w:sz w:val="28"/>
          <w:szCs w:val="28"/>
        </w:rPr>
        <w:t>a chọn cho vừa ngón tay; nếu rộng sẽ d</w:t>
      </w:r>
      <w:r w:rsidRPr="009D2CA3">
        <w:rPr>
          <w:rStyle w:val="Vnbnnidung22"/>
          <w:sz w:val="28"/>
          <w:szCs w:val="28"/>
          <w:lang w:val="en-US"/>
        </w:rPr>
        <w:t>ễ</w:t>
      </w:r>
      <w:r w:rsidRPr="009D2CA3">
        <w:rPr>
          <w:rStyle w:val="Vnbnnidung22"/>
          <w:sz w:val="28"/>
          <w:szCs w:val="28"/>
        </w:rPr>
        <w:t xml:space="preserve"> bị tụt đê, nếu ch</w:t>
      </w:r>
      <w:r w:rsidRPr="009D2CA3">
        <w:rPr>
          <w:rStyle w:val="Vnbnnidung22"/>
          <w:sz w:val="28"/>
          <w:szCs w:val="28"/>
          <w:lang w:val="en-US"/>
        </w:rPr>
        <w:t>ặ</w:t>
      </w:r>
      <w:r w:rsidRPr="009D2CA3">
        <w:rPr>
          <w:rStyle w:val="Vnbnnidung22"/>
          <w:sz w:val="28"/>
          <w:szCs w:val="28"/>
        </w:rPr>
        <w:t>t sẽ bị t</w:t>
      </w:r>
      <w:r w:rsidRPr="009D2CA3">
        <w:rPr>
          <w:rStyle w:val="Vnbnnidung22"/>
          <w:sz w:val="28"/>
          <w:szCs w:val="28"/>
          <w:lang w:val="en-US"/>
        </w:rPr>
        <w:t>ứ</w:t>
      </w:r>
      <w:r w:rsidRPr="009D2CA3">
        <w:rPr>
          <w:rStyle w:val="Vnbnnidung22"/>
          <w:sz w:val="28"/>
          <w:szCs w:val="28"/>
        </w:rPr>
        <w:t>c ngón tay. Khi m</w:t>
      </w:r>
      <w:r w:rsidRPr="009D2CA3">
        <w:rPr>
          <w:rStyle w:val="Vnbnnidung22"/>
          <w:sz w:val="28"/>
          <w:szCs w:val="28"/>
          <w:lang w:val="en-US"/>
        </w:rPr>
        <w:t>ớ</w:t>
      </w:r>
      <w:r w:rsidRPr="009D2CA3">
        <w:rPr>
          <w:rStyle w:val="Vnbnnidung22"/>
          <w:sz w:val="28"/>
          <w:szCs w:val="28"/>
        </w:rPr>
        <w:t>i tập đeo đ</w:t>
      </w:r>
      <w:r w:rsidRPr="009D2CA3">
        <w:rPr>
          <w:rStyle w:val="Vnbnnidung22"/>
          <w:sz w:val="28"/>
          <w:szCs w:val="28"/>
          <w:lang w:val="en-US"/>
        </w:rPr>
        <w:t>ế</w:t>
      </w:r>
      <w:r w:rsidRPr="009D2CA3">
        <w:rPr>
          <w:rStyle w:val="Vnbnnidung22"/>
          <w:sz w:val="28"/>
          <w:szCs w:val="28"/>
        </w:rPr>
        <w:t xml:space="preserve"> sẽ thấy v</w:t>
      </w:r>
      <w:r w:rsidRPr="009D2CA3">
        <w:rPr>
          <w:rStyle w:val="Vnbnnidung22"/>
          <w:sz w:val="28"/>
          <w:szCs w:val="28"/>
          <w:lang w:val="en-US"/>
        </w:rPr>
        <w:t>ướ</w:t>
      </w:r>
      <w:r w:rsidRPr="009D2CA3">
        <w:rPr>
          <w:rStyle w:val="Vnbnnidung22"/>
          <w:sz w:val="28"/>
          <w:szCs w:val="28"/>
        </w:rPr>
        <w:t>ng, khó chịu, nh</w:t>
      </w:r>
      <w:r w:rsidRPr="009D2CA3">
        <w:rPr>
          <w:rStyle w:val="Vnbnnidung22"/>
          <w:sz w:val="28"/>
          <w:szCs w:val="28"/>
          <w:lang w:val="en-US"/>
        </w:rPr>
        <w:t>ư</w:t>
      </w:r>
      <w:r w:rsidRPr="009D2CA3">
        <w:rPr>
          <w:rStyle w:val="Vnbnnidung22"/>
          <w:sz w:val="28"/>
          <w:szCs w:val="28"/>
        </w:rPr>
        <w:t>ng ph</w:t>
      </w:r>
      <w:r w:rsidRPr="009D2CA3">
        <w:rPr>
          <w:rStyle w:val="Vnbnnidung22"/>
          <w:sz w:val="28"/>
          <w:szCs w:val="28"/>
          <w:lang w:val="en-US"/>
        </w:rPr>
        <w:t>ả</w:t>
      </w:r>
      <w:r w:rsidRPr="009D2CA3">
        <w:rPr>
          <w:rStyle w:val="Vnbnnidung22"/>
          <w:sz w:val="28"/>
          <w:szCs w:val="28"/>
        </w:rPr>
        <w:t>i kiên trì, dần dần sẽ quen. Đ</w:t>
      </w:r>
      <w:r w:rsidRPr="009D2CA3">
        <w:rPr>
          <w:rStyle w:val="Vnbnnidung22"/>
          <w:sz w:val="28"/>
          <w:szCs w:val="28"/>
          <w:lang w:val="en-US"/>
        </w:rPr>
        <w:t>ế</w:t>
      </w:r>
      <w:r w:rsidRPr="009D2CA3">
        <w:rPr>
          <w:rStyle w:val="Vnbnnidung22"/>
          <w:sz w:val="28"/>
          <w:szCs w:val="28"/>
        </w:rPr>
        <w:t xml:space="preserve"> rất cần khi khâu, thêu, giúp không bị đau ngón tay, đâm và đẩy kim mạnh, nhanh, đạt năng su</w:t>
      </w:r>
      <w:r w:rsidRPr="009D2CA3">
        <w:rPr>
          <w:rStyle w:val="Vnbnnidung22"/>
          <w:sz w:val="28"/>
          <w:szCs w:val="28"/>
          <w:lang w:val="en-US"/>
        </w:rPr>
        <w:t>ấ</w:t>
      </w:r>
      <w:r w:rsidRPr="009D2CA3">
        <w:rPr>
          <w:rStyle w:val="Vnbnnidung22"/>
          <w:sz w:val="28"/>
          <w:szCs w:val="28"/>
        </w:rPr>
        <w:t>t cao. Đ</w:t>
      </w:r>
      <w:r w:rsidRPr="009D2CA3">
        <w:rPr>
          <w:rStyle w:val="Vnbnnidung22"/>
          <w:sz w:val="28"/>
          <w:szCs w:val="28"/>
          <w:lang w:val="en-US"/>
        </w:rPr>
        <w:t>ể</w:t>
      </w:r>
      <w:r w:rsidRPr="009D2CA3">
        <w:rPr>
          <w:rStyle w:val="Vnbnnidung22"/>
          <w:sz w:val="28"/>
          <w:szCs w:val="28"/>
        </w:rPr>
        <w:t xml:space="preserve"> cần đ</w:t>
      </w:r>
      <w:r w:rsidRPr="009D2CA3">
        <w:rPr>
          <w:rStyle w:val="Vnbnnidung22"/>
          <w:sz w:val="28"/>
          <w:szCs w:val="28"/>
          <w:lang w:val="en-US"/>
        </w:rPr>
        <w:t>ư</w:t>
      </w:r>
      <w:r w:rsidRPr="009D2CA3">
        <w:rPr>
          <w:rStyle w:val="Vnbnnidung22"/>
          <w:sz w:val="28"/>
          <w:szCs w:val="28"/>
        </w:rPr>
        <w:t>ợc gi</w:t>
      </w:r>
      <w:r w:rsidRPr="009D2CA3">
        <w:rPr>
          <w:rStyle w:val="Vnbnnidung22"/>
          <w:sz w:val="28"/>
          <w:szCs w:val="28"/>
          <w:lang w:val="en-US"/>
        </w:rPr>
        <w:t>ữ</w:t>
      </w:r>
      <w:r w:rsidRPr="009D2CA3">
        <w:rPr>
          <w:rStyle w:val="Vnbnnidung22"/>
          <w:sz w:val="28"/>
          <w:szCs w:val="28"/>
        </w:rPr>
        <w:t xml:space="preserve"> cho không bị gỉ.</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Ph</w:t>
      </w:r>
      <w:r w:rsidRPr="009D2CA3">
        <w:rPr>
          <w:rStyle w:val="Vnbnnidung22"/>
          <w:sz w:val="28"/>
          <w:szCs w:val="28"/>
          <w:lang w:val="en-US"/>
        </w:rPr>
        <w:t>ấn</w:t>
      </w:r>
      <w:r w:rsidRPr="009D2CA3">
        <w:rPr>
          <w:rStyle w:val="Vnbnnidung22"/>
          <w:sz w:val="28"/>
          <w:szCs w:val="28"/>
        </w:rPr>
        <w:t xml:space="preserve"> may:</w:t>
      </w:r>
      <w:r w:rsidRPr="009D2CA3">
        <w:rPr>
          <w:sz w:val="28"/>
          <w:szCs w:val="28"/>
          <w:lang w:val="en-US"/>
        </w:rPr>
        <w:t xml:space="preserve"> </w:t>
      </w:r>
      <w:r w:rsidRPr="009D2CA3">
        <w:rPr>
          <w:rStyle w:val="Vnbnnidung22"/>
          <w:sz w:val="28"/>
          <w:szCs w:val="28"/>
        </w:rPr>
        <w:t>Khi vẽ, k</w:t>
      </w:r>
      <w:r w:rsidRPr="009D2CA3">
        <w:rPr>
          <w:rStyle w:val="Vnbnnidung22"/>
          <w:sz w:val="28"/>
          <w:szCs w:val="28"/>
          <w:lang w:val="en-US"/>
        </w:rPr>
        <w:t>ẻ</w:t>
      </w:r>
      <w:r w:rsidRPr="009D2CA3">
        <w:rPr>
          <w:rStyle w:val="Vnbnnidung22"/>
          <w:sz w:val="28"/>
          <w:szCs w:val="28"/>
        </w:rPr>
        <w:t>, cầm ph</w:t>
      </w:r>
      <w:r w:rsidRPr="009D2CA3">
        <w:rPr>
          <w:rStyle w:val="Vnbnnidung22"/>
          <w:sz w:val="28"/>
          <w:szCs w:val="28"/>
          <w:lang w:val="en-US"/>
        </w:rPr>
        <w:t>ấ</w:t>
      </w:r>
      <w:r w:rsidRPr="009D2CA3">
        <w:rPr>
          <w:rStyle w:val="Vnbnnidung22"/>
          <w:sz w:val="28"/>
          <w:szCs w:val="28"/>
        </w:rPr>
        <w:t>n bằng ngón cá</w:t>
      </w:r>
      <w:r w:rsidRPr="009D2CA3">
        <w:rPr>
          <w:rStyle w:val="Vnbnnidung22"/>
          <w:sz w:val="28"/>
          <w:szCs w:val="28"/>
          <w:lang w:val="en-US"/>
        </w:rPr>
        <w:t>i</w:t>
      </w:r>
      <w:r w:rsidRPr="009D2CA3">
        <w:rPr>
          <w:rStyle w:val="Vnbnnidung22"/>
          <w:sz w:val="28"/>
          <w:szCs w:val="28"/>
        </w:rPr>
        <w:t xml:space="preserve"> và ngón trỏ. Phải gọt ph</w:t>
      </w:r>
      <w:r w:rsidRPr="009D2CA3">
        <w:rPr>
          <w:rStyle w:val="Vnbnnidung22"/>
          <w:sz w:val="28"/>
          <w:szCs w:val="28"/>
          <w:lang w:val="en-US"/>
        </w:rPr>
        <w:t>ấ</w:t>
      </w:r>
      <w:r w:rsidRPr="009D2CA3">
        <w:rPr>
          <w:rStyle w:val="Vnbnnidung22"/>
          <w:sz w:val="28"/>
          <w:szCs w:val="28"/>
        </w:rPr>
        <w:t>n s</w:t>
      </w:r>
      <w:r w:rsidRPr="009D2CA3">
        <w:rPr>
          <w:rStyle w:val="Vnbnnidung22"/>
          <w:sz w:val="28"/>
          <w:szCs w:val="28"/>
          <w:lang w:val="en-US"/>
        </w:rPr>
        <w:t>ắ</w:t>
      </w:r>
      <w:r w:rsidRPr="009D2CA3">
        <w:rPr>
          <w:rStyle w:val="Vnbnnidung22"/>
          <w:sz w:val="28"/>
          <w:szCs w:val="28"/>
        </w:rPr>
        <w:t>c cạnh để nét vẽ nhỏ và rõ ràng. Tránh dùng phấn cùng màu v</w:t>
      </w:r>
      <w:r w:rsidRPr="009D2CA3">
        <w:rPr>
          <w:rStyle w:val="Vnbnnidung22"/>
          <w:sz w:val="28"/>
          <w:szCs w:val="28"/>
          <w:lang w:val="en-US"/>
        </w:rPr>
        <w:t>ớ</w:t>
      </w:r>
      <w:r w:rsidRPr="009D2CA3">
        <w:rPr>
          <w:rStyle w:val="Vnbnnidung22"/>
          <w:sz w:val="28"/>
          <w:szCs w:val="28"/>
        </w:rPr>
        <w:t>i vải; dùng xong cho phấn vào hộp để tránh phấn vỡ vụn.</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 xml:space="preserve"> Khung thêu:</w:t>
      </w:r>
      <w:r w:rsidRPr="009D2CA3">
        <w:rPr>
          <w:sz w:val="28"/>
          <w:szCs w:val="28"/>
          <w:lang w:val="en-US"/>
        </w:rPr>
        <w:t xml:space="preserve"> </w:t>
      </w:r>
      <w:r w:rsidRPr="009D2CA3">
        <w:rPr>
          <w:rStyle w:val="Vnbnnidung22"/>
          <w:sz w:val="28"/>
          <w:szCs w:val="28"/>
        </w:rPr>
        <w:t>Khi c</w:t>
      </w:r>
      <w:r w:rsidRPr="009D2CA3">
        <w:rPr>
          <w:rStyle w:val="Vnbnnidung22"/>
          <w:sz w:val="28"/>
          <w:szCs w:val="28"/>
          <w:lang w:val="en-US"/>
        </w:rPr>
        <w:t>ă</w:t>
      </w:r>
      <w:r w:rsidRPr="009D2CA3">
        <w:rPr>
          <w:rStyle w:val="Vnbnnidung22"/>
          <w:sz w:val="28"/>
          <w:szCs w:val="28"/>
        </w:rPr>
        <w:t>ng vải lên khung, ph</w:t>
      </w:r>
      <w:r w:rsidRPr="009D2CA3">
        <w:rPr>
          <w:rStyle w:val="Vnbnnidung22"/>
          <w:sz w:val="28"/>
          <w:szCs w:val="28"/>
          <w:lang w:val="en-US"/>
        </w:rPr>
        <w:t>ả</w:t>
      </w:r>
      <w:r w:rsidRPr="009D2CA3">
        <w:rPr>
          <w:rStyle w:val="Vnbnnidung22"/>
          <w:sz w:val="28"/>
          <w:szCs w:val="28"/>
        </w:rPr>
        <w:t>i vu</w:t>
      </w:r>
      <w:r w:rsidRPr="009D2CA3">
        <w:rPr>
          <w:rStyle w:val="Vnbnnidung22"/>
          <w:sz w:val="28"/>
          <w:szCs w:val="28"/>
          <w:lang w:val="en-US"/>
        </w:rPr>
        <w:t>ố</w:t>
      </w:r>
      <w:r w:rsidRPr="009D2CA3">
        <w:rPr>
          <w:rStyle w:val="Vnbnnidung22"/>
          <w:sz w:val="28"/>
          <w:szCs w:val="28"/>
        </w:rPr>
        <w:t>t và kéo vải cho thật th</w:t>
      </w:r>
      <w:r w:rsidRPr="009D2CA3">
        <w:rPr>
          <w:rStyle w:val="Vnbnnidung22"/>
          <w:sz w:val="28"/>
          <w:szCs w:val="28"/>
          <w:lang w:val="en-US"/>
        </w:rPr>
        <w:t>ẳ</w:t>
      </w:r>
      <w:r w:rsidRPr="009D2CA3">
        <w:rPr>
          <w:rStyle w:val="Vnbnnidung22"/>
          <w:sz w:val="28"/>
          <w:szCs w:val="28"/>
        </w:rPr>
        <w:t>ng và đ</w:t>
      </w:r>
      <w:r w:rsidRPr="009D2CA3">
        <w:rPr>
          <w:rStyle w:val="Vnbnnidung22"/>
          <w:sz w:val="28"/>
          <w:szCs w:val="28"/>
          <w:lang w:val="en-US"/>
        </w:rPr>
        <w:t>ề</w:t>
      </w:r>
      <w:r w:rsidRPr="009D2CA3">
        <w:rPr>
          <w:rStyle w:val="Vnbnnidung22"/>
          <w:sz w:val="28"/>
          <w:szCs w:val="28"/>
        </w:rPr>
        <w:t>u v</w:t>
      </w:r>
      <w:r w:rsidRPr="009D2CA3">
        <w:rPr>
          <w:rStyle w:val="Vnbnnidung22"/>
          <w:sz w:val="28"/>
          <w:szCs w:val="28"/>
          <w:lang w:val="en-US"/>
        </w:rPr>
        <w:t>ề</w:t>
      </w:r>
      <w:r w:rsidRPr="009D2CA3">
        <w:rPr>
          <w:rStyle w:val="Vnbnnidung22"/>
          <w:sz w:val="28"/>
          <w:szCs w:val="28"/>
        </w:rPr>
        <w:t xml:space="preserve"> mọi phía để vải không bị xô lệch c</w:t>
      </w:r>
      <w:r w:rsidRPr="009D2CA3">
        <w:rPr>
          <w:rStyle w:val="Vnbnnidung22"/>
          <w:sz w:val="28"/>
          <w:szCs w:val="28"/>
          <w:lang w:val="en-US"/>
        </w:rPr>
        <w:t>ạ</w:t>
      </w:r>
      <w:r w:rsidRPr="009D2CA3">
        <w:rPr>
          <w:rStyle w:val="Vnbnnidung22"/>
          <w:sz w:val="28"/>
          <w:szCs w:val="28"/>
        </w:rPr>
        <w:t>nh. Nếu tr</w:t>
      </w:r>
      <w:r w:rsidRPr="009D2CA3">
        <w:rPr>
          <w:rStyle w:val="Vnbnnidung22"/>
          <w:sz w:val="28"/>
          <w:szCs w:val="28"/>
          <w:lang w:val="en-US"/>
        </w:rPr>
        <w:t>ườ</w:t>
      </w:r>
      <w:r w:rsidRPr="009D2CA3">
        <w:rPr>
          <w:rStyle w:val="Vnbnnidung22"/>
          <w:sz w:val="28"/>
          <w:szCs w:val="28"/>
        </w:rPr>
        <w:t>ng hợp vải nhỏ hơn khung, ph</w:t>
      </w:r>
      <w:r w:rsidRPr="009D2CA3">
        <w:rPr>
          <w:rStyle w:val="Vnbnnidung22"/>
          <w:sz w:val="28"/>
          <w:szCs w:val="28"/>
          <w:lang w:val="en-US"/>
        </w:rPr>
        <w:t>ả</w:t>
      </w:r>
      <w:r w:rsidRPr="009D2CA3">
        <w:rPr>
          <w:rStyle w:val="Vnbnnidung22"/>
          <w:sz w:val="28"/>
          <w:szCs w:val="28"/>
        </w:rPr>
        <w:t>i n</w:t>
      </w:r>
      <w:r w:rsidRPr="009D2CA3">
        <w:rPr>
          <w:rStyle w:val="Vnbnnidung22"/>
          <w:sz w:val="28"/>
          <w:szCs w:val="28"/>
          <w:lang w:val="en-US"/>
        </w:rPr>
        <w:t>ố</w:t>
      </w:r>
      <w:r w:rsidRPr="009D2CA3">
        <w:rPr>
          <w:rStyle w:val="Vnbnnidung22"/>
          <w:sz w:val="28"/>
          <w:szCs w:val="28"/>
        </w:rPr>
        <w:t>i vải thêm để c</w:t>
      </w:r>
      <w:r w:rsidRPr="009D2CA3">
        <w:rPr>
          <w:rStyle w:val="Vnbnnidung22"/>
          <w:sz w:val="28"/>
          <w:szCs w:val="28"/>
          <w:lang w:val="en-US"/>
        </w:rPr>
        <w:t>ă</w:t>
      </w:r>
      <w:r w:rsidRPr="009D2CA3">
        <w:rPr>
          <w:rStyle w:val="Vnbnnidung22"/>
          <w:sz w:val="28"/>
          <w:szCs w:val="28"/>
        </w:rPr>
        <w:t>ng cho th</w:t>
      </w:r>
      <w:r w:rsidRPr="009D2CA3">
        <w:rPr>
          <w:rStyle w:val="Vnbnnidung22"/>
          <w:sz w:val="28"/>
          <w:szCs w:val="28"/>
          <w:lang w:val="en-US"/>
        </w:rPr>
        <w:t>ẳ</w:t>
      </w:r>
      <w:r w:rsidRPr="009D2CA3">
        <w:rPr>
          <w:rStyle w:val="Vnbnnidung22"/>
          <w:sz w:val="28"/>
          <w:szCs w:val="28"/>
        </w:rPr>
        <w:t>ng. Độ c</w:t>
      </w:r>
      <w:r w:rsidRPr="009D2CA3">
        <w:rPr>
          <w:rStyle w:val="Vnbnnidung22"/>
          <w:sz w:val="28"/>
          <w:szCs w:val="28"/>
          <w:lang w:val="en-US"/>
        </w:rPr>
        <w:t>ă</w:t>
      </w:r>
      <w:r w:rsidRPr="009D2CA3">
        <w:rPr>
          <w:rStyle w:val="Vnbnnidung22"/>
          <w:sz w:val="28"/>
          <w:szCs w:val="28"/>
        </w:rPr>
        <w:t>ng c</w:t>
      </w:r>
      <w:r w:rsidRPr="009D2CA3">
        <w:rPr>
          <w:rStyle w:val="Vnbnnidung22"/>
          <w:sz w:val="28"/>
          <w:szCs w:val="28"/>
          <w:lang w:val="en-US"/>
        </w:rPr>
        <w:t>ủ</w:t>
      </w:r>
      <w:r w:rsidRPr="009D2CA3">
        <w:rPr>
          <w:rStyle w:val="Vnbnnidung22"/>
          <w:sz w:val="28"/>
          <w:szCs w:val="28"/>
        </w:rPr>
        <w:t>a vải tu</w:t>
      </w:r>
      <w:r w:rsidRPr="009D2CA3">
        <w:rPr>
          <w:rStyle w:val="Vnbnnidung22"/>
          <w:sz w:val="28"/>
          <w:szCs w:val="28"/>
          <w:lang w:val="en-US"/>
        </w:rPr>
        <w:t>ỳ</w:t>
      </w:r>
      <w:r w:rsidRPr="009D2CA3">
        <w:rPr>
          <w:rStyle w:val="Vnbnnidung22"/>
          <w:sz w:val="28"/>
          <w:szCs w:val="28"/>
        </w:rPr>
        <w:t xml:space="preserve"> thuộc vào t</w:t>
      </w:r>
      <w:r w:rsidRPr="009D2CA3">
        <w:rPr>
          <w:rStyle w:val="Vnbnnidung22"/>
          <w:sz w:val="28"/>
          <w:szCs w:val="28"/>
          <w:lang w:val="en-US"/>
        </w:rPr>
        <w:t>ừ</w:t>
      </w:r>
      <w:r w:rsidRPr="009D2CA3">
        <w:rPr>
          <w:rStyle w:val="Vnbnnidung22"/>
          <w:sz w:val="28"/>
          <w:szCs w:val="28"/>
        </w:rPr>
        <w:t>ng loại vải:</w:t>
      </w:r>
    </w:p>
    <w:p w:rsidR="003F1C62" w:rsidRPr="009D2CA3" w:rsidRDefault="003F1C62" w:rsidP="003F1C62">
      <w:pPr>
        <w:rPr>
          <w:sz w:val="28"/>
          <w:szCs w:val="28"/>
        </w:rPr>
      </w:pPr>
      <w:r w:rsidRPr="009D2CA3">
        <w:rPr>
          <w:rStyle w:val="Vnbnnidung22"/>
          <w:sz w:val="28"/>
          <w:szCs w:val="28"/>
        </w:rPr>
        <w:t>Loại vải mỏng: c</w:t>
      </w:r>
      <w:r w:rsidRPr="009D2CA3">
        <w:rPr>
          <w:rStyle w:val="Vnbnnidung22"/>
          <w:sz w:val="28"/>
          <w:szCs w:val="28"/>
          <w:lang w:val="en-US"/>
        </w:rPr>
        <w:t>ă</w:t>
      </w:r>
      <w:r w:rsidRPr="009D2CA3">
        <w:rPr>
          <w:rStyle w:val="Vnbnnidung22"/>
          <w:sz w:val="28"/>
          <w:szCs w:val="28"/>
        </w:rPr>
        <w:t>ng vừa.</w:t>
      </w:r>
    </w:p>
    <w:p w:rsidR="003F1C62" w:rsidRPr="009D2CA3" w:rsidRDefault="003F1C62" w:rsidP="003F1C62">
      <w:pPr>
        <w:rPr>
          <w:sz w:val="28"/>
          <w:szCs w:val="28"/>
        </w:rPr>
      </w:pPr>
      <w:r w:rsidRPr="009D2CA3">
        <w:rPr>
          <w:rStyle w:val="Vnbnnidung22"/>
          <w:sz w:val="28"/>
          <w:szCs w:val="28"/>
        </w:rPr>
        <w:lastRenderedPageBreak/>
        <w:t>Loại vải dày: c</w:t>
      </w:r>
      <w:r w:rsidRPr="009D2CA3">
        <w:rPr>
          <w:rStyle w:val="Vnbnnidung22"/>
          <w:sz w:val="28"/>
          <w:szCs w:val="28"/>
          <w:lang w:val="en-US"/>
        </w:rPr>
        <w:t>ă</w:t>
      </w:r>
      <w:r w:rsidRPr="009D2CA3">
        <w:rPr>
          <w:rStyle w:val="Vnbnnidung22"/>
          <w:sz w:val="28"/>
          <w:szCs w:val="28"/>
        </w:rPr>
        <w:t>ng th</w:t>
      </w:r>
      <w:r w:rsidRPr="009D2CA3">
        <w:rPr>
          <w:rStyle w:val="Vnbnnidung22"/>
          <w:sz w:val="28"/>
          <w:szCs w:val="28"/>
          <w:lang w:val="en-US"/>
        </w:rPr>
        <w:t>ẳ</w:t>
      </w:r>
      <w:r w:rsidRPr="009D2CA3">
        <w:rPr>
          <w:rStyle w:val="Vnbnnidung22"/>
          <w:sz w:val="28"/>
          <w:szCs w:val="28"/>
        </w:rPr>
        <w:t>ng.</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Giấy than:</w:t>
      </w:r>
      <w:r w:rsidRPr="009D2CA3">
        <w:rPr>
          <w:sz w:val="28"/>
          <w:szCs w:val="28"/>
          <w:lang w:val="en-US"/>
        </w:rPr>
        <w:t xml:space="preserve"> </w:t>
      </w:r>
      <w:r w:rsidRPr="009D2CA3">
        <w:rPr>
          <w:rStyle w:val="Vnbnnidung22"/>
          <w:sz w:val="28"/>
          <w:szCs w:val="28"/>
        </w:rPr>
        <w:t>Giấy than dùng để sang (in) mẫu thêu lên vải.</w:t>
      </w:r>
      <w:r w:rsidRPr="009D2CA3">
        <w:rPr>
          <w:sz w:val="28"/>
          <w:szCs w:val="28"/>
          <w:lang w:val="en-US"/>
        </w:rPr>
        <w:t xml:space="preserve"> </w:t>
      </w:r>
      <w:r w:rsidRPr="009D2CA3">
        <w:rPr>
          <w:rStyle w:val="Vnbnnidung22"/>
          <w:sz w:val="28"/>
          <w:szCs w:val="28"/>
        </w:rPr>
        <w:t>Sang (in) mẫu thêu là việc làm rất quan trọng và cần thiết khi thêu.</w:t>
      </w:r>
      <w:r w:rsidRPr="009D2CA3">
        <w:rPr>
          <w:sz w:val="28"/>
          <w:szCs w:val="28"/>
          <w:lang w:val="en-US"/>
        </w:rPr>
        <w:t xml:space="preserve"> </w:t>
      </w:r>
      <w:r w:rsidRPr="009D2CA3">
        <w:rPr>
          <w:rStyle w:val="Vnbnnidung22"/>
          <w:sz w:val="28"/>
          <w:szCs w:val="28"/>
        </w:rPr>
        <w:t>Sang mẫu thêu ph</w:t>
      </w:r>
      <w:r w:rsidRPr="009D2CA3">
        <w:rPr>
          <w:rStyle w:val="Vnbnnidung22"/>
          <w:sz w:val="28"/>
          <w:szCs w:val="28"/>
          <w:lang w:val="en-US"/>
        </w:rPr>
        <w:t>ả</w:t>
      </w:r>
      <w:r w:rsidRPr="009D2CA3">
        <w:rPr>
          <w:rStyle w:val="Vnbnnidung22"/>
          <w:sz w:val="28"/>
          <w:szCs w:val="28"/>
        </w:rPr>
        <w:t>i gi</w:t>
      </w:r>
      <w:r w:rsidRPr="009D2CA3">
        <w:rPr>
          <w:rStyle w:val="Vnbnnidung22"/>
          <w:sz w:val="28"/>
          <w:szCs w:val="28"/>
          <w:lang w:val="en-US"/>
        </w:rPr>
        <w:t>ữ</w:t>
      </w:r>
      <w:r w:rsidRPr="009D2CA3">
        <w:rPr>
          <w:rStyle w:val="Vnbnnidung22"/>
          <w:sz w:val="28"/>
          <w:szCs w:val="28"/>
        </w:rPr>
        <w:t xml:space="preserve"> cho nh</w:t>
      </w:r>
      <w:r w:rsidRPr="009D2CA3">
        <w:rPr>
          <w:rStyle w:val="Vnbnnidung22"/>
          <w:sz w:val="28"/>
          <w:szCs w:val="28"/>
          <w:lang w:val="en-US"/>
        </w:rPr>
        <w:t>ữ</w:t>
      </w:r>
      <w:r w:rsidRPr="009D2CA3">
        <w:rPr>
          <w:rStyle w:val="Vnbnnidung22"/>
          <w:sz w:val="28"/>
          <w:szCs w:val="28"/>
        </w:rPr>
        <w:t>ng đ</w:t>
      </w:r>
      <w:r w:rsidRPr="009D2CA3">
        <w:rPr>
          <w:rStyle w:val="Vnbnnidung22"/>
          <w:sz w:val="28"/>
          <w:szCs w:val="28"/>
          <w:lang w:val="en-US"/>
        </w:rPr>
        <w:t>ườ</w:t>
      </w:r>
      <w:r w:rsidRPr="009D2CA3">
        <w:rPr>
          <w:rStyle w:val="Vnbnnidung22"/>
          <w:sz w:val="28"/>
          <w:szCs w:val="28"/>
        </w:rPr>
        <w:t>ng nét c</w:t>
      </w:r>
      <w:r w:rsidRPr="009D2CA3">
        <w:rPr>
          <w:rStyle w:val="Vnbnnidung22"/>
          <w:sz w:val="28"/>
          <w:szCs w:val="28"/>
          <w:lang w:val="en-US"/>
        </w:rPr>
        <w:t>ủ</w:t>
      </w:r>
      <w:r w:rsidRPr="009D2CA3">
        <w:rPr>
          <w:rStyle w:val="Vnbnnidung22"/>
          <w:sz w:val="28"/>
          <w:szCs w:val="28"/>
        </w:rPr>
        <w:t>a mẫu thật chính xác, m</w:t>
      </w:r>
      <w:r w:rsidRPr="009D2CA3">
        <w:rPr>
          <w:rStyle w:val="Vnbnnidung22"/>
          <w:sz w:val="28"/>
          <w:szCs w:val="28"/>
          <w:lang w:val="en-US"/>
        </w:rPr>
        <w:t>ả</w:t>
      </w:r>
      <w:r w:rsidRPr="009D2CA3">
        <w:rPr>
          <w:rStyle w:val="Vnbnnidung22"/>
          <w:sz w:val="28"/>
          <w:szCs w:val="28"/>
        </w:rPr>
        <w:t>nh mai, dịu dàng.</w:t>
      </w:r>
      <w:r w:rsidRPr="009D2CA3">
        <w:rPr>
          <w:sz w:val="28"/>
          <w:szCs w:val="28"/>
          <w:lang w:val="en-US"/>
        </w:rPr>
        <w:t xml:space="preserve"> </w:t>
      </w:r>
      <w:r w:rsidRPr="009D2CA3">
        <w:rPr>
          <w:rStyle w:val="Vnbnnidung22"/>
          <w:sz w:val="28"/>
          <w:szCs w:val="28"/>
        </w:rPr>
        <w:t>Dùng t</w:t>
      </w:r>
      <w:r w:rsidRPr="009D2CA3">
        <w:rPr>
          <w:rStyle w:val="Vnbnnidung22"/>
          <w:sz w:val="28"/>
          <w:szCs w:val="28"/>
          <w:lang w:val="en-US"/>
        </w:rPr>
        <w:t>ờ</w:t>
      </w:r>
      <w:r w:rsidRPr="009D2CA3">
        <w:rPr>
          <w:rStyle w:val="Vnbnnidung22"/>
          <w:sz w:val="28"/>
          <w:szCs w:val="28"/>
        </w:rPr>
        <w:t xml:space="preserve"> giấy than đặt </w:t>
      </w:r>
      <w:r w:rsidRPr="009D2CA3">
        <w:rPr>
          <w:rStyle w:val="Vnbnnidung22"/>
          <w:sz w:val="28"/>
          <w:szCs w:val="28"/>
          <w:lang w:val="en-US"/>
        </w:rPr>
        <w:t>ở</w:t>
      </w:r>
      <w:r w:rsidRPr="009D2CA3">
        <w:rPr>
          <w:rStyle w:val="Vnbnnidung22"/>
          <w:sz w:val="28"/>
          <w:szCs w:val="28"/>
        </w:rPr>
        <w:t xml:space="preserve"> giữa l</w:t>
      </w:r>
      <w:r w:rsidRPr="009D2CA3">
        <w:rPr>
          <w:rStyle w:val="Vnbnnidung22"/>
          <w:sz w:val="28"/>
          <w:szCs w:val="28"/>
          <w:lang w:val="en-US"/>
        </w:rPr>
        <w:t>ớ</w:t>
      </w:r>
      <w:r w:rsidRPr="009D2CA3">
        <w:rPr>
          <w:rStyle w:val="Vnbnnidung22"/>
          <w:sz w:val="28"/>
          <w:szCs w:val="28"/>
        </w:rPr>
        <w:t>p vải và mẫu thêu, có thể l</w:t>
      </w:r>
      <w:r w:rsidRPr="009D2CA3">
        <w:rPr>
          <w:rStyle w:val="Vnbnnidung22"/>
          <w:sz w:val="28"/>
          <w:szCs w:val="28"/>
          <w:lang w:val="en-US"/>
        </w:rPr>
        <w:t>ấ</w:t>
      </w:r>
      <w:r w:rsidRPr="009D2CA3">
        <w:rPr>
          <w:rStyle w:val="Vnbnnidung22"/>
          <w:sz w:val="28"/>
          <w:szCs w:val="28"/>
        </w:rPr>
        <w:t>y kim ghim ch</w:t>
      </w:r>
      <w:r w:rsidRPr="009D2CA3">
        <w:rPr>
          <w:rStyle w:val="Vnbnnidung22"/>
          <w:sz w:val="28"/>
          <w:szCs w:val="28"/>
          <w:lang w:val="en-US"/>
        </w:rPr>
        <w:t>ặ</w:t>
      </w:r>
      <w:r w:rsidRPr="009D2CA3">
        <w:rPr>
          <w:rStyle w:val="Vnbnnidung22"/>
          <w:sz w:val="28"/>
          <w:szCs w:val="28"/>
        </w:rPr>
        <w:t xml:space="preserve">t để mẫu thêu không bị </w:t>
      </w:r>
      <w:r w:rsidRPr="009D2CA3">
        <w:rPr>
          <w:rStyle w:val="Vnbnnidung2Verdana4"/>
          <w:rFonts w:ascii="Times New Roman" w:hAnsi="Times New Roman" w:cs="Times New Roman"/>
          <w:sz w:val="28"/>
          <w:szCs w:val="28"/>
          <w:lang w:val="en-US"/>
        </w:rPr>
        <w:t>xê</w:t>
      </w:r>
      <w:r w:rsidRPr="009D2CA3">
        <w:rPr>
          <w:rStyle w:val="Vnbnnidung2Verdana4"/>
          <w:rFonts w:ascii="Times New Roman" w:hAnsi="Times New Roman" w:cs="Times New Roman"/>
          <w:sz w:val="28"/>
          <w:szCs w:val="28"/>
        </w:rPr>
        <w:t xml:space="preserve"> </w:t>
      </w:r>
      <w:r w:rsidRPr="009D2CA3">
        <w:rPr>
          <w:rStyle w:val="Vnbnnidung22"/>
          <w:sz w:val="28"/>
          <w:szCs w:val="28"/>
        </w:rPr>
        <w:t>dịch, rồi mồi dùng bút chì tô theo hình mẫu.</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Dụng cụ xỏ chỉ:</w:t>
      </w:r>
      <w:r w:rsidRPr="009D2CA3">
        <w:rPr>
          <w:sz w:val="28"/>
          <w:szCs w:val="28"/>
          <w:lang w:val="en-US"/>
        </w:rPr>
        <w:t xml:space="preserve"> </w:t>
      </w:r>
      <w:r w:rsidRPr="009D2CA3">
        <w:rPr>
          <w:rStyle w:val="Vnbnnidung22"/>
          <w:sz w:val="28"/>
          <w:szCs w:val="28"/>
        </w:rPr>
        <w:t>Khi xâu chỉ vào kim, nếu không xâu được thì cần s</w:t>
      </w:r>
      <w:r w:rsidRPr="009D2CA3">
        <w:rPr>
          <w:rStyle w:val="Vnbnnidung22"/>
          <w:sz w:val="28"/>
          <w:szCs w:val="28"/>
          <w:lang w:val="en-US"/>
        </w:rPr>
        <w:t>ử</w:t>
      </w:r>
      <w:r w:rsidRPr="009D2CA3">
        <w:rPr>
          <w:rStyle w:val="Vnbnnidung22"/>
          <w:sz w:val="28"/>
          <w:szCs w:val="28"/>
        </w:rPr>
        <w:t xml:space="preserve"> dụng dụng cụ x</w:t>
      </w:r>
      <w:r w:rsidRPr="009D2CA3">
        <w:rPr>
          <w:rStyle w:val="Vnbnnidung22"/>
          <w:sz w:val="28"/>
          <w:szCs w:val="28"/>
          <w:lang w:val="en-US"/>
        </w:rPr>
        <w:t>âu</w:t>
      </w:r>
      <w:r w:rsidRPr="009D2CA3">
        <w:rPr>
          <w:rStyle w:val="Vnbnnidung22"/>
          <w:sz w:val="28"/>
          <w:szCs w:val="28"/>
        </w:rPr>
        <w:t xml:space="preserve"> chỉ để xâu chỉ vào kim. Tr</w:t>
      </w:r>
      <w:r w:rsidRPr="009D2CA3">
        <w:rPr>
          <w:rStyle w:val="Vnbnnidung22"/>
          <w:sz w:val="28"/>
          <w:szCs w:val="28"/>
          <w:lang w:val="en-US"/>
        </w:rPr>
        <w:t>ướ</w:t>
      </w:r>
      <w:r w:rsidRPr="009D2CA3">
        <w:rPr>
          <w:rStyle w:val="Vnbnnidung22"/>
          <w:sz w:val="28"/>
          <w:szCs w:val="28"/>
        </w:rPr>
        <w:t>c tiên, luồn đầu dụng cụ xỏ chỉ qua lỗ kim, sau đó xâu chỉ qua lỗ c</w:t>
      </w:r>
      <w:r w:rsidRPr="009D2CA3">
        <w:rPr>
          <w:rStyle w:val="Vnbnnidung22"/>
          <w:sz w:val="28"/>
          <w:szCs w:val="28"/>
          <w:lang w:val="en-US"/>
        </w:rPr>
        <w:t>ủ</w:t>
      </w:r>
      <w:r w:rsidRPr="009D2CA3">
        <w:rPr>
          <w:rStyle w:val="Vnbnnidung22"/>
          <w:sz w:val="28"/>
          <w:szCs w:val="28"/>
        </w:rPr>
        <w:t>a dụng cụ xỏ chỉ, kéo ng</w:t>
      </w:r>
      <w:r w:rsidRPr="009D2CA3">
        <w:rPr>
          <w:rStyle w:val="Vnbnnidung22"/>
          <w:sz w:val="28"/>
          <w:szCs w:val="28"/>
          <w:lang w:val="en-US"/>
        </w:rPr>
        <w:t>ư</w:t>
      </w:r>
      <w:r w:rsidRPr="009D2CA3">
        <w:rPr>
          <w:rStyle w:val="Vnbnnidung22"/>
          <w:sz w:val="28"/>
          <w:szCs w:val="28"/>
        </w:rPr>
        <w:t>ợc dụng cụ xỏ chỉ là xâu đ</w:t>
      </w:r>
      <w:r w:rsidRPr="009D2CA3">
        <w:rPr>
          <w:rStyle w:val="Vnbnnidung22"/>
          <w:sz w:val="28"/>
          <w:szCs w:val="28"/>
          <w:lang w:val="en-US"/>
        </w:rPr>
        <w:t>ượ</w:t>
      </w:r>
      <w:r w:rsidRPr="009D2CA3">
        <w:rPr>
          <w:rStyle w:val="Vnbnnidung22"/>
          <w:sz w:val="28"/>
          <w:szCs w:val="28"/>
        </w:rPr>
        <w:t>c chỉ qua lỗ kim.</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Khuy (cúc hay nút):</w:t>
      </w:r>
      <w:r w:rsidRPr="009D2CA3">
        <w:rPr>
          <w:sz w:val="28"/>
          <w:szCs w:val="28"/>
          <w:lang w:val="en-US"/>
        </w:rPr>
        <w:t xml:space="preserve"> </w:t>
      </w:r>
      <w:r w:rsidRPr="009D2CA3">
        <w:rPr>
          <w:rStyle w:val="Vnbnnidung22"/>
          <w:sz w:val="28"/>
          <w:szCs w:val="28"/>
        </w:rPr>
        <w:t>Khi dạy v</w:t>
      </w:r>
      <w:r w:rsidRPr="009D2CA3">
        <w:rPr>
          <w:rStyle w:val="Vnbnnidung22"/>
          <w:sz w:val="28"/>
          <w:szCs w:val="28"/>
          <w:lang w:val="en-US"/>
        </w:rPr>
        <w:t>ề</w:t>
      </w:r>
      <w:r w:rsidRPr="009D2CA3">
        <w:rPr>
          <w:rStyle w:val="Vnbnnidung22"/>
          <w:sz w:val="28"/>
          <w:szCs w:val="28"/>
        </w:rPr>
        <w:t xml:space="preserve"> các bài dính khuy, GV cần s</w:t>
      </w:r>
      <w:r w:rsidRPr="009D2CA3">
        <w:rPr>
          <w:rStyle w:val="Vnbnnidung22"/>
          <w:sz w:val="28"/>
          <w:szCs w:val="28"/>
          <w:lang w:val="en-US"/>
        </w:rPr>
        <w:t>ử</w:t>
      </w:r>
      <w:r w:rsidRPr="009D2CA3">
        <w:rPr>
          <w:rStyle w:val="Vnbnnidung22"/>
          <w:sz w:val="28"/>
          <w:szCs w:val="28"/>
        </w:rPr>
        <w:t xml:space="preserve"> dụng loại khuy thông dụng nh</w:t>
      </w:r>
      <w:r w:rsidRPr="009D2CA3">
        <w:rPr>
          <w:rStyle w:val="Vnbnnidung22"/>
          <w:sz w:val="28"/>
          <w:szCs w:val="28"/>
          <w:lang w:val="en-US"/>
        </w:rPr>
        <w:t>ư</w:t>
      </w:r>
      <w:r w:rsidRPr="009D2CA3">
        <w:rPr>
          <w:rStyle w:val="Vnbnnidung22"/>
          <w:sz w:val="28"/>
          <w:szCs w:val="28"/>
        </w:rPr>
        <w:t>ng ph</w:t>
      </w:r>
      <w:r w:rsidRPr="009D2CA3">
        <w:rPr>
          <w:rStyle w:val="Vnbnnidung22"/>
          <w:sz w:val="28"/>
          <w:szCs w:val="28"/>
          <w:lang w:val="en-US"/>
        </w:rPr>
        <w:t>ả</w:t>
      </w:r>
      <w:r w:rsidRPr="009D2CA3">
        <w:rPr>
          <w:rStyle w:val="Vnbnnidung22"/>
          <w:sz w:val="28"/>
          <w:szCs w:val="28"/>
        </w:rPr>
        <w:t>i có kích cỡ to nhất để thao tác mẫu cho HS quan sát tr</w:t>
      </w:r>
      <w:r w:rsidRPr="009D2CA3">
        <w:rPr>
          <w:rStyle w:val="Vnbnnidung22"/>
          <w:sz w:val="28"/>
          <w:szCs w:val="28"/>
          <w:lang w:val="en-US"/>
        </w:rPr>
        <w:t>ự</w:t>
      </w:r>
      <w:r w:rsidRPr="009D2CA3">
        <w:rPr>
          <w:rStyle w:val="Vnbnnidung22"/>
          <w:sz w:val="28"/>
          <w:szCs w:val="28"/>
        </w:rPr>
        <w:t>c quan nhất.</w:t>
      </w:r>
    </w:p>
    <w:p w:rsidR="003F1C62" w:rsidRPr="009D2CA3" w:rsidRDefault="003F1C62" w:rsidP="003F1C62">
      <w:pPr>
        <w:rPr>
          <w:sz w:val="28"/>
          <w:szCs w:val="28"/>
        </w:rPr>
      </w:pPr>
      <w:r w:rsidRPr="005D0A72">
        <w:rPr>
          <w:rStyle w:val="Vnbnnidung7"/>
          <w:rFonts w:ascii="Times New Roman" w:hAnsi="Times New Roman" w:cs="Times New Roman"/>
          <w:b w:val="0"/>
          <w:bCs w:val="0"/>
          <w:sz w:val="28"/>
          <w:szCs w:val="28"/>
        </w:rPr>
        <w:t>Độ lắp ghép mũ hình kĩ thuật lớp 4, 5</w:t>
      </w:r>
      <w:r w:rsidRPr="009D2CA3">
        <w:rPr>
          <w:rStyle w:val="Vnbnnidung7"/>
          <w:b w:val="0"/>
          <w:bCs w:val="0"/>
          <w:sz w:val="28"/>
          <w:szCs w:val="28"/>
        </w:rPr>
        <w:t xml:space="preserve"> </w:t>
      </w:r>
      <w:r w:rsidRPr="009D2CA3">
        <w:rPr>
          <w:rStyle w:val="Vnbnnidung7Innghing"/>
          <w:rFonts w:ascii="Times New Roman" w:hAnsi="Times New Roman" w:cs="Times New Roman"/>
          <w:b w:val="0"/>
          <w:bCs w:val="0"/>
          <w:sz w:val="28"/>
          <w:szCs w:val="28"/>
        </w:rPr>
        <w:t>2.1. Giới thiệu bộ thi</w:t>
      </w:r>
      <w:r w:rsidRPr="009D2CA3">
        <w:rPr>
          <w:rStyle w:val="Vnbnnidung7Innghing"/>
          <w:rFonts w:ascii="Times New Roman" w:hAnsi="Times New Roman" w:cs="Times New Roman"/>
          <w:b w:val="0"/>
          <w:bCs w:val="0"/>
          <w:sz w:val="28"/>
          <w:szCs w:val="28"/>
          <w:lang w:val="en-US"/>
        </w:rPr>
        <w:t>ế</w:t>
      </w:r>
      <w:r w:rsidRPr="009D2CA3">
        <w:rPr>
          <w:rStyle w:val="Vnbnnidung7Innghing"/>
          <w:rFonts w:ascii="Times New Roman" w:hAnsi="Times New Roman" w:cs="Times New Roman"/>
          <w:b w:val="0"/>
          <w:bCs w:val="0"/>
          <w:sz w:val="28"/>
          <w:szCs w:val="28"/>
        </w:rPr>
        <w:t>t bị</w:t>
      </w:r>
    </w:p>
    <w:p w:rsidR="003F1C62" w:rsidRPr="009D2CA3" w:rsidRDefault="003F1C62" w:rsidP="003F1C62">
      <w:pPr>
        <w:rPr>
          <w:sz w:val="28"/>
          <w:szCs w:val="28"/>
        </w:rPr>
      </w:pPr>
      <w:r w:rsidRPr="009D2CA3">
        <w:rPr>
          <w:rStyle w:val="Vnbnnidung22"/>
          <w:sz w:val="28"/>
          <w:szCs w:val="28"/>
        </w:rPr>
        <w:t>Bộ lắp ghép mô hình k</w:t>
      </w:r>
      <w:r w:rsidRPr="009D2CA3">
        <w:rPr>
          <w:rStyle w:val="Vnbnnidung22"/>
          <w:sz w:val="28"/>
          <w:szCs w:val="28"/>
          <w:lang w:val="en-US"/>
        </w:rPr>
        <w:t>ĩ</w:t>
      </w:r>
      <w:r w:rsidRPr="009D2CA3">
        <w:rPr>
          <w:rStyle w:val="Vnbnnidung22"/>
          <w:sz w:val="28"/>
          <w:szCs w:val="28"/>
        </w:rPr>
        <w:t xml:space="preserve"> thuật lớp 4, 5 có hai loại: bộ d</w:t>
      </w:r>
      <w:r w:rsidRPr="009D2CA3">
        <w:rPr>
          <w:rStyle w:val="Vnbnnidung22"/>
          <w:sz w:val="28"/>
          <w:szCs w:val="28"/>
          <w:lang w:val="en-US"/>
        </w:rPr>
        <w:t>à</w:t>
      </w:r>
      <w:r w:rsidRPr="009D2CA3">
        <w:rPr>
          <w:rStyle w:val="Vnbnnidung22"/>
          <w:sz w:val="28"/>
          <w:szCs w:val="28"/>
        </w:rPr>
        <w:t>nh cho GV và bộ d</w:t>
      </w:r>
      <w:r w:rsidRPr="009D2CA3">
        <w:rPr>
          <w:rStyle w:val="Vnbnnidung22"/>
          <w:sz w:val="28"/>
          <w:szCs w:val="28"/>
          <w:lang w:val="en-US"/>
        </w:rPr>
        <w:t>à</w:t>
      </w:r>
      <w:r w:rsidRPr="009D2CA3">
        <w:rPr>
          <w:rStyle w:val="Vnbnnidung22"/>
          <w:sz w:val="28"/>
          <w:szCs w:val="28"/>
        </w:rPr>
        <w:t>nh cho HS. V</w:t>
      </w:r>
      <w:r w:rsidRPr="009D2CA3">
        <w:rPr>
          <w:rStyle w:val="Vnbnnidung22"/>
          <w:sz w:val="28"/>
          <w:szCs w:val="28"/>
          <w:lang w:val="en-US"/>
        </w:rPr>
        <w:t>ề</w:t>
      </w:r>
      <w:r w:rsidRPr="009D2CA3">
        <w:rPr>
          <w:rStyle w:val="Vnbnnidung22"/>
          <w:sz w:val="28"/>
          <w:szCs w:val="28"/>
        </w:rPr>
        <w:t xml:space="preserve"> cơ bản, hai bộ l</w:t>
      </w:r>
      <w:r w:rsidRPr="009D2CA3">
        <w:rPr>
          <w:rStyle w:val="Vnbnnidung22"/>
          <w:sz w:val="28"/>
          <w:szCs w:val="28"/>
          <w:lang w:val="en-US"/>
        </w:rPr>
        <w:t>ắ</w:t>
      </w:r>
      <w:r w:rsidRPr="009D2CA3">
        <w:rPr>
          <w:rStyle w:val="Vnbnnidung22"/>
          <w:sz w:val="28"/>
          <w:szCs w:val="28"/>
        </w:rPr>
        <w:t>p ghép này không khác nhau nh</w:t>
      </w:r>
      <w:r w:rsidRPr="009D2CA3">
        <w:rPr>
          <w:rStyle w:val="Vnbnnidung22"/>
          <w:sz w:val="28"/>
          <w:szCs w:val="28"/>
          <w:lang w:val="en-US"/>
        </w:rPr>
        <w:t>iề</w:t>
      </w:r>
      <w:r w:rsidRPr="009D2CA3">
        <w:rPr>
          <w:rStyle w:val="Vnbnnidung22"/>
          <w:sz w:val="28"/>
          <w:szCs w:val="28"/>
        </w:rPr>
        <w:t>u; chúng gi</w:t>
      </w:r>
      <w:r w:rsidRPr="009D2CA3">
        <w:rPr>
          <w:rStyle w:val="Vnbnnidung22"/>
          <w:sz w:val="28"/>
          <w:szCs w:val="28"/>
          <w:lang w:val="en-US"/>
        </w:rPr>
        <w:t>ố</w:t>
      </w:r>
      <w:r w:rsidRPr="009D2CA3">
        <w:rPr>
          <w:rStyle w:val="Vnbnnidung22"/>
          <w:sz w:val="28"/>
          <w:szCs w:val="28"/>
        </w:rPr>
        <w:t>ng nhau cả v</w:t>
      </w:r>
      <w:r w:rsidRPr="009D2CA3">
        <w:rPr>
          <w:rStyle w:val="Vnbnnidung22"/>
          <w:sz w:val="28"/>
          <w:szCs w:val="28"/>
          <w:lang w:val="en-US"/>
        </w:rPr>
        <w:t>ề</w:t>
      </w:r>
      <w:r w:rsidRPr="009D2CA3">
        <w:rPr>
          <w:rStyle w:val="Vnbnnidung22"/>
          <w:sz w:val="28"/>
          <w:szCs w:val="28"/>
        </w:rPr>
        <w:t xml:space="preserve"> s</w:t>
      </w:r>
      <w:r w:rsidRPr="009D2CA3">
        <w:rPr>
          <w:rStyle w:val="Vnbnnidung22"/>
          <w:sz w:val="28"/>
          <w:szCs w:val="28"/>
          <w:lang w:val="en-US"/>
        </w:rPr>
        <w:t>ố</w:t>
      </w:r>
      <w:r w:rsidRPr="009D2CA3">
        <w:rPr>
          <w:rStyle w:val="Vnbnnidung22"/>
          <w:sz w:val="28"/>
          <w:szCs w:val="28"/>
        </w:rPr>
        <w:t xml:space="preserve"> l</w:t>
      </w:r>
      <w:r w:rsidRPr="009D2CA3">
        <w:rPr>
          <w:rStyle w:val="Vnbnnidung22"/>
          <w:sz w:val="28"/>
          <w:szCs w:val="28"/>
          <w:lang w:val="en-US"/>
        </w:rPr>
        <w:t>ư</w:t>
      </w:r>
      <w:r w:rsidRPr="009D2CA3">
        <w:rPr>
          <w:rStyle w:val="Vnbnnidung22"/>
          <w:sz w:val="28"/>
          <w:szCs w:val="28"/>
        </w:rPr>
        <w:t>ợng và chủng loại các chi tiết. Cụ thể:</w:t>
      </w:r>
    </w:p>
    <w:p w:rsidR="003F1C62" w:rsidRPr="009D2CA3" w:rsidRDefault="003F1C62" w:rsidP="003F1C62">
      <w:pPr>
        <w:rPr>
          <w:color w:val="auto"/>
          <w:sz w:val="28"/>
          <w:szCs w:val="28"/>
          <w:lang w:val="en-US" w:eastAsia="en-US"/>
        </w:rPr>
      </w:pPr>
      <w:r w:rsidRPr="009D2CA3">
        <w:rPr>
          <w:rStyle w:val="Vnbnnidung8"/>
          <w:b w:val="0"/>
          <w:bCs w:val="0"/>
          <w:i w:val="0"/>
          <w:iCs w:val="0"/>
          <w:sz w:val="28"/>
          <w:szCs w:val="28"/>
          <w:lang w:val="en-US"/>
        </w:rPr>
        <w:t xml:space="preserve">+ </w:t>
      </w:r>
      <w:r w:rsidRPr="009D2CA3">
        <w:rPr>
          <w:rStyle w:val="Vnbnnidung22"/>
          <w:sz w:val="28"/>
          <w:szCs w:val="28"/>
        </w:rPr>
        <w:t>Bộ lắp ghép mô hình k</w:t>
      </w:r>
      <w:r w:rsidRPr="009D2CA3">
        <w:rPr>
          <w:rStyle w:val="Vnbnnidung22"/>
          <w:sz w:val="28"/>
          <w:szCs w:val="28"/>
          <w:lang w:val="en-US"/>
        </w:rPr>
        <w:t>ĩ</w:t>
      </w:r>
      <w:r w:rsidRPr="009D2CA3">
        <w:rPr>
          <w:rStyle w:val="Vnbnnidung22"/>
          <w:sz w:val="28"/>
          <w:szCs w:val="28"/>
        </w:rPr>
        <w:t xml:space="preserve"> thuật gồm có nh</w:t>
      </w:r>
      <w:r w:rsidRPr="009D2CA3">
        <w:rPr>
          <w:rStyle w:val="Vnbnnidung22"/>
          <w:sz w:val="28"/>
          <w:szCs w:val="28"/>
          <w:lang w:val="en-US"/>
        </w:rPr>
        <w:t>iề</w:t>
      </w:r>
      <w:r w:rsidRPr="009D2CA3">
        <w:rPr>
          <w:rStyle w:val="Vnbnnidung22"/>
          <w:sz w:val="28"/>
          <w:szCs w:val="28"/>
        </w:rPr>
        <w:t>u chi tiết và dụng cụ khác nhau, đ</w:t>
      </w:r>
      <w:r w:rsidRPr="009D2CA3">
        <w:rPr>
          <w:rStyle w:val="Vnbnnidung22"/>
          <w:sz w:val="28"/>
          <w:szCs w:val="28"/>
          <w:lang w:val="en-US"/>
        </w:rPr>
        <w:t>ư</w:t>
      </w:r>
      <w:r w:rsidRPr="009D2CA3">
        <w:rPr>
          <w:rStyle w:val="Vnbnnidung22"/>
          <w:sz w:val="28"/>
          <w:szCs w:val="28"/>
        </w:rPr>
        <w:t>ợc phân thành 7 nhóm chính:</w:t>
      </w:r>
    </w:p>
    <w:p w:rsidR="003F1C62" w:rsidRPr="009D2CA3" w:rsidRDefault="003F1C62" w:rsidP="003F1C62">
      <w:pPr>
        <w:rPr>
          <w:sz w:val="28"/>
          <w:szCs w:val="28"/>
        </w:rPr>
      </w:pPr>
      <w:r w:rsidRPr="009D2CA3">
        <w:rPr>
          <w:rStyle w:val="Vnbnnidung22"/>
          <w:sz w:val="28"/>
          <w:szCs w:val="28"/>
          <w:lang w:val="en-US"/>
        </w:rPr>
        <w:t>-</w:t>
      </w:r>
      <w:r w:rsidRPr="009D2CA3">
        <w:rPr>
          <w:rStyle w:val="Vnbnnidung22"/>
          <w:sz w:val="28"/>
          <w:szCs w:val="28"/>
        </w:rPr>
        <w:t>Nhóm các tán n</w:t>
      </w:r>
      <w:r w:rsidRPr="009D2CA3">
        <w:rPr>
          <w:rStyle w:val="Vnbnnidung22"/>
          <w:sz w:val="28"/>
          <w:szCs w:val="28"/>
          <w:lang w:val="en-US"/>
        </w:rPr>
        <w:t>ê</w:t>
      </w:r>
      <w:r w:rsidRPr="009D2CA3">
        <w:rPr>
          <w:rStyle w:val="Vnbnnidung22"/>
          <w:sz w:val="28"/>
          <w:szCs w:val="28"/>
        </w:rPr>
        <w:t>n.</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Nhóm các loại thanh thẳng.</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 xml:space="preserve">Nhóm các thanh chũ </w:t>
      </w:r>
      <w:r w:rsidRPr="009D2CA3">
        <w:rPr>
          <w:rStyle w:val="Vnbnnidung2Inm3"/>
          <w:sz w:val="28"/>
          <w:szCs w:val="28"/>
        </w:rPr>
        <w:t xml:space="preserve">u </w:t>
      </w:r>
      <w:r w:rsidRPr="009D2CA3">
        <w:rPr>
          <w:rStyle w:val="Vnbnnidung22"/>
          <w:sz w:val="28"/>
          <w:szCs w:val="28"/>
        </w:rPr>
        <w:t xml:space="preserve">và chũ </w:t>
      </w:r>
      <w:r w:rsidRPr="009D2CA3">
        <w:rPr>
          <w:rStyle w:val="Vnbnnidung2Inm3"/>
          <w:sz w:val="28"/>
          <w:szCs w:val="28"/>
        </w:rPr>
        <w:t>L.</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Nhóm các bánh xe, bánh đai.</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Nhóm các loại trục.</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 xml:space="preserve">Nhóm vòng hãm, </w:t>
      </w:r>
      <w:r w:rsidRPr="009D2CA3">
        <w:rPr>
          <w:rStyle w:val="Vnbnnidung22"/>
          <w:sz w:val="28"/>
          <w:szCs w:val="28"/>
          <w:lang w:val="en-US"/>
        </w:rPr>
        <w:t>ố</w:t>
      </w:r>
      <w:r w:rsidRPr="009D2CA3">
        <w:rPr>
          <w:rStyle w:val="Vnbnnidung22"/>
          <w:sz w:val="28"/>
          <w:szCs w:val="28"/>
        </w:rPr>
        <w:t>c</w:t>
      </w:r>
      <w:r w:rsidRPr="009D2CA3">
        <w:rPr>
          <w:rStyle w:val="Vnbnnidung22"/>
          <w:sz w:val="28"/>
          <w:szCs w:val="28"/>
          <w:lang w:val="en-US"/>
        </w:rPr>
        <w:t xml:space="preserve"> </w:t>
      </w:r>
      <w:r w:rsidRPr="009D2CA3">
        <w:rPr>
          <w:rStyle w:val="Vnbnnidung22"/>
          <w:sz w:val="28"/>
          <w:szCs w:val="28"/>
        </w:rPr>
        <w:t>và</w:t>
      </w:r>
      <w:r w:rsidRPr="009D2CA3">
        <w:rPr>
          <w:rStyle w:val="Vnbnnidung22"/>
          <w:sz w:val="28"/>
          <w:szCs w:val="28"/>
          <w:lang w:val="en-US"/>
        </w:rPr>
        <w:t xml:space="preserve"> </w:t>
      </w:r>
      <w:r w:rsidRPr="009D2CA3">
        <w:rPr>
          <w:rStyle w:val="Vnbnnidung22"/>
          <w:sz w:val="28"/>
          <w:szCs w:val="28"/>
        </w:rPr>
        <w:t>vít.</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Nhóm dụng cụ cở l</w:t>
      </w:r>
      <w:r w:rsidRPr="009D2CA3">
        <w:rPr>
          <w:rStyle w:val="Vnbnnidung22"/>
          <w:sz w:val="28"/>
          <w:szCs w:val="28"/>
          <w:lang w:val="en-US"/>
        </w:rPr>
        <w:t>ê</w:t>
      </w:r>
      <w:r w:rsidRPr="009D2CA3">
        <w:rPr>
          <w:rStyle w:val="Vnbnnidung22"/>
          <w:sz w:val="28"/>
          <w:szCs w:val="28"/>
        </w:rPr>
        <w:t>, tua-vít.</w:t>
      </w:r>
    </w:p>
    <w:p w:rsidR="003F1C62" w:rsidRPr="009D2CA3" w:rsidRDefault="00D86099" w:rsidP="003F1C62">
      <w:pPr>
        <w:rPr>
          <w:sz w:val="28"/>
          <w:szCs w:val="28"/>
        </w:rPr>
      </w:pPr>
      <w:r>
        <w:rPr>
          <w:rStyle w:val="Vnbnnidung22"/>
          <w:sz w:val="28"/>
          <w:szCs w:val="28"/>
          <w:lang w:val="en-US"/>
        </w:rPr>
        <w:t xml:space="preserve">     </w:t>
      </w:r>
      <w:r w:rsidR="003F1C62" w:rsidRPr="009D2CA3">
        <w:rPr>
          <w:rStyle w:val="Vnbnnidung22"/>
          <w:sz w:val="28"/>
          <w:szCs w:val="28"/>
        </w:rPr>
        <w:t>Đ</w:t>
      </w:r>
      <w:r w:rsidR="003F1C62" w:rsidRPr="009D2CA3">
        <w:rPr>
          <w:rStyle w:val="Vnbnnidung22"/>
          <w:sz w:val="28"/>
          <w:szCs w:val="28"/>
          <w:lang w:val="en-US"/>
        </w:rPr>
        <w:t>ể</w:t>
      </w:r>
      <w:r w:rsidR="003F1C62" w:rsidRPr="009D2CA3">
        <w:rPr>
          <w:rStyle w:val="Vnbnnidung22"/>
          <w:sz w:val="28"/>
          <w:szCs w:val="28"/>
        </w:rPr>
        <w:t xml:space="preserve"> </w:t>
      </w:r>
      <w:r w:rsidR="003F1C62" w:rsidRPr="009D2CA3">
        <w:rPr>
          <w:rStyle w:val="Vnbnnidung2Inm2"/>
          <w:sz w:val="28"/>
          <w:szCs w:val="28"/>
        </w:rPr>
        <w:t>s</w:t>
      </w:r>
      <w:r w:rsidR="003F1C62" w:rsidRPr="009D2CA3">
        <w:rPr>
          <w:rStyle w:val="Vnbnnidung2Inm2"/>
          <w:sz w:val="28"/>
          <w:szCs w:val="28"/>
          <w:lang w:val="en-US"/>
        </w:rPr>
        <w:t xml:space="preserve">ử </w:t>
      </w:r>
      <w:r w:rsidR="003F1C62" w:rsidRPr="009D2CA3">
        <w:rPr>
          <w:rStyle w:val="Vnbnnidung2Inm2"/>
          <w:sz w:val="28"/>
          <w:szCs w:val="28"/>
        </w:rPr>
        <w:t>dụng</w:t>
      </w:r>
      <w:r w:rsidR="003F1C62" w:rsidRPr="009D2CA3">
        <w:rPr>
          <w:rStyle w:val="Vnbnnidung2Inm2"/>
          <w:sz w:val="28"/>
          <w:szCs w:val="28"/>
          <w:lang w:val="en-US"/>
        </w:rPr>
        <w:t xml:space="preserve"> </w:t>
      </w:r>
      <w:r w:rsidR="003F1C62" w:rsidRPr="009D2CA3">
        <w:rPr>
          <w:rStyle w:val="Vnbnnidung2Inm2"/>
          <w:sz w:val="28"/>
          <w:szCs w:val="28"/>
        </w:rPr>
        <w:t>hiệu quả</w:t>
      </w:r>
      <w:r w:rsidR="003F1C62" w:rsidRPr="009D2CA3">
        <w:rPr>
          <w:rStyle w:val="Vnbnnidung22"/>
          <w:sz w:val="28"/>
          <w:szCs w:val="28"/>
        </w:rPr>
        <w:t xml:space="preserve"> Bộ lắp ghép mô hình k</w:t>
      </w:r>
      <w:r w:rsidR="003F1C62" w:rsidRPr="009D2CA3">
        <w:rPr>
          <w:rStyle w:val="Vnbnnidung22"/>
          <w:sz w:val="28"/>
          <w:szCs w:val="28"/>
          <w:lang w:val="en-US"/>
        </w:rPr>
        <w:t>ĩ</w:t>
      </w:r>
      <w:r w:rsidR="003F1C62" w:rsidRPr="009D2CA3">
        <w:rPr>
          <w:rStyle w:val="Vnbnnidung22"/>
          <w:sz w:val="28"/>
          <w:szCs w:val="28"/>
        </w:rPr>
        <w:t xml:space="preserve"> thuật, cụ thể là các em HS có thể lắp, tháo đ</w:t>
      </w:r>
      <w:r w:rsidR="003F1C62" w:rsidRPr="009D2CA3">
        <w:rPr>
          <w:rStyle w:val="Vnbnnidung22"/>
          <w:sz w:val="28"/>
          <w:szCs w:val="28"/>
          <w:lang w:val="en-US"/>
        </w:rPr>
        <w:t>ư</w:t>
      </w:r>
      <w:r w:rsidR="003F1C62" w:rsidRPr="009D2CA3">
        <w:rPr>
          <w:rStyle w:val="Vnbnnidung22"/>
          <w:sz w:val="28"/>
          <w:szCs w:val="28"/>
        </w:rPr>
        <w:t>ợc các mô hình k</w:t>
      </w:r>
      <w:r w:rsidR="003F1C62" w:rsidRPr="009D2CA3">
        <w:rPr>
          <w:rStyle w:val="Vnbnnidung22"/>
          <w:sz w:val="28"/>
          <w:szCs w:val="28"/>
          <w:lang w:val="en-US"/>
        </w:rPr>
        <w:t>ĩ</w:t>
      </w:r>
      <w:r w:rsidR="003F1C62" w:rsidRPr="009D2CA3">
        <w:rPr>
          <w:rStyle w:val="Vnbnnidung22"/>
          <w:sz w:val="28"/>
          <w:szCs w:val="28"/>
        </w:rPr>
        <w:t xml:space="preserve"> thuật đúng quy trình, đúng k</w:t>
      </w:r>
      <w:r w:rsidR="003F1C62" w:rsidRPr="009D2CA3">
        <w:rPr>
          <w:rStyle w:val="Vnbnnidung22"/>
          <w:sz w:val="28"/>
          <w:szCs w:val="28"/>
          <w:lang w:val="en-US"/>
        </w:rPr>
        <w:t>ĩ</w:t>
      </w:r>
      <w:r w:rsidR="003F1C62" w:rsidRPr="009D2CA3">
        <w:rPr>
          <w:rStyle w:val="Vnbnnidung22"/>
          <w:sz w:val="28"/>
          <w:szCs w:val="28"/>
        </w:rPr>
        <w:t xml:space="preserve"> thuật, ng</w:t>
      </w:r>
      <w:r w:rsidR="003F1C62" w:rsidRPr="009D2CA3">
        <w:rPr>
          <w:rStyle w:val="Vnbnnidung22"/>
          <w:sz w:val="28"/>
          <w:szCs w:val="28"/>
          <w:lang w:val="en-US"/>
        </w:rPr>
        <w:t>ườ</w:t>
      </w:r>
      <w:r w:rsidR="003F1C62" w:rsidRPr="009D2CA3">
        <w:rPr>
          <w:rStyle w:val="Vnbnnidung22"/>
          <w:sz w:val="28"/>
          <w:szCs w:val="28"/>
        </w:rPr>
        <w:t>i GV cần ph</w:t>
      </w:r>
      <w:r w:rsidR="003F1C62" w:rsidRPr="009D2CA3">
        <w:rPr>
          <w:rStyle w:val="Vnbnnidung22"/>
          <w:sz w:val="28"/>
          <w:szCs w:val="28"/>
          <w:lang w:val="en-US"/>
        </w:rPr>
        <w:t>ả</w:t>
      </w:r>
      <w:r w:rsidR="003F1C62" w:rsidRPr="009D2CA3">
        <w:rPr>
          <w:rStyle w:val="Vnbnnidung22"/>
          <w:sz w:val="28"/>
          <w:szCs w:val="28"/>
        </w:rPr>
        <w:t>i h</w:t>
      </w:r>
      <w:r w:rsidR="003F1C62" w:rsidRPr="009D2CA3">
        <w:rPr>
          <w:rStyle w:val="Vnbnnidung22"/>
          <w:sz w:val="28"/>
          <w:szCs w:val="28"/>
          <w:lang w:val="en-US"/>
        </w:rPr>
        <w:t>ướ</w:t>
      </w:r>
      <w:r w:rsidR="003F1C62" w:rsidRPr="009D2CA3">
        <w:rPr>
          <w:rStyle w:val="Vnbnnidung22"/>
          <w:sz w:val="28"/>
          <w:szCs w:val="28"/>
        </w:rPr>
        <w:t>ng dẫn HS sao cho các em:</w:t>
      </w:r>
      <w:r w:rsidR="00A83C7C">
        <w:rPr>
          <w:sz w:val="28"/>
          <w:szCs w:val="28"/>
          <w:lang w:val="en-US"/>
        </w:rPr>
        <w:t xml:space="preserve"> </w:t>
      </w:r>
      <w:r w:rsidR="003F1C62" w:rsidRPr="009D2CA3">
        <w:rPr>
          <w:rStyle w:val="Vnbnnidung22"/>
          <w:sz w:val="28"/>
          <w:szCs w:val="28"/>
        </w:rPr>
        <w:t>Gọi đ</w:t>
      </w:r>
      <w:r w:rsidR="003F1C62" w:rsidRPr="009D2CA3">
        <w:rPr>
          <w:rStyle w:val="Vnbnnidung22"/>
          <w:sz w:val="28"/>
          <w:szCs w:val="28"/>
          <w:lang w:val="en-US"/>
        </w:rPr>
        <w:t>ư</w:t>
      </w:r>
      <w:r w:rsidR="003F1C62" w:rsidRPr="009D2CA3">
        <w:rPr>
          <w:rStyle w:val="Vnbnnidung22"/>
          <w:sz w:val="28"/>
          <w:szCs w:val="28"/>
        </w:rPr>
        <w:t>ợc tên, nhận dạng đuợc các chi tiết, dụng cụ một cách chính xác trong Bộ lắp ghép mô hình k</w:t>
      </w:r>
      <w:r w:rsidR="003F1C62" w:rsidRPr="009D2CA3">
        <w:rPr>
          <w:rStyle w:val="Vnbnnidung22"/>
          <w:sz w:val="28"/>
          <w:szCs w:val="28"/>
          <w:lang w:val="en-US"/>
        </w:rPr>
        <w:t>ĩ</w:t>
      </w:r>
      <w:r w:rsidR="003F1C62" w:rsidRPr="009D2CA3">
        <w:rPr>
          <w:rStyle w:val="Vnbnnidung22"/>
          <w:sz w:val="28"/>
          <w:szCs w:val="28"/>
        </w:rPr>
        <w:t xml:space="preserve"> thuật.</w:t>
      </w:r>
      <w:r w:rsidR="003F1C62" w:rsidRPr="009D2CA3">
        <w:rPr>
          <w:sz w:val="28"/>
          <w:szCs w:val="28"/>
          <w:lang w:val="en-US"/>
        </w:rPr>
        <w:t xml:space="preserve"> </w:t>
      </w:r>
      <w:r w:rsidR="003F1C62" w:rsidRPr="009D2CA3">
        <w:rPr>
          <w:rStyle w:val="Vnbnnidung22"/>
          <w:sz w:val="28"/>
          <w:szCs w:val="28"/>
        </w:rPr>
        <w:t>S</w:t>
      </w:r>
      <w:r w:rsidR="003F1C62" w:rsidRPr="009D2CA3">
        <w:rPr>
          <w:rStyle w:val="Vnbnnidung22"/>
          <w:sz w:val="28"/>
          <w:szCs w:val="28"/>
          <w:lang w:val="en-US"/>
        </w:rPr>
        <w:t>ử</w:t>
      </w:r>
      <w:r w:rsidR="003F1C62" w:rsidRPr="009D2CA3">
        <w:rPr>
          <w:rStyle w:val="Vnbnnidung22"/>
          <w:sz w:val="28"/>
          <w:szCs w:val="28"/>
        </w:rPr>
        <w:t xml:space="preserve"> dụng thành thạo dụng cụ c</w:t>
      </w:r>
      <w:r w:rsidR="003F1C62" w:rsidRPr="009D2CA3">
        <w:rPr>
          <w:rStyle w:val="Vnbnnidung22"/>
          <w:sz w:val="28"/>
          <w:szCs w:val="28"/>
          <w:lang w:val="en-US"/>
        </w:rPr>
        <w:t>ờ</w:t>
      </w:r>
      <w:r w:rsidR="003F1C62" w:rsidRPr="009D2CA3">
        <w:rPr>
          <w:rStyle w:val="Vnbnnidung22"/>
          <w:sz w:val="28"/>
          <w:szCs w:val="28"/>
        </w:rPr>
        <w:t xml:space="preserve"> l</w:t>
      </w:r>
      <w:r w:rsidR="003F1C62" w:rsidRPr="009D2CA3">
        <w:rPr>
          <w:rStyle w:val="Vnbnnidung22"/>
          <w:sz w:val="28"/>
          <w:szCs w:val="28"/>
          <w:lang w:val="en-US"/>
        </w:rPr>
        <w:t>ê</w:t>
      </w:r>
      <w:r w:rsidR="003F1C62" w:rsidRPr="009D2CA3">
        <w:rPr>
          <w:rStyle w:val="Vnbnnidung22"/>
          <w:sz w:val="28"/>
          <w:szCs w:val="28"/>
        </w:rPr>
        <w:t>, tua-vít để lắp, tháo các bộ phận, chi tiết: tay trái dùng c</w:t>
      </w:r>
      <w:r w:rsidR="003F1C62" w:rsidRPr="009D2CA3">
        <w:rPr>
          <w:rStyle w:val="Vnbnnidung22"/>
          <w:sz w:val="28"/>
          <w:szCs w:val="28"/>
          <w:lang w:val="en-US"/>
        </w:rPr>
        <w:t>ờ</w:t>
      </w:r>
      <w:r w:rsidR="003F1C62" w:rsidRPr="009D2CA3">
        <w:rPr>
          <w:rStyle w:val="Vnbnnidung22"/>
          <w:sz w:val="28"/>
          <w:szCs w:val="28"/>
        </w:rPr>
        <w:t xml:space="preserve"> l</w:t>
      </w:r>
      <w:r w:rsidR="003F1C62" w:rsidRPr="009D2CA3">
        <w:rPr>
          <w:rStyle w:val="Vnbnnidung22"/>
          <w:sz w:val="28"/>
          <w:szCs w:val="28"/>
          <w:lang w:val="en-US"/>
        </w:rPr>
        <w:t>ê</w:t>
      </w:r>
      <w:r w:rsidR="003F1C62" w:rsidRPr="009D2CA3">
        <w:rPr>
          <w:rStyle w:val="Vnbnnidung22"/>
          <w:sz w:val="28"/>
          <w:szCs w:val="28"/>
        </w:rPr>
        <w:t xml:space="preserve"> gi</w:t>
      </w:r>
      <w:r w:rsidR="003F1C62" w:rsidRPr="009D2CA3">
        <w:rPr>
          <w:rStyle w:val="Vnbnnidung22"/>
          <w:sz w:val="28"/>
          <w:szCs w:val="28"/>
          <w:lang w:val="en-US"/>
        </w:rPr>
        <w:t>ữ</w:t>
      </w:r>
      <w:r w:rsidR="003F1C62" w:rsidRPr="009D2CA3">
        <w:rPr>
          <w:rStyle w:val="Vnbnnidung22"/>
          <w:sz w:val="28"/>
          <w:szCs w:val="28"/>
        </w:rPr>
        <w:t xml:space="preserve"> ch</w:t>
      </w:r>
      <w:r w:rsidR="003F1C62" w:rsidRPr="009D2CA3">
        <w:rPr>
          <w:rStyle w:val="Vnbnnidung22"/>
          <w:sz w:val="28"/>
          <w:szCs w:val="28"/>
          <w:lang w:val="en-US"/>
        </w:rPr>
        <w:t>ặ</w:t>
      </w:r>
      <w:r w:rsidR="003F1C62" w:rsidRPr="009D2CA3">
        <w:rPr>
          <w:rStyle w:val="Vnbnnidung22"/>
          <w:sz w:val="28"/>
          <w:szCs w:val="28"/>
        </w:rPr>
        <w:t xml:space="preserve">t </w:t>
      </w:r>
      <w:r w:rsidR="003F1C62" w:rsidRPr="009D2CA3">
        <w:rPr>
          <w:rStyle w:val="Vnbnnidung22"/>
          <w:sz w:val="28"/>
          <w:szCs w:val="28"/>
          <w:lang w:val="en-US"/>
        </w:rPr>
        <w:t>ố</w:t>
      </w:r>
      <w:r w:rsidR="003F1C62" w:rsidRPr="009D2CA3">
        <w:rPr>
          <w:rStyle w:val="Vnbnnidung22"/>
          <w:sz w:val="28"/>
          <w:szCs w:val="28"/>
        </w:rPr>
        <w:t>c, tay ph</w:t>
      </w:r>
      <w:r w:rsidR="003F1C62" w:rsidRPr="009D2CA3">
        <w:rPr>
          <w:rStyle w:val="Vnbnnidung22"/>
          <w:sz w:val="28"/>
          <w:szCs w:val="28"/>
          <w:lang w:val="en-US"/>
        </w:rPr>
        <w:t>ả</w:t>
      </w:r>
      <w:r w:rsidR="003F1C62" w:rsidRPr="009D2CA3">
        <w:rPr>
          <w:rStyle w:val="Vnbnnidung22"/>
          <w:sz w:val="28"/>
          <w:szCs w:val="28"/>
        </w:rPr>
        <w:t>i dùng tua-vít đặt vào rãnh c</w:t>
      </w:r>
      <w:r w:rsidR="003F1C62" w:rsidRPr="009D2CA3">
        <w:rPr>
          <w:rStyle w:val="Vnbnnidung22"/>
          <w:sz w:val="28"/>
          <w:szCs w:val="28"/>
          <w:lang w:val="en-US"/>
        </w:rPr>
        <w:t>ủ</w:t>
      </w:r>
      <w:r w:rsidR="003F1C62" w:rsidRPr="009D2CA3">
        <w:rPr>
          <w:rStyle w:val="Vnbnnidung22"/>
          <w:sz w:val="28"/>
          <w:szCs w:val="28"/>
        </w:rPr>
        <w:t>a vít, vặn cán tua-vít thuận theo ch</w:t>
      </w:r>
      <w:r w:rsidR="003F1C62" w:rsidRPr="009D2CA3">
        <w:rPr>
          <w:rStyle w:val="Vnbnnidung22"/>
          <w:sz w:val="28"/>
          <w:szCs w:val="28"/>
          <w:lang w:val="en-US"/>
        </w:rPr>
        <w:t>iề</w:t>
      </w:r>
      <w:r w:rsidR="003F1C62" w:rsidRPr="009D2CA3">
        <w:rPr>
          <w:rStyle w:val="Vnbnnidung22"/>
          <w:sz w:val="28"/>
          <w:szCs w:val="28"/>
        </w:rPr>
        <w:t>u kim đồng hồ (lắp vít) hoặc ng</w:t>
      </w:r>
      <w:r w:rsidR="003F1C62" w:rsidRPr="009D2CA3">
        <w:rPr>
          <w:rStyle w:val="Vnbnnidung22"/>
          <w:sz w:val="28"/>
          <w:szCs w:val="28"/>
          <w:lang w:val="en-US"/>
        </w:rPr>
        <w:t>ư</w:t>
      </w:r>
      <w:r w:rsidR="003F1C62" w:rsidRPr="009D2CA3">
        <w:rPr>
          <w:rStyle w:val="Vnbnnidung22"/>
          <w:sz w:val="28"/>
          <w:szCs w:val="28"/>
        </w:rPr>
        <w:t>ợc ch</w:t>
      </w:r>
      <w:r w:rsidR="003F1C62" w:rsidRPr="009D2CA3">
        <w:rPr>
          <w:rStyle w:val="Vnbnnidung22"/>
          <w:sz w:val="28"/>
          <w:szCs w:val="28"/>
          <w:lang w:val="en-US"/>
        </w:rPr>
        <w:t>iề</w:t>
      </w:r>
      <w:r w:rsidR="003F1C62" w:rsidRPr="009D2CA3">
        <w:rPr>
          <w:rStyle w:val="Vnbnnidung22"/>
          <w:sz w:val="28"/>
          <w:szCs w:val="28"/>
        </w:rPr>
        <w:t>u kim đồng hồ (tháo vít).</w:t>
      </w:r>
      <w:r w:rsidR="003F1C62" w:rsidRPr="009D2CA3">
        <w:rPr>
          <w:sz w:val="28"/>
          <w:szCs w:val="28"/>
          <w:lang w:val="en-US"/>
        </w:rPr>
        <w:t xml:space="preserve"> </w:t>
      </w:r>
      <w:r w:rsidR="003F1C62" w:rsidRPr="009D2CA3">
        <w:rPr>
          <w:rStyle w:val="Vnbnnidung22"/>
          <w:sz w:val="28"/>
          <w:szCs w:val="28"/>
        </w:rPr>
        <w:t>N</w:t>
      </w:r>
      <w:r w:rsidR="003F1C62" w:rsidRPr="009D2CA3">
        <w:rPr>
          <w:rStyle w:val="Vnbnnidung22"/>
          <w:sz w:val="28"/>
          <w:szCs w:val="28"/>
          <w:lang w:val="en-US"/>
        </w:rPr>
        <w:t>ắ</w:t>
      </w:r>
      <w:r w:rsidR="003F1C62" w:rsidRPr="009D2CA3">
        <w:rPr>
          <w:rStyle w:val="Vnbnnidung22"/>
          <w:sz w:val="28"/>
          <w:szCs w:val="28"/>
        </w:rPr>
        <w:t>m đ</w:t>
      </w:r>
      <w:r w:rsidR="003F1C62" w:rsidRPr="009D2CA3">
        <w:rPr>
          <w:rStyle w:val="Vnbnnidung22"/>
          <w:sz w:val="28"/>
          <w:szCs w:val="28"/>
          <w:lang w:val="en-US"/>
        </w:rPr>
        <w:t>ư</w:t>
      </w:r>
      <w:r w:rsidR="003F1C62" w:rsidRPr="009D2CA3">
        <w:rPr>
          <w:rStyle w:val="Vnbnnidung22"/>
          <w:sz w:val="28"/>
          <w:szCs w:val="28"/>
        </w:rPr>
        <w:t>ợc cách s</w:t>
      </w:r>
      <w:r w:rsidR="003F1C62" w:rsidRPr="009D2CA3">
        <w:rPr>
          <w:rStyle w:val="Vnbnnidung22"/>
          <w:sz w:val="28"/>
          <w:szCs w:val="28"/>
          <w:lang w:val="en-US"/>
        </w:rPr>
        <w:t>ắ</w:t>
      </w:r>
      <w:r w:rsidR="003F1C62" w:rsidRPr="009D2CA3">
        <w:rPr>
          <w:rStyle w:val="Vnbnnidung22"/>
          <w:sz w:val="28"/>
          <w:szCs w:val="28"/>
        </w:rPr>
        <w:t>p x</w:t>
      </w:r>
      <w:r w:rsidR="003F1C62" w:rsidRPr="009D2CA3">
        <w:rPr>
          <w:rStyle w:val="Vnbnnidung22"/>
          <w:sz w:val="28"/>
          <w:szCs w:val="28"/>
          <w:lang w:val="en-US"/>
        </w:rPr>
        <w:t>ế</w:t>
      </w:r>
      <w:r w:rsidR="003F1C62" w:rsidRPr="009D2CA3">
        <w:rPr>
          <w:rStyle w:val="Vnbnnidung22"/>
          <w:sz w:val="28"/>
          <w:szCs w:val="28"/>
        </w:rPr>
        <w:t>p các chi tiết, dụng cụ vào t</w:t>
      </w:r>
      <w:r w:rsidR="003F1C62" w:rsidRPr="009D2CA3">
        <w:rPr>
          <w:rStyle w:val="Vnbnnidung22"/>
          <w:sz w:val="28"/>
          <w:szCs w:val="28"/>
          <w:lang w:val="en-US"/>
        </w:rPr>
        <w:t>ừ</w:t>
      </w:r>
      <w:r w:rsidR="003F1C62" w:rsidRPr="009D2CA3">
        <w:rPr>
          <w:rStyle w:val="Vnbnnidung22"/>
          <w:sz w:val="28"/>
          <w:szCs w:val="28"/>
        </w:rPr>
        <w:t>ng ngăn trong hộp đ</w:t>
      </w:r>
      <w:r w:rsidR="003F1C62" w:rsidRPr="009D2CA3">
        <w:rPr>
          <w:rStyle w:val="Vnbnnidung22"/>
          <w:sz w:val="28"/>
          <w:szCs w:val="28"/>
          <w:lang w:val="en-US"/>
        </w:rPr>
        <w:t>ự</w:t>
      </w:r>
      <w:r w:rsidR="003F1C62" w:rsidRPr="009D2CA3">
        <w:rPr>
          <w:rStyle w:val="Vnbnnidung22"/>
          <w:sz w:val="28"/>
          <w:szCs w:val="28"/>
        </w:rPr>
        <w:t>ng.</w:t>
      </w:r>
      <w:r w:rsidR="003F1C62" w:rsidRPr="009D2CA3">
        <w:rPr>
          <w:sz w:val="28"/>
          <w:szCs w:val="28"/>
          <w:lang w:val="en-US"/>
        </w:rPr>
        <w:t xml:space="preserve"> </w:t>
      </w:r>
      <w:r w:rsidR="003F1C62" w:rsidRPr="009D2CA3">
        <w:rPr>
          <w:rStyle w:val="Vnbnnidung22"/>
          <w:sz w:val="28"/>
          <w:szCs w:val="28"/>
        </w:rPr>
        <w:t>Mu</w:t>
      </w:r>
      <w:r w:rsidR="003F1C62" w:rsidRPr="009D2CA3">
        <w:rPr>
          <w:rStyle w:val="Vnbnnidung22"/>
          <w:sz w:val="28"/>
          <w:szCs w:val="28"/>
          <w:lang w:val="en-US"/>
        </w:rPr>
        <w:t>ố</w:t>
      </w:r>
      <w:r w:rsidR="003F1C62" w:rsidRPr="009D2CA3">
        <w:rPr>
          <w:rStyle w:val="Vnbnnidung22"/>
          <w:sz w:val="28"/>
          <w:szCs w:val="28"/>
        </w:rPr>
        <w:t>n vậy, cần ph</w:t>
      </w:r>
      <w:r w:rsidR="003F1C62" w:rsidRPr="009D2CA3">
        <w:rPr>
          <w:rStyle w:val="Vnbnnidung22"/>
          <w:sz w:val="28"/>
          <w:szCs w:val="28"/>
          <w:lang w:val="en-US"/>
        </w:rPr>
        <w:t>ả</w:t>
      </w:r>
      <w:r w:rsidR="003F1C62" w:rsidRPr="009D2CA3">
        <w:rPr>
          <w:rStyle w:val="Vnbnnidung22"/>
          <w:sz w:val="28"/>
          <w:szCs w:val="28"/>
        </w:rPr>
        <w:t xml:space="preserve">i </w:t>
      </w:r>
      <w:r w:rsidR="003F1C62" w:rsidRPr="009D2CA3">
        <w:rPr>
          <w:rStyle w:val="Vnbnnidung2Inm2"/>
          <w:sz w:val="28"/>
          <w:szCs w:val="28"/>
        </w:rPr>
        <w:t>n</w:t>
      </w:r>
      <w:r w:rsidR="003F1C62" w:rsidRPr="009D2CA3">
        <w:rPr>
          <w:rStyle w:val="Vnbnnidung2Inm2"/>
          <w:sz w:val="28"/>
          <w:szCs w:val="28"/>
          <w:lang w:val="en-US"/>
        </w:rPr>
        <w:t>ắ</w:t>
      </w:r>
      <w:r w:rsidR="003F1C62" w:rsidRPr="009D2CA3">
        <w:rPr>
          <w:rStyle w:val="Vnbnnidung2Inm2"/>
          <w:sz w:val="28"/>
          <w:szCs w:val="28"/>
        </w:rPr>
        <w:t>m chắc</w:t>
      </w:r>
      <w:r w:rsidR="003F1C62" w:rsidRPr="009D2CA3">
        <w:rPr>
          <w:rStyle w:val="Vnbnnidung22"/>
          <w:sz w:val="28"/>
          <w:szCs w:val="28"/>
        </w:rPr>
        <w:t xml:space="preserve"> ph</w:t>
      </w:r>
      <w:r w:rsidR="003F1C62" w:rsidRPr="009D2CA3">
        <w:rPr>
          <w:rStyle w:val="Vnbnnidung22"/>
          <w:sz w:val="28"/>
          <w:szCs w:val="28"/>
          <w:lang w:val="en-US"/>
        </w:rPr>
        <w:t>ư</w:t>
      </w:r>
      <w:r w:rsidR="003F1C62" w:rsidRPr="009D2CA3">
        <w:rPr>
          <w:rStyle w:val="Vnbnnidung22"/>
          <w:sz w:val="28"/>
          <w:szCs w:val="28"/>
        </w:rPr>
        <w:t>ơng pháp và k</w:t>
      </w:r>
      <w:r w:rsidR="003F1C62" w:rsidRPr="009D2CA3">
        <w:rPr>
          <w:rStyle w:val="Vnbnnidung22"/>
          <w:sz w:val="28"/>
          <w:szCs w:val="28"/>
          <w:lang w:val="en-US"/>
        </w:rPr>
        <w:t>ĩ</w:t>
      </w:r>
      <w:r w:rsidR="003F1C62" w:rsidRPr="009D2CA3">
        <w:rPr>
          <w:rStyle w:val="Vnbnnidung22"/>
          <w:sz w:val="28"/>
          <w:szCs w:val="28"/>
        </w:rPr>
        <w:t xml:space="preserve"> thuật l</w:t>
      </w:r>
      <w:r w:rsidR="003F1C62" w:rsidRPr="009D2CA3">
        <w:rPr>
          <w:rStyle w:val="Vnbnnidung22"/>
          <w:sz w:val="28"/>
          <w:szCs w:val="28"/>
          <w:lang w:val="en-US"/>
        </w:rPr>
        <w:t>ắ</w:t>
      </w:r>
      <w:r w:rsidR="003F1C62" w:rsidRPr="009D2CA3">
        <w:rPr>
          <w:rStyle w:val="Vnbnnidung22"/>
          <w:sz w:val="28"/>
          <w:szCs w:val="28"/>
        </w:rPr>
        <w:t>p ghép mô hình k</w:t>
      </w:r>
      <w:r w:rsidR="003F1C62" w:rsidRPr="009D2CA3">
        <w:rPr>
          <w:rStyle w:val="Vnbnnidung22"/>
          <w:sz w:val="28"/>
          <w:szCs w:val="28"/>
          <w:lang w:val="en-US"/>
        </w:rPr>
        <w:t>ĩ</w:t>
      </w:r>
      <w:r w:rsidR="003F1C62" w:rsidRPr="009D2CA3">
        <w:rPr>
          <w:rStyle w:val="Vnbnnidung22"/>
          <w:sz w:val="28"/>
          <w:szCs w:val="28"/>
        </w:rPr>
        <w:t xml:space="preserve"> thuật cơ khí, cụ thể:</w:t>
      </w:r>
      <w:r w:rsidR="003F1C62" w:rsidRPr="009D2CA3">
        <w:rPr>
          <w:sz w:val="28"/>
          <w:szCs w:val="28"/>
          <w:lang w:val="en-US"/>
        </w:rPr>
        <w:t xml:space="preserve"> </w:t>
      </w:r>
      <w:r w:rsidR="003F1C62" w:rsidRPr="009D2CA3">
        <w:rPr>
          <w:rStyle w:val="Vnbnnidung22"/>
          <w:sz w:val="28"/>
          <w:szCs w:val="28"/>
        </w:rPr>
        <w:t>N</w:t>
      </w:r>
      <w:r w:rsidR="003F1C62" w:rsidRPr="009D2CA3">
        <w:rPr>
          <w:rStyle w:val="Vnbnnidung22"/>
          <w:sz w:val="28"/>
          <w:szCs w:val="28"/>
          <w:lang w:val="en-US"/>
        </w:rPr>
        <w:t>ắ</w:t>
      </w:r>
      <w:r w:rsidR="003F1C62" w:rsidRPr="009D2CA3">
        <w:rPr>
          <w:rStyle w:val="Vnbnnidung22"/>
          <w:sz w:val="28"/>
          <w:szCs w:val="28"/>
        </w:rPr>
        <w:t>m đ</w:t>
      </w:r>
      <w:r w:rsidR="003F1C62" w:rsidRPr="009D2CA3">
        <w:rPr>
          <w:rStyle w:val="Vnbnnidung22"/>
          <w:sz w:val="28"/>
          <w:szCs w:val="28"/>
          <w:lang w:val="en-US"/>
        </w:rPr>
        <w:t>ư</w:t>
      </w:r>
      <w:r w:rsidR="003F1C62" w:rsidRPr="009D2CA3">
        <w:rPr>
          <w:rStyle w:val="Vnbnnidung22"/>
          <w:sz w:val="28"/>
          <w:szCs w:val="28"/>
        </w:rPr>
        <w:t>ợc k</w:t>
      </w:r>
      <w:r w:rsidR="003F1C62" w:rsidRPr="009D2CA3">
        <w:rPr>
          <w:rStyle w:val="Vnbnnidung22"/>
          <w:sz w:val="28"/>
          <w:szCs w:val="28"/>
          <w:lang w:val="en-US"/>
        </w:rPr>
        <w:t>ĩ</w:t>
      </w:r>
      <w:r w:rsidR="003F1C62" w:rsidRPr="009D2CA3">
        <w:rPr>
          <w:rStyle w:val="Vnbnnidung22"/>
          <w:sz w:val="28"/>
          <w:szCs w:val="28"/>
        </w:rPr>
        <w:t xml:space="preserve"> thuật quan sát, nhận xét mẫu mô hình k</w:t>
      </w:r>
      <w:r w:rsidR="003F1C62" w:rsidRPr="009D2CA3">
        <w:rPr>
          <w:rStyle w:val="Vnbnnidung22"/>
          <w:sz w:val="28"/>
          <w:szCs w:val="28"/>
          <w:lang w:val="en-US"/>
        </w:rPr>
        <w:t>ĩ</w:t>
      </w:r>
      <w:r w:rsidR="003F1C62" w:rsidRPr="009D2CA3">
        <w:rPr>
          <w:rStyle w:val="Vnbnnidung22"/>
          <w:sz w:val="28"/>
          <w:szCs w:val="28"/>
        </w:rPr>
        <w:t xml:space="preserve"> thuật:</w:t>
      </w:r>
    </w:p>
    <w:p w:rsidR="003F1C62" w:rsidRPr="009D2CA3" w:rsidRDefault="003F1C62" w:rsidP="003F1C62">
      <w:pPr>
        <w:rPr>
          <w:sz w:val="28"/>
          <w:szCs w:val="28"/>
        </w:rPr>
      </w:pPr>
      <w:r w:rsidRPr="009D2CA3">
        <w:rPr>
          <w:rStyle w:val="Vnbnnidung22"/>
          <w:sz w:val="28"/>
          <w:szCs w:val="28"/>
        </w:rPr>
        <w:t>- Quan sát, nhận xét đ</w:t>
      </w:r>
      <w:r w:rsidRPr="009D2CA3">
        <w:rPr>
          <w:rStyle w:val="Vnbnnidung22"/>
          <w:sz w:val="28"/>
          <w:szCs w:val="28"/>
          <w:lang w:val="en-US"/>
        </w:rPr>
        <w:t>ư</w:t>
      </w:r>
      <w:r w:rsidRPr="009D2CA3">
        <w:rPr>
          <w:rStyle w:val="Vnbnnidung22"/>
          <w:sz w:val="28"/>
          <w:szCs w:val="28"/>
        </w:rPr>
        <w:t>ợc toàn bộ mẫu đã l</w:t>
      </w:r>
      <w:r w:rsidRPr="009D2CA3">
        <w:rPr>
          <w:rStyle w:val="Vnbnnidung22"/>
          <w:sz w:val="28"/>
          <w:szCs w:val="28"/>
          <w:lang w:val="en-US"/>
        </w:rPr>
        <w:t>ắ</w:t>
      </w:r>
      <w:r w:rsidRPr="009D2CA3">
        <w:rPr>
          <w:rStyle w:val="Vnbnnidung22"/>
          <w:sz w:val="28"/>
          <w:szCs w:val="28"/>
        </w:rPr>
        <w:t>p sẵn;</w:t>
      </w:r>
    </w:p>
    <w:p w:rsidR="003F1C62" w:rsidRPr="009D2CA3" w:rsidRDefault="003F1C62" w:rsidP="003F1C62">
      <w:pPr>
        <w:rPr>
          <w:sz w:val="28"/>
          <w:szCs w:val="28"/>
        </w:rPr>
      </w:pPr>
      <w:r w:rsidRPr="009D2CA3">
        <w:rPr>
          <w:rStyle w:val="Vnbnnidung22"/>
          <w:sz w:val="28"/>
          <w:szCs w:val="28"/>
        </w:rPr>
        <w:t>- Quan sát, nhận xét đ</w:t>
      </w:r>
      <w:r w:rsidRPr="009D2CA3">
        <w:rPr>
          <w:rStyle w:val="Vnbnnidung22"/>
          <w:sz w:val="28"/>
          <w:szCs w:val="28"/>
          <w:lang w:val="en-US"/>
        </w:rPr>
        <w:t>ư</w:t>
      </w:r>
      <w:r w:rsidRPr="009D2CA3">
        <w:rPr>
          <w:rStyle w:val="Vnbnnidung22"/>
          <w:sz w:val="28"/>
          <w:szCs w:val="28"/>
        </w:rPr>
        <w:t>ợc t</w:t>
      </w:r>
      <w:r w:rsidRPr="009D2CA3">
        <w:rPr>
          <w:rStyle w:val="Vnbnnidung22"/>
          <w:sz w:val="28"/>
          <w:szCs w:val="28"/>
          <w:lang w:val="en-US"/>
        </w:rPr>
        <w:t>ừ</w:t>
      </w:r>
      <w:r w:rsidRPr="009D2CA3">
        <w:rPr>
          <w:rStyle w:val="Vnbnnidung22"/>
          <w:sz w:val="28"/>
          <w:szCs w:val="28"/>
        </w:rPr>
        <w:t>ng bộ phận;</w:t>
      </w:r>
    </w:p>
    <w:p w:rsidR="003F1C62" w:rsidRPr="009D2CA3" w:rsidRDefault="003F1C62" w:rsidP="003F1C62">
      <w:pPr>
        <w:rPr>
          <w:sz w:val="28"/>
          <w:szCs w:val="28"/>
        </w:rPr>
      </w:pPr>
      <w:r w:rsidRPr="009D2CA3">
        <w:rPr>
          <w:rStyle w:val="Vnbnnidung22"/>
          <w:sz w:val="28"/>
          <w:szCs w:val="28"/>
        </w:rPr>
        <w:t>- Quan sát và hiểu đ</w:t>
      </w:r>
      <w:r w:rsidRPr="009D2CA3">
        <w:rPr>
          <w:rStyle w:val="Vnbnnidung22"/>
          <w:sz w:val="28"/>
          <w:szCs w:val="28"/>
          <w:lang w:val="en-US"/>
        </w:rPr>
        <w:t>ư</w:t>
      </w:r>
      <w:r w:rsidRPr="009D2CA3">
        <w:rPr>
          <w:rStyle w:val="Vnbnnidung22"/>
          <w:sz w:val="28"/>
          <w:szCs w:val="28"/>
        </w:rPr>
        <w:t>ợc nội dung tranh quy trình trong SGK.</w:t>
      </w:r>
    </w:p>
    <w:p w:rsidR="003F1C62" w:rsidRPr="009D2CA3" w:rsidRDefault="00D86099" w:rsidP="003F1C62">
      <w:pPr>
        <w:rPr>
          <w:sz w:val="28"/>
          <w:szCs w:val="28"/>
        </w:rPr>
      </w:pPr>
      <w:r>
        <w:rPr>
          <w:rStyle w:val="Vnbnnidung22"/>
          <w:sz w:val="28"/>
          <w:szCs w:val="28"/>
          <w:lang w:val="en-US"/>
        </w:rPr>
        <w:t xml:space="preserve">     </w:t>
      </w:r>
      <w:r w:rsidR="003F1C62" w:rsidRPr="009D2CA3">
        <w:rPr>
          <w:rStyle w:val="Vnbnnidung22"/>
          <w:sz w:val="28"/>
          <w:szCs w:val="28"/>
        </w:rPr>
        <w:t>Trên cơ s</w:t>
      </w:r>
      <w:r w:rsidR="003F1C62" w:rsidRPr="009D2CA3">
        <w:rPr>
          <w:rStyle w:val="Vnbnnidung22"/>
          <w:sz w:val="28"/>
          <w:szCs w:val="28"/>
          <w:lang w:val="en-US"/>
        </w:rPr>
        <w:t>ở</w:t>
      </w:r>
      <w:r w:rsidR="003F1C62" w:rsidRPr="009D2CA3">
        <w:rPr>
          <w:rStyle w:val="Vnbnnidung22"/>
          <w:sz w:val="28"/>
          <w:szCs w:val="28"/>
        </w:rPr>
        <w:t xml:space="preserve"> đó sẽ chọn đúng và đủ các chi tiết để l</w:t>
      </w:r>
      <w:r w:rsidR="003F1C62" w:rsidRPr="009D2CA3">
        <w:rPr>
          <w:rStyle w:val="Vnbnnidung22"/>
          <w:sz w:val="28"/>
          <w:szCs w:val="28"/>
          <w:lang w:val="en-US"/>
        </w:rPr>
        <w:t>ắ</w:t>
      </w:r>
      <w:r w:rsidR="003F1C62" w:rsidRPr="009D2CA3">
        <w:rPr>
          <w:rStyle w:val="Vnbnnidung22"/>
          <w:sz w:val="28"/>
          <w:szCs w:val="28"/>
        </w:rPr>
        <w:t>p mẫu. Các chi tiết cần xếp theo t</w:t>
      </w:r>
      <w:r w:rsidR="003F1C62" w:rsidRPr="009D2CA3">
        <w:rPr>
          <w:rStyle w:val="Vnbnnidung22"/>
          <w:sz w:val="28"/>
          <w:szCs w:val="28"/>
          <w:lang w:val="en-US"/>
        </w:rPr>
        <w:t>ừ</w:t>
      </w:r>
      <w:r w:rsidR="003F1C62" w:rsidRPr="009D2CA3">
        <w:rPr>
          <w:rStyle w:val="Vnbnnidung22"/>
          <w:sz w:val="28"/>
          <w:szCs w:val="28"/>
        </w:rPr>
        <w:t>ng loại vào n</w:t>
      </w:r>
      <w:r w:rsidR="003F1C62" w:rsidRPr="009D2CA3">
        <w:rPr>
          <w:rStyle w:val="Vnbnnidung22"/>
          <w:sz w:val="28"/>
          <w:szCs w:val="28"/>
          <w:lang w:val="en-US"/>
        </w:rPr>
        <w:t>ắ</w:t>
      </w:r>
      <w:r w:rsidR="003F1C62" w:rsidRPr="009D2CA3">
        <w:rPr>
          <w:rStyle w:val="Vnbnnidung22"/>
          <w:sz w:val="28"/>
          <w:szCs w:val="28"/>
        </w:rPr>
        <w:t>p hộp để d</w:t>
      </w:r>
      <w:r w:rsidR="003F1C62" w:rsidRPr="009D2CA3">
        <w:rPr>
          <w:rStyle w:val="Vnbnnidung22"/>
          <w:sz w:val="28"/>
          <w:szCs w:val="28"/>
          <w:lang w:val="en-US"/>
        </w:rPr>
        <w:t>ễ</w:t>
      </w:r>
      <w:r w:rsidR="003F1C62" w:rsidRPr="009D2CA3">
        <w:rPr>
          <w:rStyle w:val="Vnbnnidung22"/>
          <w:sz w:val="28"/>
          <w:szCs w:val="28"/>
        </w:rPr>
        <w:t xml:space="preserve"> kiểm tra và tránh rơi vãi (đặc biệt là </w:t>
      </w:r>
      <w:r w:rsidR="003F1C62" w:rsidRPr="009D2CA3">
        <w:rPr>
          <w:rStyle w:val="Vnbnnidung22"/>
          <w:sz w:val="28"/>
          <w:szCs w:val="28"/>
          <w:lang w:val="en-US"/>
        </w:rPr>
        <w:t>ố</w:t>
      </w:r>
      <w:r w:rsidR="003F1C62" w:rsidRPr="009D2CA3">
        <w:rPr>
          <w:rStyle w:val="Vnbnnidung22"/>
          <w:sz w:val="28"/>
          <w:szCs w:val="28"/>
        </w:rPr>
        <w:t>c vít) nhằm tránh v</w:t>
      </w:r>
      <w:r w:rsidR="003F1C62" w:rsidRPr="009D2CA3">
        <w:rPr>
          <w:rStyle w:val="Vnbnnidung22"/>
          <w:sz w:val="28"/>
          <w:szCs w:val="28"/>
          <w:lang w:val="en-US"/>
        </w:rPr>
        <w:t>ừ</w:t>
      </w:r>
      <w:r w:rsidR="003F1C62" w:rsidRPr="009D2CA3">
        <w:rPr>
          <w:rStyle w:val="Vnbnnidung22"/>
          <w:sz w:val="28"/>
          <w:szCs w:val="28"/>
        </w:rPr>
        <w:t>a mất chi tiết nếu không tìm thấy, v</w:t>
      </w:r>
      <w:r w:rsidR="003F1C62" w:rsidRPr="009D2CA3">
        <w:rPr>
          <w:rStyle w:val="Vnbnnidung22"/>
          <w:sz w:val="28"/>
          <w:szCs w:val="28"/>
          <w:lang w:val="en-US"/>
        </w:rPr>
        <w:t>ừ</w:t>
      </w:r>
      <w:r w:rsidR="003F1C62" w:rsidRPr="009D2CA3">
        <w:rPr>
          <w:rStyle w:val="Vnbnnidung22"/>
          <w:sz w:val="28"/>
          <w:szCs w:val="28"/>
        </w:rPr>
        <w:t>a m</w:t>
      </w:r>
      <w:r w:rsidR="003F1C62" w:rsidRPr="009D2CA3">
        <w:rPr>
          <w:rStyle w:val="Vnbnnidung22"/>
          <w:sz w:val="28"/>
          <w:szCs w:val="28"/>
          <w:lang w:val="en-US"/>
        </w:rPr>
        <w:t>ấ</w:t>
      </w:r>
      <w:r w:rsidR="003F1C62" w:rsidRPr="009D2CA3">
        <w:rPr>
          <w:rStyle w:val="Vnbnnidung22"/>
          <w:sz w:val="28"/>
          <w:szCs w:val="28"/>
        </w:rPr>
        <w:t>t thời gian.</w:t>
      </w:r>
      <w:r>
        <w:rPr>
          <w:sz w:val="28"/>
          <w:szCs w:val="28"/>
          <w:lang w:val="en-US"/>
        </w:rPr>
        <w:t xml:space="preserve"> </w:t>
      </w:r>
      <w:r w:rsidR="003F1C62" w:rsidRPr="009D2CA3">
        <w:rPr>
          <w:rStyle w:val="Vnbnnidung22"/>
          <w:sz w:val="28"/>
          <w:szCs w:val="28"/>
        </w:rPr>
        <w:t xml:space="preserve">Khi chọn </w:t>
      </w:r>
      <w:r w:rsidR="003F1C62" w:rsidRPr="009D2CA3">
        <w:rPr>
          <w:rStyle w:val="Vnbnnidung22"/>
          <w:sz w:val="28"/>
          <w:szCs w:val="28"/>
          <w:lang w:val="en-US"/>
        </w:rPr>
        <w:t>ố</w:t>
      </w:r>
      <w:r w:rsidR="003F1C62" w:rsidRPr="009D2CA3">
        <w:rPr>
          <w:rStyle w:val="Vnbnnidung22"/>
          <w:sz w:val="28"/>
          <w:szCs w:val="28"/>
        </w:rPr>
        <w:t>c vít, cần quan sát đặc điểm c</w:t>
      </w:r>
      <w:r w:rsidR="003F1C62" w:rsidRPr="009D2CA3">
        <w:rPr>
          <w:rStyle w:val="Vnbnnidung22"/>
          <w:sz w:val="28"/>
          <w:szCs w:val="28"/>
          <w:lang w:val="en-US"/>
        </w:rPr>
        <w:t>ủ</w:t>
      </w:r>
      <w:r w:rsidR="003F1C62" w:rsidRPr="009D2CA3">
        <w:rPr>
          <w:rStyle w:val="Vnbnnidung22"/>
          <w:sz w:val="28"/>
          <w:szCs w:val="28"/>
        </w:rPr>
        <w:t>a các m</w:t>
      </w:r>
      <w:r w:rsidR="003F1C62" w:rsidRPr="009D2CA3">
        <w:rPr>
          <w:rStyle w:val="Vnbnnidung22"/>
          <w:sz w:val="28"/>
          <w:szCs w:val="28"/>
          <w:lang w:val="en-US"/>
        </w:rPr>
        <w:t>ố</w:t>
      </w:r>
      <w:r w:rsidR="003F1C62" w:rsidRPr="009D2CA3">
        <w:rPr>
          <w:rStyle w:val="Vnbnnidung22"/>
          <w:sz w:val="28"/>
          <w:szCs w:val="28"/>
        </w:rPr>
        <w:t xml:space="preserve">i ghép để chọn loại </w:t>
      </w:r>
      <w:r w:rsidR="003F1C62" w:rsidRPr="009D2CA3">
        <w:rPr>
          <w:rStyle w:val="Vnbnnidung22"/>
          <w:sz w:val="28"/>
          <w:szCs w:val="28"/>
          <w:lang w:val="en-US"/>
        </w:rPr>
        <w:t>ố</w:t>
      </w:r>
      <w:r w:rsidR="003F1C62" w:rsidRPr="009D2CA3">
        <w:rPr>
          <w:rStyle w:val="Vnbnnidung22"/>
          <w:sz w:val="28"/>
          <w:szCs w:val="28"/>
        </w:rPr>
        <w:t>c vít sao cho phù hợp.Cu</w:t>
      </w:r>
      <w:r w:rsidR="003F1C62" w:rsidRPr="009D2CA3">
        <w:rPr>
          <w:rStyle w:val="Vnbnnidung22"/>
          <w:sz w:val="28"/>
          <w:szCs w:val="28"/>
          <w:lang w:val="en-US"/>
        </w:rPr>
        <w:t>ố</w:t>
      </w:r>
      <w:r w:rsidR="003F1C62" w:rsidRPr="009D2CA3">
        <w:rPr>
          <w:rStyle w:val="Vnbnnidung22"/>
          <w:sz w:val="28"/>
          <w:szCs w:val="28"/>
        </w:rPr>
        <w:t>i cùng ti</w:t>
      </w:r>
      <w:r w:rsidR="003F1C62" w:rsidRPr="009D2CA3">
        <w:rPr>
          <w:rStyle w:val="Vnbnnidung22"/>
          <w:sz w:val="28"/>
          <w:szCs w:val="28"/>
          <w:lang w:val="en-US"/>
        </w:rPr>
        <w:t>ế</w:t>
      </w:r>
      <w:r w:rsidR="003F1C62" w:rsidRPr="009D2CA3">
        <w:rPr>
          <w:rStyle w:val="Vnbnnidung22"/>
          <w:sz w:val="28"/>
          <w:szCs w:val="28"/>
        </w:rPr>
        <w:t>n hành l</w:t>
      </w:r>
      <w:r w:rsidR="003F1C62" w:rsidRPr="009D2CA3">
        <w:rPr>
          <w:rStyle w:val="Vnbnnidung22"/>
          <w:sz w:val="28"/>
          <w:szCs w:val="28"/>
          <w:lang w:val="en-US"/>
        </w:rPr>
        <w:t>ắ</w:t>
      </w:r>
      <w:r w:rsidR="003F1C62" w:rsidRPr="009D2CA3">
        <w:rPr>
          <w:rStyle w:val="Vnbnnidung22"/>
          <w:sz w:val="28"/>
          <w:szCs w:val="28"/>
        </w:rPr>
        <w:t>p ráp t</w:t>
      </w:r>
      <w:r w:rsidR="003F1C62" w:rsidRPr="009D2CA3">
        <w:rPr>
          <w:rStyle w:val="Vnbnnidung22"/>
          <w:sz w:val="28"/>
          <w:szCs w:val="28"/>
          <w:lang w:val="en-US"/>
        </w:rPr>
        <w:t>ừ</w:t>
      </w:r>
      <w:r w:rsidR="003F1C62" w:rsidRPr="009D2CA3">
        <w:rPr>
          <w:rStyle w:val="Vnbnnidung22"/>
          <w:sz w:val="28"/>
          <w:szCs w:val="28"/>
        </w:rPr>
        <w:t>ng bộ phận và l</w:t>
      </w:r>
      <w:r w:rsidR="003F1C62" w:rsidRPr="009D2CA3">
        <w:rPr>
          <w:rStyle w:val="Vnbnnidung22"/>
          <w:sz w:val="28"/>
          <w:szCs w:val="28"/>
          <w:lang w:val="en-US"/>
        </w:rPr>
        <w:t>ắ</w:t>
      </w:r>
      <w:r w:rsidR="003F1C62" w:rsidRPr="009D2CA3">
        <w:rPr>
          <w:rStyle w:val="Vnbnnidung22"/>
          <w:sz w:val="28"/>
          <w:szCs w:val="28"/>
        </w:rPr>
        <w:t>p hoàn chỉnh m</w:t>
      </w:r>
      <w:r w:rsidR="003F1C62" w:rsidRPr="009D2CA3">
        <w:rPr>
          <w:rStyle w:val="Vnbnnidung22"/>
          <w:sz w:val="28"/>
          <w:szCs w:val="28"/>
          <w:lang w:val="en-US"/>
        </w:rPr>
        <w:t>ẫ</w:t>
      </w:r>
      <w:r w:rsidR="003F1C62" w:rsidRPr="009D2CA3">
        <w:rPr>
          <w:rStyle w:val="Vnbnnidung22"/>
          <w:sz w:val="28"/>
          <w:szCs w:val="28"/>
        </w:rPr>
        <w:t>u.</w:t>
      </w:r>
    </w:p>
    <w:p w:rsidR="003F1C62" w:rsidRPr="009D2CA3" w:rsidRDefault="003F1C62" w:rsidP="003F1C62">
      <w:pPr>
        <w:rPr>
          <w:sz w:val="28"/>
          <w:szCs w:val="28"/>
        </w:rPr>
      </w:pPr>
      <w:r w:rsidRPr="009D2CA3">
        <w:rPr>
          <w:rStyle w:val="Vnbnnidung22"/>
          <w:sz w:val="28"/>
          <w:szCs w:val="28"/>
        </w:rPr>
        <w:t>* Tuy nhiên để lắp được sản phẩm đúng như mẫu, tránh tình trạng th</w:t>
      </w:r>
      <w:r w:rsidRPr="009D2CA3">
        <w:rPr>
          <w:rStyle w:val="Vnbnnidung22"/>
          <w:sz w:val="28"/>
          <w:szCs w:val="28"/>
          <w:lang w:val="en-US"/>
        </w:rPr>
        <w:t>ừ</w:t>
      </w:r>
      <w:r w:rsidRPr="009D2CA3">
        <w:rPr>
          <w:rStyle w:val="Vnbnnidung22"/>
          <w:sz w:val="28"/>
          <w:szCs w:val="28"/>
        </w:rPr>
        <w:t>a hay thiếu các chi tiết, cần chú ý một s</w:t>
      </w:r>
      <w:r w:rsidRPr="009D2CA3">
        <w:rPr>
          <w:rStyle w:val="Vnbnnidung22"/>
          <w:sz w:val="28"/>
          <w:szCs w:val="28"/>
          <w:lang w:val="en-US"/>
        </w:rPr>
        <w:t>ố</w:t>
      </w:r>
      <w:r w:rsidRPr="009D2CA3">
        <w:rPr>
          <w:rStyle w:val="Vnbnnidung22"/>
          <w:sz w:val="28"/>
          <w:szCs w:val="28"/>
        </w:rPr>
        <w:t xml:space="preserve"> khâu k</w:t>
      </w:r>
      <w:r w:rsidRPr="009D2CA3">
        <w:rPr>
          <w:rStyle w:val="Vnbnnidung22"/>
          <w:sz w:val="28"/>
          <w:szCs w:val="28"/>
          <w:lang w:val="en-US"/>
        </w:rPr>
        <w:t>ĩ</w:t>
      </w:r>
      <w:r w:rsidRPr="009D2CA3">
        <w:rPr>
          <w:rStyle w:val="Vnbnnidung22"/>
          <w:sz w:val="28"/>
          <w:szCs w:val="28"/>
        </w:rPr>
        <w:t xml:space="preserve"> thuật trong quá trình lắ</w:t>
      </w:r>
      <w:r w:rsidR="00EF29CA">
        <w:rPr>
          <w:rStyle w:val="Vnbnnidung22"/>
          <w:sz w:val="28"/>
          <w:szCs w:val="28"/>
        </w:rPr>
        <w:t xml:space="preserve">p ráp. </w:t>
      </w:r>
      <w:r w:rsidRPr="009D2CA3">
        <w:rPr>
          <w:rStyle w:val="Vnbnnidung22"/>
          <w:sz w:val="28"/>
          <w:szCs w:val="28"/>
        </w:rPr>
        <w:t>C</w:t>
      </w:r>
      <w:r w:rsidRPr="009D2CA3">
        <w:rPr>
          <w:rStyle w:val="Vnbnnidung22"/>
          <w:sz w:val="28"/>
          <w:szCs w:val="28"/>
          <w:lang w:val="en-US"/>
        </w:rPr>
        <w:t>ầ</w:t>
      </w:r>
      <w:r w:rsidRPr="009D2CA3">
        <w:rPr>
          <w:rStyle w:val="Vnbnnidung22"/>
          <w:sz w:val="28"/>
          <w:szCs w:val="28"/>
        </w:rPr>
        <w:t>n lắp t</w:t>
      </w:r>
      <w:r w:rsidRPr="009D2CA3">
        <w:rPr>
          <w:rStyle w:val="Vnbnnidung22"/>
          <w:sz w:val="28"/>
          <w:szCs w:val="28"/>
          <w:lang w:val="en-US"/>
        </w:rPr>
        <w:t>ừ</w:t>
      </w:r>
      <w:r w:rsidRPr="009D2CA3">
        <w:rPr>
          <w:rStyle w:val="Vnbnnidung22"/>
          <w:sz w:val="28"/>
          <w:szCs w:val="28"/>
        </w:rPr>
        <w:t xml:space="preserve">ng bộ phận và lắp </w:t>
      </w:r>
      <w:r w:rsidRPr="009D2CA3">
        <w:rPr>
          <w:rStyle w:val="Vnbnnidung22"/>
          <w:sz w:val="28"/>
          <w:szCs w:val="28"/>
        </w:rPr>
        <w:lastRenderedPageBreak/>
        <w:t>mẫu hoàn chỉnh theo nhu các mẫu đã lắp sẵn và các hình vẽ trong SGK.</w:t>
      </w:r>
      <w:r w:rsidR="00EF29CA">
        <w:rPr>
          <w:sz w:val="28"/>
          <w:szCs w:val="28"/>
          <w:lang w:val="en-US"/>
        </w:rPr>
        <w:t xml:space="preserve"> </w:t>
      </w:r>
      <w:r w:rsidRPr="009D2CA3">
        <w:rPr>
          <w:rStyle w:val="Vnbnnidung22"/>
          <w:sz w:val="28"/>
          <w:szCs w:val="28"/>
        </w:rPr>
        <w:t>Chú ý vị trí phía trên, phía d</w:t>
      </w:r>
      <w:r w:rsidRPr="009D2CA3">
        <w:rPr>
          <w:rStyle w:val="Vnbnnidung22"/>
          <w:sz w:val="28"/>
          <w:szCs w:val="28"/>
          <w:lang w:val="en-US"/>
        </w:rPr>
        <w:t>ướ</w:t>
      </w:r>
      <w:r w:rsidRPr="009D2CA3">
        <w:rPr>
          <w:rStyle w:val="Vnbnnidung22"/>
          <w:sz w:val="28"/>
          <w:szCs w:val="28"/>
        </w:rPr>
        <w:t>i, phía trong, phía ngoài của các chi tiết.</w:t>
      </w:r>
      <w:r w:rsidR="00EF29CA">
        <w:rPr>
          <w:sz w:val="28"/>
          <w:szCs w:val="28"/>
          <w:lang w:val="en-US"/>
        </w:rPr>
        <w:t xml:space="preserve"> </w:t>
      </w:r>
      <w:r w:rsidRPr="009D2CA3">
        <w:rPr>
          <w:rStyle w:val="Vnbnnidung22"/>
          <w:sz w:val="28"/>
          <w:szCs w:val="28"/>
        </w:rPr>
        <w:t>Chú ý mặt ph</w:t>
      </w:r>
      <w:r w:rsidRPr="009D2CA3">
        <w:rPr>
          <w:rStyle w:val="Vnbnnidung22"/>
          <w:sz w:val="28"/>
          <w:szCs w:val="28"/>
          <w:lang w:val="en-US"/>
        </w:rPr>
        <w:t>ả</w:t>
      </w:r>
      <w:r w:rsidRPr="009D2CA3">
        <w:rPr>
          <w:rStyle w:val="Vnbnnidung22"/>
          <w:sz w:val="28"/>
          <w:szCs w:val="28"/>
        </w:rPr>
        <w:t>i, mặt trái c</w:t>
      </w:r>
      <w:r w:rsidRPr="009D2CA3">
        <w:rPr>
          <w:rStyle w:val="Vnbnnidung22"/>
          <w:sz w:val="28"/>
          <w:szCs w:val="28"/>
          <w:lang w:val="en-US"/>
        </w:rPr>
        <w:t>ủ</w:t>
      </w:r>
      <w:r w:rsidRPr="009D2CA3">
        <w:rPr>
          <w:rStyle w:val="Vnbnnidung22"/>
          <w:sz w:val="28"/>
          <w:szCs w:val="28"/>
        </w:rPr>
        <w:t>a mô hình, nh</w:t>
      </w:r>
      <w:r w:rsidRPr="009D2CA3">
        <w:rPr>
          <w:rStyle w:val="Vnbnnidung22"/>
          <w:sz w:val="28"/>
          <w:szCs w:val="28"/>
          <w:lang w:val="en-US"/>
        </w:rPr>
        <w:t>ư</w:t>
      </w:r>
      <w:r w:rsidRPr="009D2CA3">
        <w:rPr>
          <w:rStyle w:val="Vnbnnidung22"/>
          <w:sz w:val="28"/>
          <w:szCs w:val="28"/>
        </w:rPr>
        <w:t xml:space="preserve"> mặt phái là vít còn mặt trái là ốc.</w:t>
      </w:r>
      <w:r w:rsidR="00EF29CA">
        <w:rPr>
          <w:sz w:val="28"/>
          <w:szCs w:val="28"/>
          <w:lang w:val="en-US"/>
        </w:rPr>
        <w:t xml:space="preserve"> </w:t>
      </w:r>
      <w:r w:rsidRPr="009D2CA3">
        <w:rPr>
          <w:rStyle w:val="Vnbnnidung22"/>
          <w:sz w:val="28"/>
          <w:szCs w:val="28"/>
        </w:rPr>
        <w:t xml:space="preserve">Trong khâu kĩ thuật tháo rời sản phẩm, cần chú ý </w:t>
      </w:r>
      <w:r w:rsidRPr="009D2CA3">
        <w:rPr>
          <w:rStyle w:val="Vnbnnidung22"/>
          <w:sz w:val="28"/>
          <w:szCs w:val="28"/>
          <w:lang w:val="en-US"/>
        </w:rPr>
        <w:t>đả</w:t>
      </w:r>
      <w:r w:rsidRPr="009D2CA3">
        <w:rPr>
          <w:rStyle w:val="Vnbnnidung22"/>
          <w:sz w:val="28"/>
          <w:szCs w:val="28"/>
        </w:rPr>
        <w:t>m bảo nguyên t</w:t>
      </w:r>
      <w:r w:rsidRPr="009D2CA3">
        <w:rPr>
          <w:rStyle w:val="Vnbnnidung22"/>
          <w:sz w:val="28"/>
          <w:szCs w:val="28"/>
          <w:lang w:val="en-US"/>
        </w:rPr>
        <w:t>ắ</w:t>
      </w:r>
      <w:r w:rsidRPr="009D2CA3">
        <w:rPr>
          <w:rStyle w:val="Vnbnnidung22"/>
          <w:sz w:val="28"/>
          <w:szCs w:val="28"/>
        </w:rPr>
        <w:t>c:</w:t>
      </w:r>
    </w:p>
    <w:p w:rsidR="003F1C62" w:rsidRPr="009D2CA3" w:rsidRDefault="003F1C62" w:rsidP="003F1C62">
      <w:pPr>
        <w:rPr>
          <w:sz w:val="28"/>
          <w:szCs w:val="28"/>
        </w:rPr>
      </w:pPr>
      <w:r w:rsidRPr="009D2CA3">
        <w:rPr>
          <w:rStyle w:val="Vnbnnidung22"/>
          <w:sz w:val="28"/>
          <w:szCs w:val="28"/>
        </w:rPr>
        <w:t>- Bộ phận nào lắp sau sẽ đ</w:t>
      </w:r>
      <w:r w:rsidRPr="009D2CA3">
        <w:rPr>
          <w:rStyle w:val="Vnbnnidung22"/>
          <w:sz w:val="28"/>
          <w:szCs w:val="28"/>
          <w:lang w:val="en-US"/>
        </w:rPr>
        <w:t>ư</w:t>
      </w:r>
      <w:r w:rsidRPr="009D2CA3">
        <w:rPr>
          <w:rStyle w:val="Vnbnnidung22"/>
          <w:sz w:val="28"/>
          <w:szCs w:val="28"/>
        </w:rPr>
        <w:t>ợc tháo tr</w:t>
      </w:r>
      <w:r w:rsidRPr="009D2CA3">
        <w:rPr>
          <w:rStyle w:val="Vnbnnidung22"/>
          <w:sz w:val="28"/>
          <w:szCs w:val="28"/>
          <w:lang w:val="en-US"/>
        </w:rPr>
        <w:t>ướ</w:t>
      </w:r>
      <w:r w:rsidRPr="009D2CA3">
        <w:rPr>
          <w:rStyle w:val="Vnbnnidung22"/>
          <w:sz w:val="28"/>
          <w:szCs w:val="28"/>
        </w:rPr>
        <w:t>c.</w:t>
      </w:r>
    </w:p>
    <w:p w:rsidR="003F1C62" w:rsidRPr="009D2CA3" w:rsidRDefault="003F1C62" w:rsidP="003F1C62">
      <w:pPr>
        <w:rPr>
          <w:sz w:val="28"/>
          <w:szCs w:val="28"/>
        </w:rPr>
      </w:pPr>
      <w:r w:rsidRPr="009D2CA3">
        <w:rPr>
          <w:rStyle w:val="Vnbnnidung22"/>
          <w:sz w:val="28"/>
          <w:szCs w:val="28"/>
        </w:rPr>
        <w:t>- Chi tiết nào lắp sau sẽ đ</w:t>
      </w:r>
      <w:r w:rsidRPr="009D2CA3">
        <w:rPr>
          <w:rStyle w:val="Vnbnnidung22"/>
          <w:sz w:val="28"/>
          <w:szCs w:val="28"/>
          <w:lang w:val="en-US"/>
        </w:rPr>
        <w:t>ư</w:t>
      </w:r>
      <w:r w:rsidRPr="009D2CA3">
        <w:rPr>
          <w:rStyle w:val="Vnbnnidung22"/>
          <w:sz w:val="28"/>
          <w:szCs w:val="28"/>
        </w:rPr>
        <w:t>ợc tháo tr</w:t>
      </w:r>
      <w:r w:rsidRPr="009D2CA3">
        <w:rPr>
          <w:rStyle w:val="Vnbnnidung22"/>
          <w:sz w:val="28"/>
          <w:szCs w:val="28"/>
          <w:lang w:val="en-US"/>
        </w:rPr>
        <w:t>ướ</w:t>
      </w:r>
      <w:r w:rsidRPr="009D2CA3">
        <w:rPr>
          <w:rStyle w:val="Vnbnnidung22"/>
          <w:sz w:val="28"/>
          <w:szCs w:val="28"/>
        </w:rPr>
        <w:t>c.</w:t>
      </w:r>
    </w:p>
    <w:p w:rsidR="003F1C62" w:rsidRPr="009D2CA3" w:rsidRDefault="002330B8" w:rsidP="003F1C62">
      <w:pPr>
        <w:rPr>
          <w:sz w:val="28"/>
          <w:szCs w:val="28"/>
        </w:rPr>
      </w:pPr>
      <w:r>
        <w:rPr>
          <w:rStyle w:val="Vnbnnidung22"/>
          <w:sz w:val="28"/>
          <w:szCs w:val="28"/>
          <w:lang w:val="en-US"/>
        </w:rPr>
        <w:t xml:space="preserve">       </w:t>
      </w:r>
      <w:r w:rsidR="003F1C62" w:rsidRPr="009D2CA3">
        <w:rPr>
          <w:rStyle w:val="Vnbnnidung22"/>
          <w:sz w:val="28"/>
          <w:szCs w:val="28"/>
        </w:rPr>
        <w:t>Không tháo tuỳ tiện, ph</w:t>
      </w:r>
      <w:r w:rsidR="003F1C62" w:rsidRPr="009D2CA3">
        <w:rPr>
          <w:rStyle w:val="Vnbnnidung22"/>
          <w:sz w:val="28"/>
          <w:szCs w:val="28"/>
          <w:lang w:val="en-US"/>
        </w:rPr>
        <w:t>ả</w:t>
      </w:r>
      <w:r w:rsidR="003F1C62" w:rsidRPr="009D2CA3">
        <w:rPr>
          <w:rStyle w:val="Vnbnnidung22"/>
          <w:sz w:val="28"/>
          <w:szCs w:val="28"/>
        </w:rPr>
        <w:t xml:space="preserve">i </w:t>
      </w:r>
      <w:r w:rsidR="003F1C62" w:rsidRPr="009D2CA3">
        <w:rPr>
          <w:rStyle w:val="Vnbnnidung22"/>
          <w:sz w:val="28"/>
          <w:szCs w:val="28"/>
          <w:lang w:val="en-US"/>
        </w:rPr>
        <w:t>đả</w:t>
      </w:r>
      <w:r w:rsidR="003F1C62" w:rsidRPr="009D2CA3">
        <w:rPr>
          <w:rStyle w:val="Vnbnnidung22"/>
          <w:sz w:val="28"/>
          <w:szCs w:val="28"/>
        </w:rPr>
        <w:t>m bảo đúng quy trình, đúng kĩ thuật.</w:t>
      </w:r>
      <w:r w:rsidR="00EF29CA">
        <w:rPr>
          <w:sz w:val="28"/>
          <w:szCs w:val="28"/>
          <w:lang w:val="en-US"/>
        </w:rPr>
        <w:t xml:space="preserve"> </w:t>
      </w:r>
      <w:r w:rsidR="003F1C62" w:rsidRPr="009D2CA3">
        <w:rPr>
          <w:rStyle w:val="Vnbnnidung22"/>
          <w:sz w:val="28"/>
          <w:szCs w:val="28"/>
        </w:rPr>
        <w:t>Sau khi tháo xong, cần s</w:t>
      </w:r>
      <w:r w:rsidR="003F1C62" w:rsidRPr="009D2CA3">
        <w:rPr>
          <w:rStyle w:val="Vnbnnidung22"/>
          <w:sz w:val="28"/>
          <w:szCs w:val="28"/>
          <w:lang w:val="en-US"/>
        </w:rPr>
        <w:t>ắ</w:t>
      </w:r>
      <w:r w:rsidR="003F1C62" w:rsidRPr="009D2CA3">
        <w:rPr>
          <w:rStyle w:val="Vnbnnidung22"/>
          <w:sz w:val="28"/>
          <w:szCs w:val="28"/>
        </w:rPr>
        <w:t>p xếp các chi tiết, dụng cụ gọn gàng vào trong hộp đ</w:t>
      </w:r>
      <w:r w:rsidR="003F1C62" w:rsidRPr="009D2CA3">
        <w:rPr>
          <w:rStyle w:val="Vnbnnidung22"/>
          <w:sz w:val="28"/>
          <w:szCs w:val="28"/>
          <w:lang w:val="en-US"/>
        </w:rPr>
        <w:t>ự</w:t>
      </w:r>
      <w:r w:rsidR="003F1C62" w:rsidRPr="009D2CA3">
        <w:rPr>
          <w:rStyle w:val="Vnbnnidung22"/>
          <w:sz w:val="28"/>
          <w:szCs w:val="28"/>
        </w:rPr>
        <w:t>ng theo b</w:t>
      </w:r>
      <w:r w:rsidR="003F1C62" w:rsidRPr="009D2CA3">
        <w:rPr>
          <w:rStyle w:val="Vnbnnidung22"/>
          <w:sz w:val="28"/>
          <w:szCs w:val="28"/>
          <w:lang w:val="en-US"/>
        </w:rPr>
        <w:t>ứ</w:t>
      </w:r>
      <w:r w:rsidR="003F1C62" w:rsidRPr="009D2CA3">
        <w:rPr>
          <w:rStyle w:val="Vnbnnidung22"/>
          <w:sz w:val="28"/>
          <w:szCs w:val="28"/>
        </w:rPr>
        <w:t>c ảnh h</w:t>
      </w:r>
      <w:r w:rsidR="003F1C62" w:rsidRPr="009D2CA3">
        <w:rPr>
          <w:rStyle w:val="Vnbnnidung22"/>
          <w:sz w:val="28"/>
          <w:szCs w:val="28"/>
          <w:lang w:val="en-US"/>
        </w:rPr>
        <w:t>ướ</w:t>
      </w:r>
      <w:r w:rsidR="003F1C62" w:rsidRPr="009D2CA3">
        <w:rPr>
          <w:rStyle w:val="Vnbnnidung22"/>
          <w:sz w:val="28"/>
          <w:szCs w:val="28"/>
        </w:rPr>
        <w:t>ng dẫn vị trí c</w:t>
      </w:r>
      <w:r w:rsidR="003F1C62" w:rsidRPr="009D2CA3">
        <w:rPr>
          <w:rStyle w:val="Vnbnnidung22"/>
          <w:sz w:val="28"/>
          <w:szCs w:val="28"/>
          <w:lang w:val="en-US"/>
        </w:rPr>
        <w:t>ủ</w:t>
      </w:r>
      <w:r w:rsidR="003F1C62" w:rsidRPr="009D2CA3">
        <w:rPr>
          <w:rStyle w:val="Vnbnnidung22"/>
          <w:sz w:val="28"/>
          <w:szCs w:val="28"/>
        </w:rPr>
        <w:t>a các chi tiết, dụng cụ trong các ngăn đ</w:t>
      </w:r>
      <w:r w:rsidR="003F1C62" w:rsidRPr="009D2CA3">
        <w:rPr>
          <w:rStyle w:val="Vnbnnidung22"/>
          <w:sz w:val="28"/>
          <w:szCs w:val="28"/>
          <w:lang w:val="en-US"/>
        </w:rPr>
        <w:t>ự</w:t>
      </w:r>
      <w:r w:rsidR="003F1C62" w:rsidRPr="009D2CA3">
        <w:rPr>
          <w:rStyle w:val="Vnbnnidung22"/>
          <w:sz w:val="28"/>
          <w:szCs w:val="28"/>
        </w:rPr>
        <w:t>ng đ</w:t>
      </w:r>
      <w:r w:rsidR="003F1C62" w:rsidRPr="009D2CA3">
        <w:rPr>
          <w:rStyle w:val="Vnbnnidung22"/>
          <w:sz w:val="28"/>
          <w:szCs w:val="28"/>
          <w:lang w:val="en-US"/>
        </w:rPr>
        <w:t>ư</w:t>
      </w:r>
      <w:r w:rsidR="003F1C62" w:rsidRPr="009D2CA3">
        <w:rPr>
          <w:rStyle w:val="Vnbnnidung22"/>
          <w:sz w:val="28"/>
          <w:szCs w:val="28"/>
        </w:rPr>
        <w:t>ợc dán d</w:t>
      </w:r>
      <w:r w:rsidR="003F1C62" w:rsidRPr="009D2CA3">
        <w:rPr>
          <w:rStyle w:val="Vnbnnidung22"/>
          <w:sz w:val="28"/>
          <w:szCs w:val="28"/>
          <w:lang w:val="en-US"/>
        </w:rPr>
        <w:t>ướ</w:t>
      </w:r>
      <w:r w:rsidR="003F1C62" w:rsidRPr="009D2CA3">
        <w:rPr>
          <w:rStyle w:val="Vnbnnidung22"/>
          <w:sz w:val="28"/>
          <w:szCs w:val="28"/>
        </w:rPr>
        <w:t>i n</w:t>
      </w:r>
      <w:r w:rsidR="003F1C62" w:rsidRPr="009D2CA3">
        <w:rPr>
          <w:rStyle w:val="Vnbnnidung22"/>
          <w:sz w:val="28"/>
          <w:szCs w:val="28"/>
          <w:lang w:val="en-US"/>
        </w:rPr>
        <w:t>ắ</w:t>
      </w:r>
      <w:r w:rsidR="003F1C62" w:rsidRPr="009D2CA3">
        <w:rPr>
          <w:rStyle w:val="Vnbnnidung22"/>
          <w:sz w:val="28"/>
          <w:szCs w:val="28"/>
        </w:rPr>
        <w:t>p hộp.Tránh s</w:t>
      </w:r>
      <w:r w:rsidR="003F1C62" w:rsidRPr="009D2CA3">
        <w:rPr>
          <w:rStyle w:val="Vnbnnidung22"/>
          <w:sz w:val="28"/>
          <w:szCs w:val="28"/>
          <w:lang w:val="en-US"/>
        </w:rPr>
        <w:t>ắ</w:t>
      </w:r>
      <w:r w:rsidR="003F1C62" w:rsidRPr="009D2CA3">
        <w:rPr>
          <w:rStyle w:val="Vnbnnidung22"/>
          <w:sz w:val="28"/>
          <w:szCs w:val="28"/>
        </w:rPr>
        <w:t>p xếp lộn xộn, cần kiểm tra đúng chủng loại, màu s</w:t>
      </w:r>
      <w:r w:rsidR="003F1C62" w:rsidRPr="009D2CA3">
        <w:rPr>
          <w:rStyle w:val="Vnbnnidung22"/>
          <w:sz w:val="28"/>
          <w:szCs w:val="28"/>
          <w:lang w:val="en-US"/>
        </w:rPr>
        <w:t>ắ</w:t>
      </w:r>
      <w:r w:rsidR="003F1C62" w:rsidRPr="009D2CA3">
        <w:rPr>
          <w:rStyle w:val="Vnbnnidung22"/>
          <w:sz w:val="28"/>
          <w:szCs w:val="28"/>
        </w:rPr>
        <w:t>c, đủ v</w:t>
      </w:r>
      <w:r w:rsidR="003F1C62" w:rsidRPr="009D2CA3">
        <w:rPr>
          <w:rStyle w:val="Vnbnnidung22"/>
          <w:sz w:val="28"/>
          <w:szCs w:val="28"/>
          <w:lang w:val="en-US"/>
        </w:rPr>
        <w:t>ề</w:t>
      </w:r>
      <w:r w:rsidR="003F1C62" w:rsidRPr="009D2CA3">
        <w:rPr>
          <w:rStyle w:val="Vnbnnidung22"/>
          <w:sz w:val="28"/>
          <w:szCs w:val="28"/>
        </w:rPr>
        <w:t xml:space="preserve"> s</w:t>
      </w:r>
      <w:r w:rsidR="003F1C62" w:rsidRPr="009D2CA3">
        <w:rPr>
          <w:rStyle w:val="Vnbnnidung22"/>
          <w:sz w:val="28"/>
          <w:szCs w:val="28"/>
          <w:lang w:val="en-US"/>
        </w:rPr>
        <w:t>ố</w:t>
      </w:r>
      <w:r w:rsidR="003F1C62" w:rsidRPr="009D2CA3">
        <w:rPr>
          <w:rStyle w:val="Vnbnnidung22"/>
          <w:sz w:val="28"/>
          <w:szCs w:val="28"/>
        </w:rPr>
        <w:t xml:space="preserve"> l</w:t>
      </w:r>
      <w:r w:rsidR="003F1C62" w:rsidRPr="009D2CA3">
        <w:rPr>
          <w:rStyle w:val="Vnbnnidung22"/>
          <w:sz w:val="28"/>
          <w:szCs w:val="28"/>
          <w:lang w:val="en-US"/>
        </w:rPr>
        <w:t>ượ</w:t>
      </w:r>
      <w:r w:rsidR="003F1C62" w:rsidRPr="009D2CA3">
        <w:rPr>
          <w:rStyle w:val="Vnbnnidung22"/>
          <w:sz w:val="28"/>
          <w:szCs w:val="28"/>
        </w:rPr>
        <w:t>ng và đúng vị trí quy định trong hộp đ</w:t>
      </w:r>
      <w:r w:rsidR="003F1C62" w:rsidRPr="009D2CA3">
        <w:rPr>
          <w:rStyle w:val="Vnbnnidung22"/>
          <w:sz w:val="28"/>
          <w:szCs w:val="28"/>
          <w:lang w:val="en-US"/>
        </w:rPr>
        <w:t>ự</w:t>
      </w:r>
      <w:r w:rsidR="003F1C62" w:rsidRPr="009D2CA3">
        <w:rPr>
          <w:rStyle w:val="Vnbnnidung22"/>
          <w:sz w:val="28"/>
          <w:szCs w:val="28"/>
        </w:rPr>
        <w:t>ng.</w:t>
      </w:r>
    </w:p>
    <w:p w:rsidR="003F1C62" w:rsidRPr="009D2CA3" w:rsidRDefault="005B62E3" w:rsidP="003F1C62">
      <w:pPr>
        <w:rPr>
          <w:sz w:val="28"/>
          <w:szCs w:val="28"/>
        </w:rPr>
      </w:pPr>
      <w:r>
        <w:rPr>
          <w:rStyle w:val="Vnbnnidung22"/>
          <w:sz w:val="28"/>
          <w:szCs w:val="28"/>
          <w:lang w:val="en-US"/>
        </w:rPr>
        <w:t>1.3</w:t>
      </w:r>
      <w:r w:rsidR="003F1C62" w:rsidRPr="009D2CA3">
        <w:rPr>
          <w:rStyle w:val="Vnbnnidung22"/>
          <w:sz w:val="28"/>
          <w:szCs w:val="28"/>
        </w:rPr>
        <w:t>. Đ</w:t>
      </w:r>
      <w:r w:rsidR="003F1C62" w:rsidRPr="009D2CA3">
        <w:rPr>
          <w:rStyle w:val="Vnbnnidung22"/>
          <w:sz w:val="28"/>
          <w:szCs w:val="28"/>
          <w:lang w:val="en-US"/>
        </w:rPr>
        <w:t>ể</w:t>
      </w:r>
      <w:r w:rsidR="003F1C62" w:rsidRPr="009D2CA3">
        <w:rPr>
          <w:rStyle w:val="Vnbnnidung22"/>
          <w:sz w:val="28"/>
          <w:szCs w:val="28"/>
        </w:rPr>
        <w:t xml:space="preserve"> s</w:t>
      </w:r>
      <w:r w:rsidR="003F1C62" w:rsidRPr="009D2CA3">
        <w:rPr>
          <w:rStyle w:val="Vnbnnidung22"/>
          <w:sz w:val="28"/>
          <w:szCs w:val="28"/>
          <w:lang w:val="en-US"/>
        </w:rPr>
        <w:t>ử</w:t>
      </w:r>
      <w:r w:rsidR="003F1C62" w:rsidRPr="009D2CA3">
        <w:rPr>
          <w:rStyle w:val="Vnbnnidung22"/>
          <w:sz w:val="28"/>
          <w:szCs w:val="28"/>
        </w:rPr>
        <w:t xml:space="preserve"> dụng hiệu quả</w:t>
      </w:r>
      <w:r w:rsidR="003F1C62" w:rsidRPr="009D2CA3">
        <w:rPr>
          <w:rStyle w:val="Vnbnnidung22"/>
          <w:sz w:val="28"/>
          <w:szCs w:val="28"/>
          <w:lang w:val="en-US"/>
        </w:rPr>
        <w:t xml:space="preserve"> </w:t>
      </w:r>
      <w:r w:rsidR="003F1C62" w:rsidRPr="009D2CA3">
        <w:rPr>
          <w:rStyle w:val="Vnbnnidung22"/>
          <w:sz w:val="28"/>
          <w:szCs w:val="28"/>
        </w:rPr>
        <w:t>hai</w:t>
      </w:r>
      <w:r w:rsidR="003F1C62" w:rsidRPr="009D2CA3">
        <w:rPr>
          <w:rStyle w:val="Vnbnnidung22"/>
          <w:sz w:val="28"/>
          <w:szCs w:val="28"/>
          <w:lang w:val="en-US"/>
        </w:rPr>
        <w:t xml:space="preserve"> </w:t>
      </w:r>
      <w:r w:rsidR="003F1C62" w:rsidRPr="009D2CA3">
        <w:rPr>
          <w:rStyle w:val="Vnbnnidung22"/>
          <w:sz w:val="28"/>
          <w:szCs w:val="28"/>
        </w:rPr>
        <w:t>bộ đồ dùng: “Vật liệu cắt, khâu, thêu" và “L</w:t>
      </w:r>
      <w:r w:rsidR="003F1C62" w:rsidRPr="009D2CA3">
        <w:rPr>
          <w:rStyle w:val="Vnbnnidung22"/>
          <w:sz w:val="28"/>
          <w:szCs w:val="28"/>
          <w:lang w:val="en-US"/>
        </w:rPr>
        <w:t>ắ</w:t>
      </w:r>
      <w:r w:rsidR="003F1C62" w:rsidRPr="009D2CA3">
        <w:rPr>
          <w:rStyle w:val="Vnbnnidung22"/>
          <w:sz w:val="28"/>
          <w:szCs w:val="28"/>
        </w:rPr>
        <w:t>p ghép mô hình k</w:t>
      </w:r>
      <w:r w:rsidR="003F1C62" w:rsidRPr="009D2CA3">
        <w:rPr>
          <w:rStyle w:val="Vnbnnidung22"/>
          <w:sz w:val="28"/>
          <w:szCs w:val="28"/>
          <w:lang w:val="en-US"/>
        </w:rPr>
        <w:t>ĩ</w:t>
      </w:r>
      <w:r w:rsidR="003F1C62" w:rsidRPr="009D2CA3">
        <w:rPr>
          <w:rStyle w:val="Vnbnnidung22"/>
          <w:sz w:val="28"/>
          <w:szCs w:val="28"/>
        </w:rPr>
        <w:t xml:space="preserve"> thuật", </w:t>
      </w:r>
      <w:r w:rsidR="003F1C62" w:rsidRPr="00766DEE">
        <w:rPr>
          <w:rStyle w:val="Vnbnnidung2Verdana"/>
          <w:rFonts w:ascii="Times New Roman" w:hAnsi="Times New Roman" w:cs="Times New Roman"/>
          <w:sz w:val="28"/>
          <w:szCs w:val="28"/>
        </w:rPr>
        <w:t>H</w:t>
      </w:r>
      <w:r w:rsidR="003F1C62" w:rsidRPr="00766DEE">
        <w:rPr>
          <w:rStyle w:val="Vnbnnidung2Verdana"/>
          <w:rFonts w:ascii="Times New Roman" w:hAnsi="Times New Roman" w:cs="Times New Roman"/>
          <w:sz w:val="28"/>
          <w:szCs w:val="28"/>
          <w:lang w:val="en-US"/>
        </w:rPr>
        <w:t>S</w:t>
      </w:r>
      <w:r w:rsidR="003F1C62" w:rsidRPr="009D2CA3">
        <w:rPr>
          <w:rStyle w:val="Vnbnnidung2Verdana"/>
          <w:sz w:val="28"/>
          <w:szCs w:val="28"/>
        </w:rPr>
        <w:t xml:space="preserve"> </w:t>
      </w:r>
      <w:r w:rsidR="003F1C62" w:rsidRPr="009D2CA3">
        <w:rPr>
          <w:rStyle w:val="Vnbnnidung22"/>
          <w:sz w:val="28"/>
          <w:szCs w:val="28"/>
        </w:rPr>
        <w:t>cần chú ý tr</w:t>
      </w:r>
      <w:r w:rsidR="003F1C62" w:rsidRPr="009D2CA3">
        <w:rPr>
          <w:rStyle w:val="Vnbnnidung22"/>
          <w:sz w:val="28"/>
          <w:szCs w:val="28"/>
          <w:lang w:val="en-US"/>
        </w:rPr>
        <w:t>ư</w:t>
      </w:r>
      <w:r w:rsidR="003F1C62" w:rsidRPr="009D2CA3">
        <w:rPr>
          <w:rStyle w:val="Vnbnnidung22"/>
          <w:sz w:val="28"/>
          <w:szCs w:val="28"/>
        </w:rPr>
        <w:t>ớc hết đến nh</w:t>
      </w:r>
      <w:r w:rsidR="003F1C62" w:rsidRPr="009D2CA3">
        <w:rPr>
          <w:rStyle w:val="Vnbnnidung22"/>
          <w:sz w:val="28"/>
          <w:szCs w:val="28"/>
          <w:lang w:val="en-US"/>
        </w:rPr>
        <w:t>ữ</w:t>
      </w:r>
      <w:r w:rsidR="003F1C62" w:rsidRPr="009D2CA3">
        <w:rPr>
          <w:rStyle w:val="Vnbnnidung22"/>
          <w:sz w:val="28"/>
          <w:szCs w:val="28"/>
        </w:rPr>
        <w:t>ng vấn đ</w:t>
      </w:r>
      <w:r w:rsidR="003F1C62" w:rsidRPr="009D2CA3">
        <w:rPr>
          <w:rStyle w:val="Vnbnnidung22"/>
          <w:sz w:val="28"/>
          <w:szCs w:val="28"/>
          <w:lang w:val="en-US"/>
        </w:rPr>
        <w:t>ề</w:t>
      </w:r>
      <w:r w:rsidR="003F1C62" w:rsidRPr="009D2CA3">
        <w:rPr>
          <w:rStyle w:val="Vnbnnidung22"/>
          <w:sz w:val="28"/>
          <w:szCs w:val="28"/>
        </w:rPr>
        <w:t xml:space="preserve"> sau:</w:t>
      </w:r>
      <w:r w:rsidR="00782C5E">
        <w:rPr>
          <w:sz w:val="28"/>
          <w:szCs w:val="28"/>
          <w:lang w:val="en-US"/>
        </w:rPr>
        <w:t xml:space="preserve"> </w:t>
      </w:r>
      <w:r w:rsidR="003F1C62" w:rsidRPr="009D2CA3">
        <w:rPr>
          <w:rStyle w:val="Vnbnnidung22"/>
          <w:sz w:val="28"/>
          <w:szCs w:val="28"/>
        </w:rPr>
        <w:t>Gọi đ</w:t>
      </w:r>
      <w:r w:rsidR="003F1C62" w:rsidRPr="009D2CA3">
        <w:rPr>
          <w:rStyle w:val="Vnbnnidung22"/>
          <w:sz w:val="28"/>
          <w:szCs w:val="28"/>
          <w:lang w:val="en-US"/>
        </w:rPr>
        <w:t>ư</w:t>
      </w:r>
      <w:r w:rsidR="003F1C62" w:rsidRPr="009D2CA3">
        <w:rPr>
          <w:rStyle w:val="Vnbnnidung22"/>
          <w:sz w:val="28"/>
          <w:szCs w:val="28"/>
        </w:rPr>
        <w:t>ợc tên, nhận dạng đ</w:t>
      </w:r>
      <w:r w:rsidR="003F1C62" w:rsidRPr="009D2CA3">
        <w:rPr>
          <w:rStyle w:val="Vnbnnidung22"/>
          <w:sz w:val="28"/>
          <w:szCs w:val="28"/>
          <w:lang w:val="en-US"/>
        </w:rPr>
        <w:t>ư</w:t>
      </w:r>
      <w:r w:rsidR="003F1C62" w:rsidRPr="009D2CA3">
        <w:rPr>
          <w:rStyle w:val="Vnbnnidung22"/>
          <w:sz w:val="28"/>
          <w:szCs w:val="28"/>
        </w:rPr>
        <w:t xml:space="preserve">ợc các chi tiết, dụng cụ một cách chính </w:t>
      </w:r>
      <w:r w:rsidR="003F1C62" w:rsidRPr="009D2CA3">
        <w:rPr>
          <w:rStyle w:val="Vnbnnidung22"/>
          <w:sz w:val="28"/>
          <w:szCs w:val="28"/>
          <w:lang w:val="en-US"/>
        </w:rPr>
        <w:t>x</w:t>
      </w:r>
      <w:r w:rsidR="003F1C62" w:rsidRPr="009D2CA3">
        <w:rPr>
          <w:rStyle w:val="Vnbnnidung22"/>
          <w:sz w:val="28"/>
          <w:szCs w:val="28"/>
        </w:rPr>
        <w:t>ác.</w:t>
      </w:r>
      <w:r w:rsidR="00782C5E">
        <w:rPr>
          <w:sz w:val="28"/>
          <w:szCs w:val="28"/>
          <w:lang w:val="en-US"/>
        </w:rPr>
        <w:t xml:space="preserve"> </w:t>
      </w:r>
      <w:r w:rsidR="003F1C62" w:rsidRPr="009D2CA3">
        <w:rPr>
          <w:rStyle w:val="Vnbnnidung22"/>
          <w:sz w:val="28"/>
          <w:szCs w:val="28"/>
        </w:rPr>
        <w:t>S</w:t>
      </w:r>
      <w:r w:rsidR="003F1C62" w:rsidRPr="009D2CA3">
        <w:rPr>
          <w:rStyle w:val="Vnbnnidung22"/>
          <w:sz w:val="28"/>
          <w:szCs w:val="28"/>
          <w:lang w:val="en-US"/>
        </w:rPr>
        <w:t>ử</w:t>
      </w:r>
      <w:r w:rsidR="003F1C62" w:rsidRPr="009D2CA3">
        <w:rPr>
          <w:rStyle w:val="Vnbnnidung22"/>
          <w:sz w:val="28"/>
          <w:szCs w:val="28"/>
        </w:rPr>
        <w:t xml:space="preserve"> dụng thành thạo các dụng cụ, các chi tiết.</w:t>
      </w:r>
    </w:p>
    <w:p w:rsidR="003F1C62" w:rsidRPr="00782C5E" w:rsidRDefault="003F1C62" w:rsidP="003F1C62">
      <w:pPr>
        <w:rPr>
          <w:sz w:val="28"/>
          <w:szCs w:val="28"/>
        </w:rPr>
      </w:pPr>
      <w:r w:rsidRPr="009D2CA3">
        <w:rPr>
          <w:rStyle w:val="Vnbnnidung22"/>
          <w:sz w:val="28"/>
          <w:szCs w:val="28"/>
        </w:rPr>
        <w:t>N</w:t>
      </w:r>
      <w:r w:rsidRPr="009D2CA3">
        <w:rPr>
          <w:rStyle w:val="Vnbnnidung22"/>
          <w:sz w:val="28"/>
          <w:szCs w:val="28"/>
          <w:lang w:val="en-US"/>
        </w:rPr>
        <w:t>ắ</w:t>
      </w:r>
      <w:r w:rsidRPr="009D2CA3">
        <w:rPr>
          <w:rStyle w:val="Vnbnnidung22"/>
          <w:sz w:val="28"/>
          <w:szCs w:val="28"/>
        </w:rPr>
        <w:t>m đuợc cách sắp xếp các chi tiết, dụng cụ vào t</w:t>
      </w:r>
      <w:r w:rsidRPr="009D2CA3">
        <w:rPr>
          <w:rStyle w:val="Vnbnnidung22"/>
          <w:sz w:val="28"/>
          <w:szCs w:val="28"/>
          <w:lang w:val="en-US"/>
        </w:rPr>
        <w:t>ừ</w:t>
      </w:r>
      <w:r w:rsidRPr="009D2CA3">
        <w:rPr>
          <w:rStyle w:val="Vnbnnidung22"/>
          <w:sz w:val="28"/>
          <w:szCs w:val="28"/>
        </w:rPr>
        <w:t>ng ngăn trong hộp đ</w:t>
      </w:r>
      <w:r w:rsidRPr="009D2CA3">
        <w:rPr>
          <w:rStyle w:val="Vnbnnidung22"/>
          <w:sz w:val="28"/>
          <w:szCs w:val="28"/>
          <w:lang w:val="en-US"/>
        </w:rPr>
        <w:t>ự</w:t>
      </w:r>
      <w:r w:rsidRPr="009D2CA3">
        <w:rPr>
          <w:rStyle w:val="Vnbnnidung22"/>
          <w:sz w:val="28"/>
          <w:szCs w:val="28"/>
        </w:rPr>
        <w:t>ng.</w:t>
      </w:r>
      <w:r w:rsidR="00782C5E">
        <w:rPr>
          <w:sz w:val="28"/>
          <w:szCs w:val="28"/>
          <w:lang w:val="en-US"/>
        </w:rPr>
        <w:t xml:space="preserve"> </w:t>
      </w:r>
      <w:r w:rsidRPr="009D2CA3">
        <w:rPr>
          <w:rStyle w:val="Vnbnnidung22"/>
          <w:sz w:val="28"/>
          <w:szCs w:val="28"/>
        </w:rPr>
        <w:t>N</w:t>
      </w:r>
      <w:r w:rsidRPr="009D2CA3">
        <w:rPr>
          <w:rStyle w:val="Vnbnnidung22"/>
          <w:sz w:val="28"/>
          <w:szCs w:val="28"/>
          <w:lang w:val="en-US"/>
        </w:rPr>
        <w:t>ắ</w:t>
      </w:r>
      <w:r w:rsidRPr="009D2CA3">
        <w:rPr>
          <w:rStyle w:val="Vnbnnidung22"/>
          <w:sz w:val="28"/>
          <w:szCs w:val="28"/>
        </w:rPr>
        <w:t>m đ</w:t>
      </w:r>
      <w:r w:rsidRPr="009D2CA3">
        <w:rPr>
          <w:rStyle w:val="Vnbnnidung22"/>
          <w:sz w:val="28"/>
          <w:szCs w:val="28"/>
          <w:lang w:val="en-US"/>
        </w:rPr>
        <w:t>ư</w:t>
      </w:r>
      <w:r w:rsidRPr="009D2CA3">
        <w:rPr>
          <w:rStyle w:val="Vnbnnidung22"/>
          <w:sz w:val="28"/>
          <w:szCs w:val="28"/>
        </w:rPr>
        <w:t>ợc k</w:t>
      </w:r>
      <w:r w:rsidRPr="009D2CA3">
        <w:rPr>
          <w:rStyle w:val="Vnbnnidung22"/>
          <w:sz w:val="28"/>
          <w:szCs w:val="28"/>
          <w:lang w:val="en-US"/>
        </w:rPr>
        <w:t>ĩ</w:t>
      </w:r>
      <w:r w:rsidRPr="009D2CA3">
        <w:rPr>
          <w:rStyle w:val="Vnbnnidung22"/>
          <w:sz w:val="28"/>
          <w:szCs w:val="28"/>
        </w:rPr>
        <w:t xml:space="preserve"> thuật quan sát, nhận xét mẫu.</w:t>
      </w:r>
      <w:r w:rsidR="00782C5E">
        <w:rPr>
          <w:sz w:val="28"/>
          <w:szCs w:val="28"/>
          <w:lang w:val="en-US"/>
        </w:rPr>
        <w:t xml:space="preserve"> </w:t>
      </w:r>
      <w:r w:rsidRPr="009D2CA3">
        <w:rPr>
          <w:rStyle w:val="Vnbnnidung22"/>
          <w:sz w:val="28"/>
          <w:szCs w:val="28"/>
        </w:rPr>
        <w:t>Quan sát và hi</w:t>
      </w:r>
      <w:r w:rsidRPr="009D2CA3">
        <w:rPr>
          <w:rStyle w:val="Vnbnnidung22"/>
          <w:sz w:val="28"/>
          <w:szCs w:val="28"/>
          <w:lang w:val="en-US"/>
        </w:rPr>
        <w:t>ể</w:t>
      </w:r>
      <w:r w:rsidRPr="009D2CA3">
        <w:rPr>
          <w:rStyle w:val="Vnbnnidung22"/>
          <w:sz w:val="28"/>
          <w:szCs w:val="28"/>
        </w:rPr>
        <w:t>u đ</w:t>
      </w:r>
      <w:r w:rsidRPr="009D2CA3">
        <w:rPr>
          <w:rStyle w:val="Vnbnnidung22"/>
          <w:sz w:val="28"/>
          <w:szCs w:val="28"/>
          <w:lang w:val="en-US"/>
        </w:rPr>
        <w:t>ư</w:t>
      </w:r>
      <w:r w:rsidRPr="009D2CA3">
        <w:rPr>
          <w:rStyle w:val="Vnbnnidung22"/>
          <w:sz w:val="28"/>
          <w:szCs w:val="28"/>
        </w:rPr>
        <w:t>ợc nội dung tranh quy trình trong SG</w:t>
      </w:r>
      <w:r w:rsidRPr="009D2CA3">
        <w:rPr>
          <w:rStyle w:val="Vnbnnidung22"/>
          <w:sz w:val="28"/>
          <w:szCs w:val="28"/>
          <w:lang w:val="en-US"/>
        </w:rPr>
        <w:t>K</w:t>
      </w:r>
      <w:bookmarkStart w:id="5" w:name="bookmark7"/>
      <w:r w:rsidRPr="009D2CA3">
        <w:rPr>
          <w:rStyle w:val="Tiu4"/>
          <w:rFonts w:ascii="Times New Roman" w:hAnsi="Times New Roman" w:cs="Times New Roman"/>
          <w:bCs w:val="0"/>
          <w:sz w:val="28"/>
          <w:szCs w:val="28"/>
        </w:rPr>
        <w:t xml:space="preserve">2: </w:t>
      </w:r>
      <w:r w:rsidRPr="00782C5E">
        <w:rPr>
          <w:rStyle w:val="Tiu4"/>
          <w:rFonts w:ascii="Times New Roman" w:hAnsi="Times New Roman" w:cs="Times New Roman"/>
          <w:b w:val="0"/>
          <w:bCs w:val="0"/>
          <w:sz w:val="28"/>
          <w:szCs w:val="28"/>
        </w:rPr>
        <w:t>L</w:t>
      </w:r>
      <w:r w:rsidRPr="00782C5E">
        <w:rPr>
          <w:rStyle w:val="Tiu4"/>
          <w:rFonts w:ascii="Times New Roman" w:hAnsi="Times New Roman" w:cs="Times New Roman"/>
          <w:b w:val="0"/>
          <w:bCs w:val="0"/>
          <w:sz w:val="28"/>
          <w:szCs w:val="28"/>
          <w:lang w:val="en-US"/>
        </w:rPr>
        <w:t>ắ</w:t>
      </w:r>
      <w:r w:rsidRPr="00782C5E">
        <w:rPr>
          <w:rStyle w:val="Tiu4"/>
          <w:rFonts w:ascii="Times New Roman" w:hAnsi="Times New Roman" w:cs="Times New Roman"/>
          <w:b w:val="0"/>
          <w:bCs w:val="0"/>
          <w:sz w:val="28"/>
          <w:szCs w:val="28"/>
        </w:rPr>
        <w:t>p đặt và sử dụng một s</w:t>
      </w:r>
      <w:r w:rsidRPr="00782C5E">
        <w:rPr>
          <w:rStyle w:val="Tiu4"/>
          <w:rFonts w:ascii="Times New Roman" w:hAnsi="Times New Roman" w:cs="Times New Roman"/>
          <w:b w:val="0"/>
          <w:bCs w:val="0"/>
          <w:sz w:val="28"/>
          <w:szCs w:val="28"/>
          <w:lang w:val="en-US"/>
        </w:rPr>
        <w:t>ố</w:t>
      </w:r>
      <w:r w:rsidRPr="00782C5E">
        <w:rPr>
          <w:rStyle w:val="Tiu4"/>
          <w:rFonts w:ascii="Times New Roman" w:hAnsi="Times New Roman" w:cs="Times New Roman"/>
          <w:b w:val="0"/>
          <w:bCs w:val="0"/>
          <w:sz w:val="28"/>
          <w:szCs w:val="28"/>
        </w:rPr>
        <w:t xml:space="preserve"> bộ thiết bị dạy học trong các môn học tự nhiên và xã hội</w:t>
      </w:r>
      <w:bookmarkEnd w:id="5"/>
    </w:p>
    <w:p w:rsidR="003F1C62" w:rsidRPr="004E5886" w:rsidRDefault="004E5886" w:rsidP="003F1C62">
      <w:pPr>
        <w:rPr>
          <w:rFonts w:ascii="Times New Roman" w:hAnsi="Times New Roman" w:cs="Times New Roman"/>
          <w:b/>
          <w:sz w:val="28"/>
          <w:szCs w:val="28"/>
          <w:lang w:val="en-US"/>
        </w:rPr>
      </w:pPr>
      <w:r w:rsidRPr="004E5886">
        <w:rPr>
          <w:rStyle w:val="Vnbnnidung8"/>
          <w:rFonts w:ascii="Times New Roman" w:hAnsi="Times New Roman" w:cs="Times New Roman"/>
          <w:b w:val="0"/>
          <w:bCs w:val="0"/>
          <w:i w:val="0"/>
          <w:iCs w:val="0"/>
          <w:sz w:val="28"/>
          <w:szCs w:val="28"/>
          <w:lang w:val="en-US"/>
        </w:rPr>
        <w:t>1.4</w:t>
      </w:r>
      <w:r w:rsidR="003F1C62" w:rsidRPr="004E5886">
        <w:rPr>
          <w:rStyle w:val="Vnbnnidung8"/>
          <w:rFonts w:ascii="Times New Roman" w:hAnsi="Times New Roman" w:cs="Times New Roman"/>
          <w:b w:val="0"/>
          <w:bCs w:val="0"/>
          <w:i w:val="0"/>
          <w:iCs w:val="0"/>
          <w:sz w:val="28"/>
          <w:szCs w:val="28"/>
          <w:lang w:val="en-US"/>
        </w:rPr>
        <w:t xml:space="preserve">: </w:t>
      </w:r>
      <w:r w:rsidR="003F1C62" w:rsidRPr="004E5886">
        <w:rPr>
          <w:rStyle w:val="Vnbnnidung8"/>
          <w:rFonts w:ascii="Times New Roman" w:hAnsi="Times New Roman" w:cs="Times New Roman"/>
          <w:b w:val="0"/>
          <w:bCs w:val="0"/>
          <w:i w:val="0"/>
          <w:iCs w:val="0"/>
          <w:sz w:val="28"/>
          <w:szCs w:val="28"/>
        </w:rPr>
        <w:t>Hướng dẫn s</w:t>
      </w:r>
      <w:r w:rsidR="003F1C62" w:rsidRPr="004E5886">
        <w:rPr>
          <w:rStyle w:val="Vnbnnidung8"/>
          <w:rFonts w:ascii="Times New Roman" w:hAnsi="Times New Roman" w:cs="Times New Roman"/>
          <w:b w:val="0"/>
          <w:bCs w:val="0"/>
          <w:i w:val="0"/>
          <w:iCs w:val="0"/>
          <w:sz w:val="28"/>
          <w:szCs w:val="28"/>
          <w:lang w:val="en-US"/>
        </w:rPr>
        <w:t xml:space="preserve">ử </w:t>
      </w:r>
      <w:r w:rsidR="003F1C62" w:rsidRPr="004E5886">
        <w:rPr>
          <w:rStyle w:val="Vnbnnidung8"/>
          <w:rFonts w:ascii="Times New Roman" w:hAnsi="Times New Roman" w:cs="Times New Roman"/>
          <w:b w:val="0"/>
          <w:bCs w:val="0"/>
          <w:i w:val="0"/>
          <w:iCs w:val="0"/>
          <w:sz w:val="28"/>
          <w:szCs w:val="28"/>
        </w:rPr>
        <w:t>dụng</w:t>
      </w:r>
      <w:r w:rsidR="00782C5E" w:rsidRPr="004E5886">
        <w:rPr>
          <w:rStyle w:val="Vnbnnidung8"/>
          <w:rFonts w:ascii="Times New Roman" w:hAnsi="Times New Roman" w:cs="Times New Roman"/>
          <w:b w:val="0"/>
          <w:bCs w:val="0"/>
          <w:i w:val="0"/>
          <w:iCs w:val="0"/>
          <w:sz w:val="28"/>
          <w:szCs w:val="28"/>
          <w:lang w:val="en-US"/>
        </w:rPr>
        <w:t>.</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Hộp đ</w:t>
      </w:r>
      <w:r w:rsidRPr="009D2CA3">
        <w:rPr>
          <w:rStyle w:val="Vnbnnidung22"/>
          <w:sz w:val="28"/>
          <w:szCs w:val="28"/>
          <w:lang w:val="en-US"/>
        </w:rPr>
        <w:t>ố</w:t>
      </w:r>
      <w:r w:rsidRPr="009D2CA3">
        <w:rPr>
          <w:rStyle w:val="Vnbnnidung22"/>
          <w:sz w:val="28"/>
          <w:szCs w:val="28"/>
        </w:rPr>
        <w:t>i lưu dùng để dạy học bài 37: Tại sao có gió? (Khoa học l</w:t>
      </w:r>
      <w:r w:rsidRPr="009D2CA3">
        <w:rPr>
          <w:rStyle w:val="Vnbnnidung22"/>
          <w:sz w:val="28"/>
          <w:szCs w:val="28"/>
          <w:lang w:val="en-US"/>
        </w:rPr>
        <w:t>ớ</w:t>
      </w:r>
      <w:r w:rsidRPr="009D2CA3">
        <w:rPr>
          <w:rStyle w:val="Vnbnnidung22"/>
          <w:sz w:val="28"/>
          <w:szCs w:val="28"/>
        </w:rPr>
        <w:t>p 4).</w:t>
      </w:r>
    </w:p>
    <w:p w:rsidR="003F1C62" w:rsidRPr="009D2CA3" w:rsidRDefault="003F1C62" w:rsidP="003F1C62">
      <w:pPr>
        <w:rPr>
          <w:sz w:val="28"/>
          <w:szCs w:val="28"/>
        </w:rPr>
      </w:pPr>
      <w:r w:rsidRPr="009D2CA3">
        <w:rPr>
          <w:rStyle w:val="Vnbnnidung22"/>
          <w:sz w:val="28"/>
          <w:szCs w:val="28"/>
        </w:rPr>
        <w:t>Cụ thể: Tiến hành thí nghiệm tìm hiểu nguyên nhân gây ra gió.</w:t>
      </w:r>
    </w:p>
    <w:p w:rsidR="003F1C62" w:rsidRPr="009D2CA3" w:rsidRDefault="003F1C62" w:rsidP="003F1C62">
      <w:pPr>
        <w:rPr>
          <w:sz w:val="28"/>
          <w:szCs w:val="28"/>
        </w:rPr>
      </w:pPr>
      <w:r w:rsidRPr="009D2CA3">
        <w:rPr>
          <w:rStyle w:val="Vnbnnidung22"/>
          <w:sz w:val="28"/>
          <w:szCs w:val="28"/>
        </w:rPr>
        <w:t>Cách tiến hành: L</w:t>
      </w:r>
      <w:r w:rsidRPr="009D2CA3">
        <w:rPr>
          <w:rStyle w:val="Vnbnnidung22"/>
          <w:sz w:val="28"/>
          <w:szCs w:val="28"/>
          <w:lang w:val="en-US"/>
        </w:rPr>
        <w:t>ắ</w:t>
      </w:r>
      <w:r w:rsidRPr="009D2CA3">
        <w:rPr>
          <w:rStyle w:val="Vnbnnidung22"/>
          <w:sz w:val="28"/>
          <w:szCs w:val="28"/>
        </w:rPr>
        <w:t xml:space="preserve">p hai </w:t>
      </w:r>
      <w:r w:rsidRPr="009D2CA3">
        <w:rPr>
          <w:rStyle w:val="Vnbnnidung22"/>
          <w:sz w:val="28"/>
          <w:szCs w:val="28"/>
          <w:lang w:val="en-US"/>
        </w:rPr>
        <w:t>ố</w:t>
      </w:r>
      <w:r w:rsidRPr="009D2CA3">
        <w:rPr>
          <w:rStyle w:val="Vnbnnidung22"/>
          <w:sz w:val="28"/>
          <w:szCs w:val="28"/>
        </w:rPr>
        <w:t>ng thu</w:t>
      </w:r>
      <w:r w:rsidRPr="009D2CA3">
        <w:rPr>
          <w:rStyle w:val="Vnbnnidung22"/>
          <w:sz w:val="28"/>
          <w:szCs w:val="28"/>
          <w:lang w:val="en-US"/>
        </w:rPr>
        <w:t>ỷ</w:t>
      </w:r>
      <w:r w:rsidRPr="009D2CA3">
        <w:rPr>
          <w:rStyle w:val="Vnbnnidung22"/>
          <w:sz w:val="28"/>
          <w:szCs w:val="28"/>
        </w:rPr>
        <w:t xml:space="preserve"> t</w:t>
      </w:r>
      <w:r w:rsidRPr="009D2CA3">
        <w:rPr>
          <w:rStyle w:val="Vnbnnidung22"/>
          <w:sz w:val="28"/>
          <w:szCs w:val="28"/>
          <w:lang w:val="en-US"/>
        </w:rPr>
        <w:t>i</w:t>
      </w:r>
      <w:r w:rsidRPr="009D2CA3">
        <w:rPr>
          <w:rStyle w:val="Vnbnnidung22"/>
          <w:sz w:val="28"/>
          <w:szCs w:val="28"/>
        </w:rPr>
        <w:t>nh vào hộp.</w:t>
      </w:r>
    </w:p>
    <w:p w:rsidR="003F1C62" w:rsidRPr="009D2CA3" w:rsidRDefault="003F1C62" w:rsidP="003F1C62">
      <w:pPr>
        <w:rPr>
          <w:sz w:val="28"/>
          <w:szCs w:val="28"/>
        </w:rPr>
      </w:pPr>
      <w:r w:rsidRPr="009D2CA3">
        <w:rPr>
          <w:rStyle w:val="Vnbnnidung22"/>
          <w:i/>
          <w:sz w:val="28"/>
          <w:szCs w:val="28"/>
        </w:rPr>
        <w:t>Bước 1</w:t>
      </w:r>
      <w:r w:rsidRPr="009D2CA3">
        <w:rPr>
          <w:rStyle w:val="Vnbnnidung22"/>
          <w:sz w:val="28"/>
          <w:szCs w:val="28"/>
        </w:rPr>
        <w:t>: Đặt vài m</w:t>
      </w:r>
      <w:r w:rsidRPr="009D2CA3">
        <w:rPr>
          <w:rStyle w:val="Vnbnnidung22"/>
          <w:sz w:val="28"/>
          <w:szCs w:val="28"/>
          <w:lang w:val="en-US"/>
        </w:rPr>
        <w:t>ẫ</w:t>
      </w:r>
      <w:r w:rsidRPr="009D2CA3">
        <w:rPr>
          <w:rStyle w:val="Vnbnnidung22"/>
          <w:sz w:val="28"/>
          <w:szCs w:val="28"/>
        </w:rPr>
        <w:t xml:space="preserve">u hương hoặc miếng </w:t>
      </w:r>
      <w:r w:rsidRPr="009D2CA3">
        <w:rPr>
          <w:rStyle w:val="Vnbnnidung22"/>
          <w:sz w:val="28"/>
          <w:szCs w:val="28"/>
          <w:lang w:val="en-US"/>
        </w:rPr>
        <w:t>dễ</w:t>
      </w:r>
      <w:r w:rsidRPr="009D2CA3">
        <w:rPr>
          <w:rStyle w:val="Vnbnnidung22"/>
          <w:sz w:val="28"/>
          <w:szCs w:val="28"/>
        </w:rPr>
        <w:t xml:space="preserve"> cháy đã t</w:t>
      </w:r>
      <w:r w:rsidRPr="009D2CA3">
        <w:rPr>
          <w:rStyle w:val="Vnbnnidung22"/>
          <w:sz w:val="28"/>
          <w:szCs w:val="28"/>
          <w:lang w:val="en-US"/>
        </w:rPr>
        <w:t>ắ</w:t>
      </w:r>
      <w:r w:rsidRPr="009D2CA3">
        <w:rPr>
          <w:rStyle w:val="Vnbnnidung22"/>
          <w:sz w:val="28"/>
          <w:szCs w:val="28"/>
        </w:rPr>
        <w:t xml:space="preserve">t lửa nhưng còn có khói vào dưới </w:t>
      </w:r>
      <w:r w:rsidRPr="009D2CA3">
        <w:rPr>
          <w:rStyle w:val="Vnbnnidung22"/>
          <w:sz w:val="28"/>
          <w:szCs w:val="28"/>
          <w:lang w:val="en-US"/>
        </w:rPr>
        <w:t>ố</w:t>
      </w:r>
      <w:r w:rsidRPr="009D2CA3">
        <w:rPr>
          <w:rStyle w:val="Vnbnnidung22"/>
          <w:sz w:val="28"/>
          <w:szCs w:val="28"/>
        </w:rPr>
        <w:t>ng B, ch</w:t>
      </w:r>
      <w:r w:rsidRPr="009D2CA3">
        <w:rPr>
          <w:rStyle w:val="Vnbnnidung22"/>
          <w:sz w:val="28"/>
          <w:szCs w:val="28"/>
          <w:lang w:val="en-US"/>
        </w:rPr>
        <w:t>ư</w:t>
      </w:r>
      <w:r w:rsidRPr="009D2CA3">
        <w:rPr>
          <w:rStyle w:val="Vnbnnidung22"/>
          <w:sz w:val="28"/>
          <w:szCs w:val="28"/>
        </w:rPr>
        <w:t>a đ</w:t>
      </w:r>
      <w:r w:rsidRPr="009D2CA3">
        <w:rPr>
          <w:rStyle w:val="Vnbnnidung22"/>
          <w:sz w:val="28"/>
          <w:szCs w:val="28"/>
          <w:lang w:val="en-US"/>
        </w:rPr>
        <w:t>ố</w:t>
      </w:r>
      <w:r w:rsidRPr="009D2CA3">
        <w:rPr>
          <w:rStyle w:val="Vnbnnidung22"/>
          <w:sz w:val="28"/>
          <w:szCs w:val="28"/>
        </w:rPr>
        <w:t xml:space="preserve">t nến </w:t>
      </w:r>
      <w:r w:rsidRPr="009D2CA3">
        <w:rPr>
          <w:rStyle w:val="Vnbnnidung22"/>
          <w:sz w:val="28"/>
          <w:szCs w:val="28"/>
          <w:lang w:val="en-US"/>
        </w:rPr>
        <w:t>ở</w:t>
      </w:r>
      <w:r w:rsidRPr="009D2CA3">
        <w:rPr>
          <w:rStyle w:val="Vnbnnidung22"/>
          <w:sz w:val="28"/>
          <w:szCs w:val="28"/>
        </w:rPr>
        <w:t xml:space="preserve"> </w:t>
      </w:r>
      <w:r w:rsidRPr="009D2CA3">
        <w:rPr>
          <w:rStyle w:val="Vnbnnidung22"/>
          <w:sz w:val="28"/>
          <w:szCs w:val="28"/>
          <w:lang w:val="en-US"/>
        </w:rPr>
        <w:t>ố</w:t>
      </w:r>
      <w:r w:rsidRPr="009D2CA3">
        <w:rPr>
          <w:rStyle w:val="Vnbnnidung22"/>
          <w:sz w:val="28"/>
          <w:szCs w:val="28"/>
        </w:rPr>
        <w:t>ng A. Ghép hai nửa hộp lại v</w:t>
      </w:r>
      <w:r w:rsidRPr="009D2CA3">
        <w:rPr>
          <w:rStyle w:val="Vnbnnidung22"/>
          <w:sz w:val="28"/>
          <w:szCs w:val="28"/>
          <w:lang w:val="en-US"/>
        </w:rPr>
        <w:t>ớ</w:t>
      </w:r>
      <w:r w:rsidRPr="009D2CA3">
        <w:rPr>
          <w:rStyle w:val="Vnbnnidung22"/>
          <w:sz w:val="28"/>
          <w:szCs w:val="28"/>
        </w:rPr>
        <w:t xml:space="preserve">i nhau. Khói bay qua </w:t>
      </w:r>
      <w:r w:rsidRPr="009D2CA3">
        <w:rPr>
          <w:rStyle w:val="Vnbnnidung22"/>
          <w:sz w:val="28"/>
          <w:szCs w:val="28"/>
          <w:lang w:val="en-US"/>
        </w:rPr>
        <w:t>ố</w:t>
      </w:r>
      <w:r w:rsidRPr="009D2CA3">
        <w:rPr>
          <w:rStyle w:val="Vnbnnidung22"/>
          <w:sz w:val="28"/>
          <w:szCs w:val="28"/>
        </w:rPr>
        <w:t>ng B.</w:t>
      </w:r>
    </w:p>
    <w:p w:rsidR="003F1C62" w:rsidRPr="009D2CA3" w:rsidRDefault="003F1C62" w:rsidP="003F1C62">
      <w:pPr>
        <w:rPr>
          <w:sz w:val="28"/>
          <w:szCs w:val="28"/>
        </w:rPr>
      </w:pPr>
      <w:r w:rsidRPr="009D2CA3">
        <w:rPr>
          <w:rStyle w:val="Vnbnnidung22"/>
          <w:i/>
          <w:sz w:val="28"/>
          <w:szCs w:val="28"/>
        </w:rPr>
        <w:t>Bước 2</w:t>
      </w:r>
      <w:r w:rsidRPr="009D2CA3">
        <w:rPr>
          <w:rStyle w:val="Vnbnnidung22"/>
          <w:sz w:val="28"/>
          <w:szCs w:val="28"/>
        </w:rPr>
        <w:t>: M</w:t>
      </w:r>
      <w:r w:rsidRPr="009D2CA3">
        <w:rPr>
          <w:rStyle w:val="Vnbnnidung22"/>
          <w:sz w:val="28"/>
          <w:szCs w:val="28"/>
          <w:lang w:val="en-US"/>
        </w:rPr>
        <w:t>ở</w:t>
      </w:r>
      <w:r w:rsidRPr="009D2CA3">
        <w:rPr>
          <w:rStyle w:val="Vnbnnidung22"/>
          <w:sz w:val="28"/>
          <w:szCs w:val="28"/>
        </w:rPr>
        <w:t xml:space="preserve"> hộp ra, đ</w:t>
      </w:r>
      <w:r w:rsidRPr="009D2CA3">
        <w:rPr>
          <w:rStyle w:val="Vnbnnidung22"/>
          <w:sz w:val="28"/>
          <w:szCs w:val="28"/>
          <w:lang w:val="en-US"/>
        </w:rPr>
        <w:t>ố</w:t>
      </w:r>
      <w:r w:rsidRPr="009D2CA3">
        <w:rPr>
          <w:rStyle w:val="Vnbnnidung22"/>
          <w:sz w:val="28"/>
          <w:szCs w:val="28"/>
        </w:rPr>
        <w:t xml:space="preserve">t nến </w:t>
      </w:r>
      <w:r w:rsidRPr="009D2CA3">
        <w:rPr>
          <w:rStyle w:val="Vnbnnidung22"/>
          <w:sz w:val="28"/>
          <w:szCs w:val="28"/>
          <w:lang w:val="en-US"/>
        </w:rPr>
        <w:t>ở</w:t>
      </w:r>
      <w:r w:rsidRPr="009D2CA3">
        <w:rPr>
          <w:rStyle w:val="Vnbnnidung22"/>
          <w:sz w:val="28"/>
          <w:szCs w:val="28"/>
        </w:rPr>
        <w:t xml:space="preserve"> dưới </w:t>
      </w:r>
      <w:r w:rsidRPr="009D2CA3">
        <w:rPr>
          <w:rStyle w:val="Vnbnnidung22"/>
          <w:sz w:val="28"/>
          <w:szCs w:val="28"/>
          <w:lang w:val="en-US"/>
        </w:rPr>
        <w:t>ố</w:t>
      </w:r>
      <w:r w:rsidRPr="009D2CA3">
        <w:rPr>
          <w:rStyle w:val="Vnbnnidung22"/>
          <w:sz w:val="28"/>
          <w:szCs w:val="28"/>
        </w:rPr>
        <w:t>ng A, sau đó ghép hai nửa hộp lại v</w:t>
      </w:r>
      <w:r w:rsidRPr="009D2CA3">
        <w:rPr>
          <w:rStyle w:val="Vnbnnidung22"/>
          <w:sz w:val="28"/>
          <w:szCs w:val="28"/>
          <w:lang w:val="en-US"/>
        </w:rPr>
        <w:t>ớ</w:t>
      </w:r>
      <w:r w:rsidRPr="009D2CA3">
        <w:rPr>
          <w:rStyle w:val="Vnbnnidung22"/>
          <w:sz w:val="28"/>
          <w:szCs w:val="28"/>
        </w:rPr>
        <w:t xml:space="preserve">i nhau. Khói sẽ bay từ phía </w:t>
      </w:r>
      <w:r w:rsidRPr="009D2CA3">
        <w:rPr>
          <w:rStyle w:val="Vnbnnidung22"/>
          <w:sz w:val="28"/>
          <w:szCs w:val="28"/>
          <w:lang w:val="en-US"/>
        </w:rPr>
        <w:t>ố</w:t>
      </w:r>
      <w:r w:rsidRPr="009D2CA3">
        <w:rPr>
          <w:rStyle w:val="Vnbnnidung22"/>
          <w:sz w:val="28"/>
          <w:szCs w:val="28"/>
        </w:rPr>
        <w:t xml:space="preserve">ng B sang phía </w:t>
      </w:r>
      <w:r w:rsidRPr="009D2CA3">
        <w:rPr>
          <w:rStyle w:val="Vnbnnidung22"/>
          <w:sz w:val="28"/>
          <w:szCs w:val="28"/>
          <w:lang w:val="en-US"/>
        </w:rPr>
        <w:t>ố</w:t>
      </w:r>
      <w:r w:rsidRPr="009D2CA3">
        <w:rPr>
          <w:rStyle w:val="Vnbnnidung22"/>
          <w:sz w:val="28"/>
          <w:szCs w:val="28"/>
        </w:rPr>
        <w:t xml:space="preserve">ng A và bay ra ngoài qua </w:t>
      </w:r>
      <w:r w:rsidRPr="009D2CA3">
        <w:rPr>
          <w:rStyle w:val="Vnbnnidung22"/>
          <w:sz w:val="28"/>
          <w:szCs w:val="28"/>
          <w:lang w:val="en-US"/>
        </w:rPr>
        <w:t>ố</w:t>
      </w:r>
      <w:r w:rsidRPr="009D2CA3">
        <w:rPr>
          <w:rStyle w:val="Vnbnnidung22"/>
          <w:sz w:val="28"/>
          <w:szCs w:val="28"/>
        </w:rPr>
        <w:t>ng</w:t>
      </w:r>
      <w:r w:rsidRPr="009D2CA3">
        <w:rPr>
          <w:rStyle w:val="Vnbnnidung22"/>
          <w:sz w:val="28"/>
          <w:szCs w:val="28"/>
          <w:lang w:val="en-US"/>
        </w:rPr>
        <w:t xml:space="preserve"> </w:t>
      </w:r>
      <w:r w:rsidRPr="009D2CA3">
        <w:rPr>
          <w:rStyle w:val="Vnbnnidung22"/>
          <w:sz w:val="28"/>
          <w:szCs w:val="28"/>
        </w:rPr>
        <w:t xml:space="preserve">A.Trong thí nghiệm trên, không khí </w:t>
      </w:r>
      <w:r w:rsidRPr="009D2CA3">
        <w:rPr>
          <w:rStyle w:val="Vnbnnidung22"/>
          <w:sz w:val="28"/>
          <w:szCs w:val="28"/>
          <w:lang w:val="en-US"/>
        </w:rPr>
        <w:t>ở</w:t>
      </w:r>
      <w:r w:rsidRPr="009D2CA3">
        <w:rPr>
          <w:rStyle w:val="Vnbnnidung22"/>
          <w:sz w:val="28"/>
          <w:szCs w:val="28"/>
        </w:rPr>
        <w:t xml:space="preserve"> </w:t>
      </w:r>
      <w:r w:rsidRPr="009D2CA3">
        <w:rPr>
          <w:rStyle w:val="Vnbnnidung22"/>
          <w:sz w:val="28"/>
          <w:szCs w:val="28"/>
          <w:lang w:val="en-US"/>
        </w:rPr>
        <w:t>ố</w:t>
      </w:r>
      <w:r w:rsidRPr="009D2CA3">
        <w:rPr>
          <w:rStyle w:val="Vnbnnidung22"/>
          <w:sz w:val="28"/>
          <w:szCs w:val="28"/>
        </w:rPr>
        <w:t xml:space="preserve">ng A có nến đang cháy nóng lên, nhẹ đi và bay lên cao, không khí </w:t>
      </w:r>
      <w:r w:rsidRPr="009D2CA3">
        <w:rPr>
          <w:rStyle w:val="Vnbnnidung22"/>
          <w:sz w:val="28"/>
          <w:szCs w:val="28"/>
          <w:lang w:val="en-US"/>
        </w:rPr>
        <w:t>ở</w:t>
      </w:r>
      <w:r w:rsidRPr="009D2CA3">
        <w:rPr>
          <w:rStyle w:val="Vnbnnidung22"/>
          <w:sz w:val="28"/>
          <w:szCs w:val="28"/>
        </w:rPr>
        <w:t xml:space="preserve"> </w:t>
      </w:r>
      <w:r w:rsidRPr="009D2CA3">
        <w:rPr>
          <w:rStyle w:val="Vnbnnidung22"/>
          <w:sz w:val="28"/>
          <w:szCs w:val="28"/>
          <w:lang w:val="en-US"/>
        </w:rPr>
        <w:t>ố</w:t>
      </w:r>
      <w:r w:rsidRPr="009D2CA3">
        <w:rPr>
          <w:rStyle w:val="Vnbnnidung22"/>
          <w:sz w:val="28"/>
          <w:szCs w:val="28"/>
        </w:rPr>
        <w:t>ng B không có nến cháy thi lạnh hơn, nặng hơn và đi xu</w:t>
      </w:r>
      <w:r w:rsidRPr="009D2CA3">
        <w:rPr>
          <w:rStyle w:val="Vnbnnidung22"/>
          <w:sz w:val="28"/>
          <w:szCs w:val="28"/>
          <w:lang w:val="en-US"/>
        </w:rPr>
        <w:t>ố</w:t>
      </w:r>
      <w:r w:rsidRPr="009D2CA3">
        <w:rPr>
          <w:rStyle w:val="Vnbnnidung22"/>
          <w:sz w:val="28"/>
          <w:szCs w:val="28"/>
        </w:rPr>
        <w:t xml:space="preserve">ng. vì vậy ta nhìn thấy khói bay sang phía </w:t>
      </w:r>
      <w:r w:rsidRPr="009D2CA3">
        <w:rPr>
          <w:rStyle w:val="Vnbnnidung22"/>
          <w:sz w:val="28"/>
          <w:szCs w:val="28"/>
          <w:lang w:val="en-US"/>
        </w:rPr>
        <w:t>ố</w:t>
      </w:r>
      <w:r w:rsidRPr="009D2CA3">
        <w:rPr>
          <w:rStyle w:val="Vnbnnidung22"/>
          <w:sz w:val="28"/>
          <w:szCs w:val="28"/>
        </w:rPr>
        <w:t xml:space="preserve">ng A và bay ra ngoài qua </w:t>
      </w:r>
      <w:r w:rsidRPr="009D2CA3">
        <w:rPr>
          <w:rStyle w:val="Vnbnnidung22"/>
          <w:sz w:val="28"/>
          <w:szCs w:val="28"/>
          <w:lang w:val="en-US"/>
        </w:rPr>
        <w:t>ố</w:t>
      </w:r>
      <w:r w:rsidRPr="009D2CA3">
        <w:rPr>
          <w:rStyle w:val="Vnbnnidung22"/>
          <w:sz w:val="28"/>
          <w:szCs w:val="28"/>
        </w:rPr>
        <w:t>ng A khi đ</w:t>
      </w:r>
      <w:r w:rsidRPr="009D2CA3">
        <w:rPr>
          <w:rStyle w:val="Vnbnnidung22"/>
          <w:sz w:val="28"/>
          <w:szCs w:val="28"/>
          <w:lang w:val="en-US"/>
        </w:rPr>
        <w:t>ố</w:t>
      </w:r>
      <w:r w:rsidRPr="009D2CA3">
        <w:rPr>
          <w:rStyle w:val="Vnbnnidung22"/>
          <w:sz w:val="28"/>
          <w:szCs w:val="28"/>
        </w:rPr>
        <w:t>t nến.</w:t>
      </w:r>
      <w:r w:rsidR="00A83C7C">
        <w:rPr>
          <w:sz w:val="28"/>
          <w:szCs w:val="28"/>
          <w:lang w:val="en-US"/>
        </w:rPr>
        <w:t xml:space="preserve"> </w:t>
      </w:r>
      <w:r w:rsidRPr="009D2CA3">
        <w:rPr>
          <w:rStyle w:val="Vnbnnidung22"/>
          <w:sz w:val="28"/>
          <w:szCs w:val="28"/>
        </w:rPr>
        <w:t>Không khí chuyển động t</w:t>
      </w:r>
      <w:r w:rsidRPr="009D2CA3">
        <w:rPr>
          <w:rStyle w:val="Vnbnnidung22"/>
          <w:sz w:val="28"/>
          <w:szCs w:val="28"/>
          <w:lang w:val="en-US"/>
        </w:rPr>
        <w:t>ừ</w:t>
      </w:r>
      <w:r w:rsidRPr="009D2CA3">
        <w:rPr>
          <w:rStyle w:val="Vnbnnidung22"/>
          <w:sz w:val="28"/>
          <w:szCs w:val="28"/>
        </w:rPr>
        <w:t xml:space="preserve"> nơi lạnh đến nơi nóng, s</w:t>
      </w:r>
      <w:r w:rsidRPr="009D2CA3">
        <w:rPr>
          <w:rStyle w:val="Vnbnnidung22"/>
          <w:sz w:val="28"/>
          <w:szCs w:val="28"/>
          <w:lang w:val="en-US"/>
        </w:rPr>
        <w:t>ự</w:t>
      </w:r>
      <w:r w:rsidRPr="009D2CA3">
        <w:rPr>
          <w:rStyle w:val="Vnbnnidung22"/>
          <w:sz w:val="28"/>
          <w:szCs w:val="28"/>
        </w:rPr>
        <w:t xml:space="preserve"> chênh lệch nhiệt độ c</w:t>
      </w:r>
      <w:r w:rsidRPr="009D2CA3">
        <w:rPr>
          <w:rStyle w:val="Vnbnnidung22"/>
          <w:sz w:val="28"/>
          <w:szCs w:val="28"/>
          <w:lang w:val="en-US"/>
        </w:rPr>
        <w:t>ủ</w:t>
      </w:r>
      <w:r w:rsidRPr="009D2CA3">
        <w:rPr>
          <w:rStyle w:val="Vnbnnidung22"/>
          <w:sz w:val="28"/>
          <w:szCs w:val="28"/>
        </w:rPr>
        <w:t>a không khí là nguyên nhân gây ra s</w:t>
      </w:r>
      <w:r w:rsidRPr="009D2CA3">
        <w:rPr>
          <w:rStyle w:val="Vnbnnidung22"/>
          <w:sz w:val="28"/>
          <w:szCs w:val="28"/>
          <w:lang w:val="en-US"/>
        </w:rPr>
        <w:t>ự</w:t>
      </w:r>
      <w:r w:rsidRPr="009D2CA3">
        <w:rPr>
          <w:rStyle w:val="Vnbnnidung22"/>
          <w:sz w:val="28"/>
          <w:szCs w:val="28"/>
        </w:rPr>
        <w:t xml:space="preserve"> chuyển động c</w:t>
      </w:r>
      <w:r w:rsidRPr="009D2CA3">
        <w:rPr>
          <w:rStyle w:val="Vnbnnidung22"/>
          <w:sz w:val="28"/>
          <w:szCs w:val="28"/>
          <w:lang w:val="en-US"/>
        </w:rPr>
        <w:t>ủ</w:t>
      </w:r>
      <w:r w:rsidRPr="009D2CA3">
        <w:rPr>
          <w:rStyle w:val="Vnbnnidung22"/>
          <w:sz w:val="28"/>
          <w:szCs w:val="28"/>
        </w:rPr>
        <w:t>a không khí. Không khí chuyển động tạo thành gió.</w:t>
      </w:r>
    </w:p>
    <w:p w:rsidR="003F1C62" w:rsidRPr="009D2CA3" w:rsidRDefault="003F1C62" w:rsidP="003F1C62">
      <w:pPr>
        <w:rPr>
          <w:color w:val="auto"/>
          <w:sz w:val="28"/>
          <w:szCs w:val="28"/>
          <w:lang w:val="en-US" w:eastAsia="en-US"/>
        </w:rPr>
      </w:pPr>
      <w:r w:rsidRPr="009D2CA3">
        <w:rPr>
          <w:rStyle w:val="Vnbnnidung22"/>
          <w:sz w:val="28"/>
          <w:szCs w:val="28"/>
          <w:lang w:val="en-US"/>
        </w:rPr>
        <w:t xml:space="preserve">+ </w:t>
      </w:r>
      <w:r w:rsidRPr="009D2CA3">
        <w:rPr>
          <w:rStyle w:val="Vnbnnidung22"/>
          <w:sz w:val="28"/>
          <w:szCs w:val="28"/>
        </w:rPr>
        <w:t>Hộp thí nghiệm “Vai trò c</w:t>
      </w:r>
      <w:r w:rsidRPr="009D2CA3">
        <w:rPr>
          <w:rStyle w:val="Vnbnnidung22"/>
          <w:sz w:val="28"/>
          <w:szCs w:val="28"/>
          <w:lang w:val="en-US"/>
        </w:rPr>
        <w:t>ủ</w:t>
      </w:r>
      <w:r w:rsidRPr="009D2CA3">
        <w:rPr>
          <w:rStyle w:val="Vnbnnidung22"/>
          <w:sz w:val="28"/>
          <w:szCs w:val="28"/>
        </w:rPr>
        <w:t xml:space="preserve">a ánh sáng" có kích thước 350 </w:t>
      </w:r>
      <w:r w:rsidRPr="009D2CA3">
        <w:rPr>
          <w:rStyle w:val="Vnbnnidung271"/>
          <w:sz w:val="28"/>
          <w:szCs w:val="28"/>
        </w:rPr>
        <w:t xml:space="preserve">X </w:t>
      </w:r>
      <w:r w:rsidRPr="009D2CA3">
        <w:rPr>
          <w:rStyle w:val="Vnbnnidung22"/>
          <w:sz w:val="28"/>
          <w:szCs w:val="28"/>
        </w:rPr>
        <w:t xml:space="preserve">200 </w:t>
      </w:r>
      <w:r w:rsidRPr="009D2CA3">
        <w:rPr>
          <w:rStyle w:val="Vnbnnidung271"/>
          <w:sz w:val="28"/>
          <w:szCs w:val="28"/>
        </w:rPr>
        <w:t xml:space="preserve">X </w:t>
      </w:r>
      <w:r w:rsidRPr="009D2CA3">
        <w:rPr>
          <w:rStyle w:val="Vnbnnidung22"/>
          <w:sz w:val="28"/>
          <w:szCs w:val="28"/>
        </w:rPr>
        <w:t>67mm, dày 3mm, bằng nh</w:t>
      </w:r>
      <w:r w:rsidRPr="009D2CA3">
        <w:rPr>
          <w:rStyle w:val="Vnbnnidung22"/>
          <w:sz w:val="28"/>
          <w:szCs w:val="28"/>
          <w:lang w:val="en-US"/>
        </w:rPr>
        <w:t>ự</w:t>
      </w:r>
      <w:r w:rsidRPr="009D2CA3">
        <w:rPr>
          <w:rStyle w:val="Vnbnnidung22"/>
          <w:sz w:val="28"/>
          <w:szCs w:val="28"/>
        </w:rPr>
        <w:t xml:space="preserve">a ABS màu đen nhám, nấp có kích thước 350 </w:t>
      </w:r>
      <w:r w:rsidRPr="009D2CA3">
        <w:rPr>
          <w:rStyle w:val="Vnbnnidung271"/>
          <w:sz w:val="28"/>
          <w:szCs w:val="28"/>
        </w:rPr>
        <w:t xml:space="preserve">X </w:t>
      </w:r>
      <w:r w:rsidRPr="009D2CA3">
        <w:rPr>
          <w:rStyle w:val="Vnbnnidung22"/>
          <w:sz w:val="28"/>
          <w:szCs w:val="28"/>
        </w:rPr>
        <w:t xml:space="preserve">200 </w:t>
      </w:r>
      <w:r w:rsidRPr="009D2CA3">
        <w:rPr>
          <w:rStyle w:val="Vnbnnidung271"/>
          <w:sz w:val="28"/>
          <w:szCs w:val="28"/>
        </w:rPr>
        <w:t xml:space="preserve">X </w:t>
      </w:r>
      <w:r w:rsidRPr="009D2CA3">
        <w:rPr>
          <w:rStyle w:val="Vnbnnidung22"/>
          <w:sz w:val="28"/>
          <w:szCs w:val="28"/>
        </w:rPr>
        <w:t>3mm có g</w:t>
      </w:r>
      <w:r w:rsidRPr="009D2CA3">
        <w:rPr>
          <w:rStyle w:val="Vnbnnidung22"/>
          <w:sz w:val="28"/>
          <w:szCs w:val="28"/>
          <w:lang w:val="en-US"/>
        </w:rPr>
        <w:t>ờ</w:t>
      </w:r>
      <w:r w:rsidRPr="009D2CA3">
        <w:rPr>
          <w:rStyle w:val="Vnbnnidung22"/>
          <w:sz w:val="28"/>
          <w:szCs w:val="28"/>
        </w:rPr>
        <w:t xml:space="preserve"> tháo lắp được, mặt trong nhám có hộp để đ</w:t>
      </w:r>
      <w:r w:rsidRPr="009D2CA3">
        <w:rPr>
          <w:rStyle w:val="Vnbnnidung22"/>
          <w:sz w:val="28"/>
          <w:szCs w:val="28"/>
          <w:lang w:val="en-US"/>
        </w:rPr>
        <w:t>ự</w:t>
      </w:r>
      <w:r w:rsidRPr="009D2CA3">
        <w:rPr>
          <w:rStyle w:val="Vnbnnidung22"/>
          <w:sz w:val="28"/>
          <w:szCs w:val="28"/>
        </w:rPr>
        <w:t xml:space="preserve">ng 2 pin tiểu 1,5V; đầu hộp có kích thước 200 </w:t>
      </w:r>
      <w:r w:rsidRPr="009D2CA3">
        <w:rPr>
          <w:rStyle w:val="Vnbnnidung271"/>
          <w:sz w:val="28"/>
          <w:szCs w:val="28"/>
        </w:rPr>
        <w:t xml:space="preserve">X </w:t>
      </w:r>
      <w:r w:rsidRPr="009D2CA3">
        <w:rPr>
          <w:rStyle w:val="Vnbnnidung22"/>
          <w:sz w:val="28"/>
          <w:szCs w:val="28"/>
        </w:rPr>
        <w:t xml:space="preserve">67mm có khe nhìn 10 </w:t>
      </w:r>
      <w:r w:rsidRPr="009D2CA3">
        <w:rPr>
          <w:rStyle w:val="Vnbnnidung271"/>
          <w:sz w:val="28"/>
          <w:szCs w:val="28"/>
        </w:rPr>
        <w:t xml:space="preserve">X </w:t>
      </w:r>
      <w:r w:rsidRPr="009D2CA3">
        <w:rPr>
          <w:rStyle w:val="Vnbnnidung22"/>
          <w:sz w:val="28"/>
          <w:szCs w:val="28"/>
        </w:rPr>
        <w:t>50mm và có rãnh cài bằng nh</w:t>
      </w:r>
      <w:r w:rsidRPr="009D2CA3">
        <w:rPr>
          <w:rStyle w:val="Vnbnnidung22"/>
          <w:sz w:val="28"/>
          <w:szCs w:val="28"/>
          <w:lang w:val="en-US"/>
        </w:rPr>
        <w:t>ự</w:t>
      </w:r>
      <w:r w:rsidRPr="009D2CA3">
        <w:rPr>
          <w:rStyle w:val="Vnbnnidung22"/>
          <w:sz w:val="28"/>
          <w:szCs w:val="28"/>
        </w:rPr>
        <w:t xml:space="preserve">a để cài hai miếng kính (một miếng kính trong, một miếng kính mở) kích thước 35 </w:t>
      </w:r>
      <w:r w:rsidRPr="009D2CA3">
        <w:rPr>
          <w:rStyle w:val="Vnbnnidung271"/>
          <w:sz w:val="28"/>
          <w:szCs w:val="28"/>
        </w:rPr>
        <w:t xml:space="preserve">X </w:t>
      </w:r>
      <w:r w:rsidRPr="009D2CA3">
        <w:rPr>
          <w:rStyle w:val="Vnbnnidung22"/>
          <w:sz w:val="28"/>
          <w:szCs w:val="28"/>
        </w:rPr>
        <w:t>59mm; kèm theo đèn pin bằng s</w:t>
      </w:r>
      <w:r w:rsidR="00A83C7C">
        <w:rPr>
          <w:rStyle w:val="Vnbnnidung22"/>
          <w:sz w:val="28"/>
          <w:szCs w:val="28"/>
          <w:lang w:val="en-US"/>
        </w:rPr>
        <w:t>ắ</w:t>
      </w:r>
      <w:r w:rsidRPr="009D2CA3">
        <w:rPr>
          <w:rStyle w:val="Vnbnnidung22"/>
          <w:sz w:val="28"/>
          <w:szCs w:val="28"/>
        </w:rPr>
        <w:t>t dùng 2 pin tiểu.</w:t>
      </w:r>
    </w:p>
    <w:p w:rsidR="003F1C62" w:rsidRPr="009D2CA3" w:rsidRDefault="003F1C62" w:rsidP="003F1C62">
      <w:pPr>
        <w:rPr>
          <w:rStyle w:val="Vnbnnidung22"/>
          <w:sz w:val="28"/>
          <w:szCs w:val="28"/>
          <w:lang w:val="en-US"/>
        </w:rPr>
      </w:pPr>
      <w:r w:rsidRPr="009D2CA3">
        <w:rPr>
          <w:rStyle w:val="Vnbnnidung8"/>
          <w:b w:val="0"/>
          <w:bCs w:val="0"/>
          <w:i w:val="0"/>
          <w:iCs w:val="0"/>
          <w:sz w:val="28"/>
          <w:szCs w:val="28"/>
          <w:lang w:val="en-US"/>
        </w:rPr>
        <w:t xml:space="preserve">+ </w:t>
      </w:r>
      <w:r w:rsidRPr="009D2CA3">
        <w:rPr>
          <w:rStyle w:val="Vnbnnidung22"/>
          <w:sz w:val="28"/>
          <w:szCs w:val="28"/>
        </w:rPr>
        <w:t>Hộp</w:t>
      </w:r>
      <w:r w:rsidR="005D0A72">
        <w:rPr>
          <w:rStyle w:val="Vnbnnidung22"/>
          <w:sz w:val="28"/>
          <w:szCs w:val="28"/>
          <w:lang w:val="en-US"/>
        </w:rPr>
        <w:t xml:space="preserve"> </w:t>
      </w:r>
      <w:r w:rsidRPr="009D2CA3">
        <w:rPr>
          <w:rStyle w:val="Vnbnnidung22"/>
          <w:sz w:val="28"/>
          <w:szCs w:val="28"/>
        </w:rPr>
        <w:t>thí</w:t>
      </w:r>
      <w:r w:rsidRPr="009D2CA3">
        <w:rPr>
          <w:rStyle w:val="Vnbnnidung22"/>
          <w:sz w:val="28"/>
          <w:szCs w:val="28"/>
          <w:lang w:val="en-US"/>
        </w:rPr>
        <w:t xml:space="preserve"> </w:t>
      </w:r>
      <w:r w:rsidRPr="009D2CA3">
        <w:rPr>
          <w:rStyle w:val="Vnbnnidung22"/>
          <w:sz w:val="28"/>
          <w:szCs w:val="28"/>
        </w:rPr>
        <w:t>ngh</w:t>
      </w:r>
      <w:r w:rsidRPr="009D2CA3">
        <w:rPr>
          <w:rStyle w:val="Vnbnnidung22"/>
          <w:sz w:val="28"/>
          <w:szCs w:val="28"/>
          <w:lang w:val="en-US"/>
        </w:rPr>
        <w:t>i</w:t>
      </w:r>
      <w:r w:rsidRPr="009D2CA3">
        <w:rPr>
          <w:rStyle w:val="Vnbnnidung22"/>
          <w:sz w:val="28"/>
          <w:szCs w:val="28"/>
        </w:rPr>
        <w:t>ệm</w:t>
      </w:r>
      <w:r w:rsidRPr="009D2CA3">
        <w:rPr>
          <w:rStyle w:val="Vnbnnidung22"/>
          <w:sz w:val="28"/>
          <w:szCs w:val="28"/>
          <w:lang w:val="en-US"/>
        </w:rPr>
        <w:t xml:space="preserve"> v</w:t>
      </w:r>
      <w:r w:rsidRPr="009D2CA3">
        <w:rPr>
          <w:rStyle w:val="Vnbnnidung22"/>
          <w:sz w:val="28"/>
          <w:szCs w:val="28"/>
        </w:rPr>
        <w:t>ai</w:t>
      </w:r>
      <w:r w:rsidRPr="009D2CA3">
        <w:rPr>
          <w:rStyle w:val="Vnbnnidung22"/>
          <w:sz w:val="28"/>
          <w:szCs w:val="28"/>
          <w:lang w:val="en-US"/>
        </w:rPr>
        <w:t xml:space="preserve"> </w:t>
      </w:r>
      <w:r w:rsidRPr="009D2CA3">
        <w:rPr>
          <w:rStyle w:val="Vnbnnidung22"/>
          <w:sz w:val="28"/>
          <w:szCs w:val="28"/>
        </w:rPr>
        <w:t>trò c</w:t>
      </w:r>
      <w:r w:rsidRPr="009D2CA3">
        <w:rPr>
          <w:rStyle w:val="Vnbnnidung22"/>
          <w:sz w:val="28"/>
          <w:szCs w:val="28"/>
          <w:lang w:val="en-US"/>
        </w:rPr>
        <w:t>ủ</w:t>
      </w:r>
      <w:r w:rsidRPr="009D2CA3">
        <w:rPr>
          <w:rStyle w:val="Vnbnnidung22"/>
          <w:sz w:val="28"/>
          <w:szCs w:val="28"/>
        </w:rPr>
        <w:t>a ánh sáng" dùng để dạy</w:t>
      </w:r>
      <w:r w:rsidRPr="009D2CA3">
        <w:rPr>
          <w:rStyle w:val="Vnbnnidung22"/>
          <w:sz w:val="28"/>
          <w:szCs w:val="28"/>
          <w:lang w:val="en-US"/>
        </w:rPr>
        <w:t xml:space="preserve"> </w:t>
      </w:r>
      <w:r w:rsidRPr="009D2CA3">
        <w:rPr>
          <w:rStyle w:val="Vnbnnidung22"/>
          <w:sz w:val="28"/>
          <w:szCs w:val="28"/>
        </w:rPr>
        <w:t>học</w:t>
      </w:r>
      <w:r w:rsidRPr="009D2CA3">
        <w:rPr>
          <w:rStyle w:val="Vnbnnidung22"/>
          <w:sz w:val="28"/>
          <w:szCs w:val="28"/>
          <w:lang w:val="en-US"/>
        </w:rPr>
        <w:t xml:space="preserve"> </w:t>
      </w:r>
      <w:r w:rsidRPr="009D2CA3">
        <w:rPr>
          <w:rStyle w:val="Vnbnnidung22"/>
          <w:sz w:val="28"/>
          <w:szCs w:val="28"/>
        </w:rPr>
        <w:t>Bà</w:t>
      </w:r>
      <w:r w:rsidRPr="009D2CA3">
        <w:rPr>
          <w:rStyle w:val="Vnbnnidung22"/>
          <w:sz w:val="28"/>
          <w:szCs w:val="28"/>
          <w:lang w:val="en-US"/>
        </w:rPr>
        <w:t xml:space="preserve">i </w:t>
      </w:r>
      <w:r w:rsidRPr="009D2CA3">
        <w:rPr>
          <w:rStyle w:val="Vnbnnidung22"/>
          <w:sz w:val="28"/>
          <w:szCs w:val="28"/>
        </w:rPr>
        <w:t>45:“</w:t>
      </w:r>
      <w:r w:rsidRPr="009D2CA3">
        <w:rPr>
          <w:rStyle w:val="Vnbnnidung22"/>
          <w:sz w:val="28"/>
          <w:szCs w:val="28"/>
          <w:lang w:val="en-US"/>
        </w:rPr>
        <w:t>Á</w:t>
      </w:r>
      <w:r w:rsidRPr="009D2CA3">
        <w:rPr>
          <w:rStyle w:val="Vnbnnidung22"/>
          <w:sz w:val="28"/>
          <w:szCs w:val="28"/>
        </w:rPr>
        <w:t>nh</w:t>
      </w:r>
      <w:r w:rsidRPr="009D2CA3">
        <w:rPr>
          <w:rStyle w:val="Vnbnnidung22"/>
          <w:sz w:val="28"/>
          <w:szCs w:val="28"/>
          <w:lang w:val="en-US"/>
        </w:rPr>
        <w:t xml:space="preserve"> </w:t>
      </w:r>
      <w:r w:rsidRPr="009D2CA3">
        <w:rPr>
          <w:rStyle w:val="Vnbnnidung22"/>
          <w:sz w:val="28"/>
          <w:szCs w:val="28"/>
        </w:rPr>
        <w:t xml:space="preserve">sáng”, trong thí nghiệm: </w:t>
      </w:r>
    </w:p>
    <w:p w:rsidR="003F1C62" w:rsidRPr="009D2CA3" w:rsidRDefault="003F1C62" w:rsidP="003F1C62">
      <w:pPr>
        <w:rPr>
          <w:sz w:val="28"/>
          <w:szCs w:val="28"/>
        </w:rPr>
      </w:pPr>
      <w:r w:rsidRPr="009D2CA3">
        <w:rPr>
          <w:rStyle w:val="Vnbnnidung22"/>
          <w:sz w:val="28"/>
          <w:szCs w:val="28"/>
        </w:rPr>
        <w:t>Tìm hiểu mất nhìn thấy vật khi nào? (Khoa họ</w:t>
      </w:r>
      <w:r w:rsidR="007F11AE">
        <w:rPr>
          <w:rStyle w:val="Vnbnnidung22"/>
          <w:sz w:val="28"/>
          <w:szCs w:val="28"/>
        </w:rPr>
        <w:t>c l</w:t>
      </w:r>
      <w:r w:rsidR="007F11AE">
        <w:rPr>
          <w:rStyle w:val="Vnbnnidung22"/>
          <w:sz w:val="28"/>
          <w:szCs w:val="28"/>
          <w:lang w:val="en-US"/>
        </w:rPr>
        <w:t>ớ</w:t>
      </w:r>
      <w:r w:rsidRPr="009D2CA3">
        <w:rPr>
          <w:rStyle w:val="Vnbnnidung22"/>
          <w:sz w:val="28"/>
          <w:szCs w:val="28"/>
        </w:rPr>
        <w:t>p 4). Cách tiến hành:</w:t>
      </w:r>
    </w:p>
    <w:p w:rsidR="003F1C62" w:rsidRPr="009D2CA3" w:rsidRDefault="003F1C62" w:rsidP="003F1C62">
      <w:pPr>
        <w:rPr>
          <w:sz w:val="28"/>
          <w:szCs w:val="28"/>
        </w:rPr>
      </w:pPr>
      <w:r w:rsidRPr="009D2CA3">
        <w:rPr>
          <w:rStyle w:val="Vnbnnidung22"/>
          <w:i/>
          <w:sz w:val="28"/>
          <w:szCs w:val="28"/>
        </w:rPr>
        <w:t>Bước 1</w:t>
      </w:r>
      <w:r w:rsidRPr="009D2CA3">
        <w:rPr>
          <w:rStyle w:val="Vnbnnidung22"/>
          <w:sz w:val="28"/>
          <w:szCs w:val="28"/>
        </w:rPr>
        <w:t>: Tháo n</w:t>
      </w:r>
      <w:r w:rsidRPr="009D2CA3">
        <w:rPr>
          <w:rStyle w:val="Vnbnnidung22"/>
          <w:sz w:val="28"/>
          <w:szCs w:val="28"/>
          <w:lang w:val="en-US"/>
        </w:rPr>
        <w:t>ắ</w:t>
      </w:r>
      <w:r w:rsidRPr="009D2CA3">
        <w:rPr>
          <w:rStyle w:val="Vnbnnidung22"/>
          <w:sz w:val="28"/>
          <w:szCs w:val="28"/>
        </w:rPr>
        <w:t>p hộp ra, bỏ 2 miếng kính và đèn pin ra ngoài, lắp 2 pin tiểu 1,5V; đặt một vật nhỏ trong hộp (nơi không có khe nhìn), sau đó đậy nắp hộp lại.</w:t>
      </w:r>
    </w:p>
    <w:p w:rsidR="003F1C62" w:rsidRPr="009D2CA3" w:rsidRDefault="003F1C62" w:rsidP="003F1C62">
      <w:pPr>
        <w:rPr>
          <w:sz w:val="28"/>
          <w:szCs w:val="28"/>
        </w:rPr>
      </w:pPr>
      <w:r w:rsidRPr="009D2CA3">
        <w:rPr>
          <w:rStyle w:val="Vnbnnidung22"/>
          <w:i/>
          <w:sz w:val="28"/>
          <w:szCs w:val="28"/>
        </w:rPr>
        <w:t>Bước 2:</w:t>
      </w:r>
      <w:r w:rsidRPr="009D2CA3">
        <w:rPr>
          <w:rStyle w:val="Vnbnnidung22"/>
          <w:sz w:val="28"/>
          <w:szCs w:val="28"/>
        </w:rPr>
        <w:t xml:space="preserve"> chưa bật đèn trong hộp, nhìn qua khe nhìn c</w:t>
      </w:r>
      <w:r w:rsidRPr="009D2CA3">
        <w:rPr>
          <w:rStyle w:val="Vnbnnidung22"/>
          <w:sz w:val="28"/>
          <w:szCs w:val="28"/>
          <w:lang w:val="en-US"/>
        </w:rPr>
        <w:t>ủ</w:t>
      </w:r>
      <w:r w:rsidRPr="009D2CA3">
        <w:rPr>
          <w:rStyle w:val="Vnbnnidung22"/>
          <w:sz w:val="28"/>
          <w:szCs w:val="28"/>
        </w:rPr>
        <w:t>a hộp sẽ không nhìn th</w:t>
      </w:r>
      <w:r w:rsidRPr="009D2CA3">
        <w:rPr>
          <w:rStyle w:val="Vnbnnidung22"/>
          <w:sz w:val="28"/>
          <w:szCs w:val="28"/>
          <w:lang w:val="en-US"/>
        </w:rPr>
        <w:t>ấ</w:t>
      </w:r>
      <w:r w:rsidRPr="009D2CA3">
        <w:rPr>
          <w:rStyle w:val="Vnbnnidung22"/>
          <w:sz w:val="28"/>
          <w:szCs w:val="28"/>
        </w:rPr>
        <w:t xml:space="preserve">y vật </w:t>
      </w:r>
      <w:r w:rsidRPr="009D2CA3">
        <w:rPr>
          <w:rStyle w:val="Vnbnnidung22"/>
          <w:sz w:val="28"/>
          <w:szCs w:val="28"/>
          <w:lang w:val="en-US"/>
        </w:rPr>
        <w:t>ở</w:t>
      </w:r>
      <w:r w:rsidRPr="009D2CA3">
        <w:rPr>
          <w:rStyle w:val="Vnbnnidung22"/>
          <w:sz w:val="28"/>
          <w:szCs w:val="28"/>
        </w:rPr>
        <w:t xml:space="preserve"> trong hộp.</w:t>
      </w:r>
    </w:p>
    <w:p w:rsidR="003F1C62" w:rsidRPr="009D2CA3" w:rsidRDefault="003F1C62" w:rsidP="003F1C62">
      <w:pPr>
        <w:rPr>
          <w:sz w:val="28"/>
          <w:szCs w:val="28"/>
        </w:rPr>
      </w:pPr>
      <w:r w:rsidRPr="009D2CA3">
        <w:rPr>
          <w:rStyle w:val="Vnbnnidung22"/>
          <w:i/>
          <w:sz w:val="28"/>
          <w:szCs w:val="28"/>
        </w:rPr>
        <w:lastRenderedPageBreak/>
        <w:t>Bước 3</w:t>
      </w:r>
      <w:r w:rsidRPr="009D2CA3">
        <w:rPr>
          <w:rStyle w:val="Vnbnnidung22"/>
          <w:sz w:val="28"/>
          <w:szCs w:val="28"/>
        </w:rPr>
        <w:t>: Bật đèn trong hộp, nhìn qua khe nhìn của hộp sẽ nhìn th</w:t>
      </w:r>
      <w:r w:rsidRPr="009D2CA3">
        <w:rPr>
          <w:rStyle w:val="Vnbnnidung22"/>
          <w:sz w:val="28"/>
          <w:szCs w:val="28"/>
          <w:lang w:val="en-US"/>
        </w:rPr>
        <w:t>ấ</w:t>
      </w:r>
      <w:r w:rsidRPr="009D2CA3">
        <w:rPr>
          <w:rStyle w:val="Vnbnnidung22"/>
          <w:sz w:val="28"/>
          <w:szCs w:val="28"/>
        </w:rPr>
        <w:t xml:space="preserve">y vật </w:t>
      </w:r>
      <w:r w:rsidRPr="009D2CA3">
        <w:rPr>
          <w:rStyle w:val="Vnbnnidung22"/>
          <w:sz w:val="28"/>
          <w:szCs w:val="28"/>
          <w:lang w:val="en-US"/>
        </w:rPr>
        <w:t>ở</w:t>
      </w:r>
      <w:r w:rsidRPr="009D2CA3">
        <w:rPr>
          <w:rStyle w:val="Vnbnnidung22"/>
          <w:sz w:val="28"/>
          <w:szCs w:val="28"/>
        </w:rPr>
        <w:t xml:space="preserve"> trong hộp.</w:t>
      </w:r>
    </w:p>
    <w:p w:rsidR="003F1C62" w:rsidRPr="009D2CA3" w:rsidRDefault="003F1C62" w:rsidP="003F1C62">
      <w:pPr>
        <w:rPr>
          <w:sz w:val="28"/>
          <w:szCs w:val="28"/>
        </w:rPr>
      </w:pPr>
      <w:r w:rsidRPr="009D2CA3">
        <w:rPr>
          <w:rStyle w:val="Vnbnnidung22"/>
          <w:i/>
          <w:sz w:val="28"/>
          <w:szCs w:val="28"/>
        </w:rPr>
        <w:t>Bư</w:t>
      </w:r>
      <w:r w:rsidRPr="009D2CA3">
        <w:rPr>
          <w:rStyle w:val="Vnbnnidung22"/>
          <w:i/>
          <w:sz w:val="28"/>
          <w:szCs w:val="28"/>
          <w:lang w:val="en-US"/>
        </w:rPr>
        <w:t>ớ</w:t>
      </w:r>
      <w:r w:rsidRPr="009D2CA3">
        <w:rPr>
          <w:rStyle w:val="Vnbnnidung22"/>
          <w:i/>
          <w:sz w:val="28"/>
          <w:szCs w:val="28"/>
        </w:rPr>
        <w:t>c</w:t>
      </w:r>
      <w:r w:rsidRPr="009D2CA3">
        <w:rPr>
          <w:rStyle w:val="Vnbnnidung22"/>
          <w:i/>
          <w:sz w:val="28"/>
          <w:szCs w:val="28"/>
          <w:lang w:val="en-US"/>
        </w:rPr>
        <w:t xml:space="preserve"> </w:t>
      </w:r>
      <w:r w:rsidRPr="009D2CA3">
        <w:rPr>
          <w:rStyle w:val="Vnbnnidung22"/>
          <w:i/>
          <w:sz w:val="28"/>
          <w:szCs w:val="28"/>
        </w:rPr>
        <w:t>4</w:t>
      </w:r>
      <w:r w:rsidRPr="009D2CA3">
        <w:rPr>
          <w:rStyle w:val="Vnbnnidung22"/>
          <w:sz w:val="28"/>
          <w:szCs w:val="28"/>
        </w:rPr>
        <w:t>: Đèn trong hộp vẫn sáng, chắn mất bằng một cu</w:t>
      </w:r>
      <w:r w:rsidRPr="009D2CA3">
        <w:rPr>
          <w:rStyle w:val="Vnbnnidung22"/>
          <w:sz w:val="28"/>
          <w:szCs w:val="28"/>
          <w:lang w:val="en-US"/>
        </w:rPr>
        <w:t>ố</w:t>
      </w:r>
      <w:r w:rsidRPr="009D2CA3">
        <w:rPr>
          <w:rStyle w:val="Vnbnnidung22"/>
          <w:sz w:val="28"/>
          <w:szCs w:val="28"/>
        </w:rPr>
        <w:t>n v</w:t>
      </w:r>
      <w:r w:rsidRPr="009D2CA3">
        <w:rPr>
          <w:rStyle w:val="Vnbnnidung22"/>
          <w:sz w:val="28"/>
          <w:szCs w:val="28"/>
          <w:lang w:val="en-US"/>
        </w:rPr>
        <w:t>ở</w:t>
      </w:r>
      <w:r w:rsidRPr="009D2CA3">
        <w:rPr>
          <w:rStyle w:val="Vnbnnidung22"/>
          <w:sz w:val="28"/>
          <w:szCs w:val="28"/>
        </w:rPr>
        <w:t xml:space="preserve"> (miếng bìa đen) sẽ không nhìn th</w:t>
      </w:r>
      <w:r w:rsidRPr="009D2CA3">
        <w:rPr>
          <w:rStyle w:val="Vnbnnidung22"/>
          <w:sz w:val="28"/>
          <w:szCs w:val="28"/>
          <w:lang w:val="en-US"/>
        </w:rPr>
        <w:t>ấ</w:t>
      </w:r>
      <w:r w:rsidRPr="009D2CA3">
        <w:rPr>
          <w:rStyle w:val="Vnbnnidung22"/>
          <w:sz w:val="28"/>
          <w:szCs w:val="28"/>
        </w:rPr>
        <w:t xml:space="preserve">y vật </w:t>
      </w:r>
      <w:r w:rsidRPr="009D2CA3">
        <w:rPr>
          <w:rStyle w:val="Vnbnnidung22"/>
          <w:sz w:val="28"/>
          <w:szCs w:val="28"/>
          <w:lang w:val="en-US"/>
        </w:rPr>
        <w:t>ở</w:t>
      </w:r>
      <w:r w:rsidRPr="009D2CA3">
        <w:rPr>
          <w:rStyle w:val="Vnbnnidung22"/>
          <w:sz w:val="28"/>
          <w:szCs w:val="28"/>
        </w:rPr>
        <w:t xml:space="preserve"> trong hộp.</w:t>
      </w:r>
    </w:p>
    <w:p w:rsidR="003F1C62" w:rsidRPr="009D2CA3" w:rsidRDefault="003F1C62" w:rsidP="003F1C62">
      <w:pPr>
        <w:rPr>
          <w:sz w:val="28"/>
          <w:szCs w:val="28"/>
        </w:rPr>
      </w:pPr>
      <w:r w:rsidRPr="009D2CA3">
        <w:rPr>
          <w:rStyle w:val="Vnbnnidung22"/>
          <w:i/>
          <w:sz w:val="28"/>
          <w:szCs w:val="28"/>
        </w:rPr>
        <w:t>Bước 5:</w:t>
      </w:r>
      <w:r w:rsidRPr="009D2CA3">
        <w:rPr>
          <w:rStyle w:val="Vnbnnidung22"/>
          <w:sz w:val="28"/>
          <w:szCs w:val="28"/>
        </w:rPr>
        <w:t xml:space="preserve"> Đèn</w:t>
      </w:r>
      <w:r w:rsidRPr="009D2CA3">
        <w:rPr>
          <w:rStyle w:val="Vnbnnidung22"/>
          <w:sz w:val="28"/>
          <w:szCs w:val="28"/>
          <w:lang w:val="en-US"/>
        </w:rPr>
        <w:t xml:space="preserve"> </w:t>
      </w:r>
      <w:r w:rsidRPr="009D2CA3">
        <w:rPr>
          <w:rStyle w:val="Vnbnnidung22"/>
          <w:sz w:val="28"/>
          <w:szCs w:val="28"/>
        </w:rPr>
        <w:t>trong</w:t>
      </w:r>
      <w:r w:rsidRPr="009D2CA3">
        <w:rPr>
          <w:rStyle w:val="Vnbnnidung22"/>
          <w:sz w:val="28"/>
          <w:szCs w:val="28"/>
          <w:lang w:val="en-US"/>
        </w:rPr>
        <w:t xml:space="preserve"> </w:t>
      </w:r>
      <w:r w:rsidRPr="009D2CA3">
        <w:rPr>
          <w:rStyle w:val="Vnbnnidung22"/>
          <w:sz w:val="28"/>
          <w:szCs w:val="28"/>
        </w:rPr>
        <w:t>hộp vẫn sáng, chắn m</w:t>
      </w:r>
      <w:r w:rsidRPr="009D2CA3">
        <w:rPr>
          <w:rStyle w:val="Vnbnnidung22"/>
          <w:sz w:val="28"/>
          <w:szCs w:val="28"/>
          <w:lang w:val="en-US"/>
        </w:rPr>
        <w:t>ặ</w:t>
      </w:r>
      <w:r w:rsidRPr="009D2CA3">
        <w:rPr>
          <w:rStyle w:val="Vnbnnidung22"/>
          <w:sz w:val="28"/>
          <w:szCs w:val="28"/>
        </w:rPr>
        <w:t>t bằng một miếng kính trong sẽ nhìn th</w:t>
      </w:r>
      <w:r w:rsidRPr="009D2CA3">
        <w:rPr>
          <w:rStyle w:val="Vnbnnidung22"/>
          <w:sz w:val="28"/>
          <w:szCs w:val="28"/>
          <w:lang w:val="en-US"/>
        </w:rPr>
        <w:t>ấ</w:t>
      </w:r>
      <w:r w:rsidRPr="009D2CA3">
        <w:rPr>
          <w:rStyle w:val="Vnbnnidung22"/>
          <w:sz w:val="28"/>
          <w:szCs w:val="28"/>
        </w:rPr>
        <w:t xml:space="preserve">y vật </w:t>
      </w:r>
      <w:r w:rsidRPr="009D2CA3">
        <w:rPr>
          <w:rStyle w:val="Vnbnnidung22"/>
          <w:sz w:val="28"/>
          <w:szCs w:val="28"/>
          <w:lang w:val="en-US"/>
        </w:rPr>
        <w:t>ở</w:t>
      </w:r>
      <w:r w:rsidRPr="009D2CA3">
        <w:rPr>
          <w:rStyle w:val="Vnbnnidung22"/>
          <w:sz w:val="28"/>
          <w:szCs w:val="28"/>
        </w:rPr>
        <w:t xml:space="preserve"> trong hộp.</w:t>
      </w:r>
      <w:r w:rsidR="00FB045C">
        <w:rPr>
          <w:sz w:val="28"/>
          <w:szCs w:val="28"/>
          <w:lang w:val="en-US"/>
        </w:rPr>
        <w:t xml:space="preserve"> </w:t>
      </w:r>
      <w:r w:rsidRPr="009D2CA3">
        <w:rPr>
          <w:rStyle w:val="Vnbnnidung22"/>
          <w:sz w:val="28"/>
          <w:szCs w:val="28"/>
        </w:rPr>
        <w:t>Ta chỉ nhìn th</w:t>
      </w:r>
      <w:r w:rsidRPr="009D2CA3">
        <w:rPr>
          <w:rStyle w:val="Vnbnnidung22"/>
          <w:sz w:val="28"/>
          <w:szCs w:val="28"/>
          <w:lang w:val="en-US"/>
        </w:rPr>
        <w:t>ấ</w:t>
      </w:r>
      <w:r w:rsidRPr="009D2CA3">
        <w:rPr>
          <w:rStyle w:val="Vnbnnidung22"/>
          <w:sz w:val="28"/>
          <w:szCs w:val="28"/>
        </w:rPr>
        <w:t>y vật khi có ánh sáng t</w:t>
      </w:r>
      <w:r w:rsidRPr="009D2CA3">
        <w:rPr>
          <w:rStyle w:val="Vnbnnidung22"/>
          <w:sz w:val="28"/>
          <w:szCs w:val="28"/>
          <w:lang w:val="en-US"/>
        </w:rPr>
        <w:t>ừ</w:t>
      </w:r>
      <w:r w:rsidRPr="009D2CA3">
        <w:rPr>
          <w:rStyle w:val="Vnbnnidung22"/>
          <w:sz w:val="28"/>
          <w:szCs w:val="28"/>
        </w:rPr>
        <w:t xml:space="preserve"> vật đó truyền vào m</w:t>
      </w:r>
      <w:r w:rsidRPr="009D2CA3">
        <w:rPr>
          <w:rStyle w:val="Vnbnnidung22"/>
          <w:sz w:val="28"/>
          <w:szCs w:val="28"/>
          <w:lang w:val="en-US"/>
        </w:rPr>
        <w:t>ắ</w:t>
      </w:r>
      <w:r w:rsidRPr="009D2CA3">
        <w:rPr>
          <w:rStyle w:val="Vnbnnidung22"/>
          <w:sz w:val="28"/>
          <w:szCs w:val="28"/>
        </w:rPr>
        <w:t>t ta.</w:t>
      </w:r>
    </w:p>
    <w:p w:rsidR="003F1C62" w:rsidRPr="009D2CA3" w:rsidRDefault="003F1C62" w:rsidP="003F1C62">
      <w:pPr>
        <w:rPr>
          <w:sz w:val="28"/>
          <w:szCs w:val="28"/>
        </w:rPr>
      </w:pPr>
      <w:r w:rsidRPr="009D2CA3">
        <w:rPr>
          <w:rStyle w:val="Vnbnnidung22"/>
          <w:sz w:val="28"/>
          <w:szCs w:val="28"/>
          <w:lang w:val="en-US"/>
        </w:rPr>
        <w:t>Á</w:t>
      </w:r>
      <w:r w:rsidRPr="009D2CA3">
        <w:rPr>
          <w:rStyle w:val="Vnbnnidung22"/>
          <w:sz w:val="28"/>
          <w:szCs w:val="28"/>
        </w:rPr>
        <w:t>nh sáng truyền qua không khí, miếng kính trong,...</w:t>
      </w:r>
      <w:r w:rsidRPr="009D2CA3">
        <w:rPr>
          <w:rStyle w:val="Vnbnnidung22"/>
          <w:sz w:val="28"/>
          <w:szCs w:val="28"/>
          <w:lang w:val="en-US"/>
        </w:rPr>
        <w:t>Á</w:t>
      </w:r>
      <w:r w:rsidRPr="009D2CA3">
        <w:rPr>
          <w:rStyle w:val="Vnbnnidung22"/>
          <w:sz w:val="28"/>
          <w:szCs w:val="28"/>
        </w:rPr>
        <w:t>nh sáng không thể truyền qua miếng bìa, cu</w:t>
      </w:r>
      <w:r w:rsidRPr="009D2CA3">
        <w:rPr>
          <w:rStyle w:val="Vnbnnidung22"/>
          <w:sz w:val="28"/>
          <w:szCs w:val="28"/>
          <w:lang w:val="en-US"/>
        </w:rPr>
        <w:t>ố</w:t>
      </w:r>
      <w:r w:rsidRPr="009D2CA3">
        <w:rPr>
          <w:rStyle w:val="Vnbnnidung22"/>
          <w:sz w:val="28"/>
          <w:szCs w:val="28"/>
        </w:rPr>
        <w:t>n v</w:t>
      </w:r>
      <w:r w:rsidRPr="009D2CA3">
        <w:rPr>
          <w:rStyle w:val="Vnbnnidung22"/>
          <w:sz w:val="28"/>
          <w:szCs w:val="28"/>
          <w:lang w:val="en-US"/>
        </w:rPr>
        <w:t>ở</w:t>
      </w:r>
      <w:r w:rsidRPr="009D2CA3">
        <w:rPr>
          <w:rStyle w:val="Vnbnnidung22"/>
          <w:sz w:val="28"/>
          <w:szCs w:val="28"/>
        </w:rPr>
        <w:t>,...</w:t>
      </w:r>
    </w:p>
    <w:p w:rsidR="003F1C62" w:rsidRPr="009D2CA3" w:rsidRDefault="003F1C62" w:rsidP="003F1C62">
      <w:pPr>
        <w:rPr>
          <w:sz w:val="28"/>
          <w:szCs w:val="28"/>
        </w:rPr>
      </w:pPr>
      <w:r w:rsidRPr="009D2CA3">
        <w:rPr>
          <w:rStyle w:val="Vnbnnidung22"/>
          <w:sz w:val="28"/>
          <w:szCs w:val="28"/>
          <w:lang w:val="en-US"/>
        </w:rPr>
        <w:t>Ố</w:t>
      </w:r>
      <w:r w:rsidRPr="009D2CA3">
        <w:rPr>
          <w:rStyle w:val="Vnbnnidung22"/>
          <w:sz w:val="28"/>
          <w:szCs w:val="28"/>
        </w:rPr>
        <w:t xml:space="preserve">ng trụ 1: gồm 2 </w:t>
      </w:r>
      <w:r w:rsidRPr="009D2CA3">
        <w:rPr>
          <w:rStyle w:val="Vnbnnidung22"/>
          <w:sz w:val="28"/>
          <w:szCs w:val="28"/>
          <w:lang w:val="en-US"/>
        </w:rPr>
        <w:t>ố</w:t>
      </w:r>
      <w:r w:rsidRPr="009D2CA3">
        <w:rPr>
          <w:rStyle w:val="Vnbnnidung22"/>
          <w:sz w:val="28"/>
          <w:szCs w:val="28"/>
        </w:rPr>
        <w:t>ng bằng nh</w:t>
      </w:r>
      <w:r w:rsidRPr="009D2CA3">
        <w:rPr>
          <w:rStyle w:val="Vnbnnidung22"/>
          <w:sz w:val="28"/>
          <w:szCs w:val="28"/>
          <w:lang w:val="en-US"/>
        </w:rPr>
        <w:t>ự</w:t>
      </w:r>
      <w:r w:rsidRPr="009D2CA3">
        <w:rPr>
          <w:rStyle w:val="Vnbnnidung22"/>
          <w:sz w:val="28"/>
          <w:szCs w:val="28"/>
        </w:rPr>
        <w:t>a PS trong, đường kính dài 200mm, một đ</w:t>
      </w:r>
      <w:r w:rsidRPr="009D2CA3">
        <w:rPr>
          <w:rStyle w:val="Vnbnnidung22"/>
          <w:sz w:val="28"/>
          <w:szCs w:val="28"/>
          <w:lang w:val="en-US"/>
        </w:rPr>
        <w:t>ầ</w:t>
      </w:r>
      <w:r w:rsidRPr="009D2CA3">
        <w:rPr>
          <w:rStyle w:val="Vnbnnidung22"/>
          <w:sz w:val="28"/>
          <w:szCs w:val="28"/>
        </w:rPr>
        <w:t>u kín, một đ</w:t>
      </w:r>
      <w:r w:rsidRPr="009D2CA3">
        <w:rPr>
          <w:rStyle w:val="Vnbnnidung22"/>
          <w:sz w:val="28"/>
          <w:szCs w:val="28"/>
          <w:lang w:val="en-US"/>
        </w:rPr>
        <w:t>ầ</w:t>
      </w:r>
      <w:r w:rsidRPr="009D2CA3">
        <w:rPr>
          <w:rStyle w:val="Vnbnnidung22"/>
          <w:sz w:val="28"/>
          <w:szCs w:val="28"/>
        </w:rPr>
        <w:t>u hờ. Đ</w:t>
      </w:r>
      <w:r w:rsidRPr="009D2CA3">
        <w:rPr>
          <w:rStyle w:val="Vnbnnidung22"/>
          <w:sz w:val="28"/>
          <w:szCs w:val="28"/>
          <w:lang w:val="en-US"/>
        </w:rPr>
        <w:t>ầ</w:t>
      </w:r>
      <w:r w:rsidRPr="009D2CA3">
        <w:rPr>
          <w:rStyle w:val="Vnbnnidung22"/>
          <w:sz w:val="28"/>
          <w:szCs w:val="28"/>
        </w:rPr>
        <w:t>u kín có một lỗ tròn được đậy bằng n</w:t>
      </w:r>
      <w:r w:rsidRPr="009D2CA3">
        <w:rPr>
          <w:rStyle w:val="Vnbnnidung22"/>
          <w:sz w:val="28"/>
          <w:szCs w:val="28"/>
          <w:lang w:val="en-US"/>
        </w:rPr>
        <w:t>ắ</w:t>
      </w:r>
      <w:r w:rsidRPr="009D2CA3">
        <w:rPr>
          <w:rStyle w:val="Vnbnnidung22"/>
          <w:sz w:val="28"/>
          <w:szCs w:val="28"/>
        </w:rPr>
        <w:t>p 40mm làm bằng nh</w:t>
      </w:r>
      <w:r w:rsidRPr="009D2CA3">
        <w:rPr>
          <w:rStyle w:val="Vnbnnidung22"/>
          <w:sz w:val="28"/>
          <w:szCs w:val="28"/>
          <w:lang w:val="en-US"/>
        </w:rPr>
        <w:t>ự</w:t>
      </w:r>
      <w:r w:rsidRPr="009D2CA3">
        <w:rPr>
          <w:rStyle w:val="Vnbnnidung22"/>
          <w:sz w:val="28"/>
          <w:szCs w:val="28"/>
        </w:rPr>
        <w:t xml:space="preserve">a. Thân </w:t>
      </w:r>
      <w:r w:rsidRPr="009D2CA3">
        <w:rPr>
          <w:rStyle w:val="Vnbnnidung22"/>
          <w:sz w:val="28"/>
          <w:szCs w:val="28"/>
          <w:lang w:val="en-US"/>
        </w:rPr>
        <w:t>ố</w:t>
      </w:r>
      <w:r w:rsidRPr="009D2CA3">
        <w:rPr>
          <w:rStyle w:val="Vnbnnidung22"/>
          <w:sz w:val="28"/>
          <w:szCs w:val="28"/>
        </w:rPr>
        <w:t>ng chia vạch</w:t>
      </w:r>
      <w:r w:rsidRPr="009D2CA3">
        <w:rPr>
          <w:rStyle w:val="Vnbnnidung22"/>
          <w:sz w:val="28"/>
          <w:szCs w:val="28"/>
          <w:lang w:val="en-US"/>
        </w:rPr>
        <w:t>.</w:t>
      </w:r>
    </w:p>
    <w:p w:rsidR="003F1C62" w:rsidRPr="009D2CA3" w:rsidRDefault="003F1C62" w:rsidP="003F1C62">
      <w:pPr>
        <w:rPr>
          <w:sz w:val="28"/>
          <w:szCs w:val="28"/>
        </w:rPr>
      </w:pPr>
      <w:r w:rsidRPr="009D2CA3">
        <w:rPr>
          <w:rStyle w:val="Vnbnnidung22"/>
          <w:sz w:val="28"/>
          <w:szCs w:val="28"/>
          <w:lang w:val="en-US"/>
        </w:rPr>
        <w:t>Ố</w:t>
      </w:r>
      <w:r w:rsidRPr="009D2CA3">
        <w:rPr>
          <w:rStyle w:val="Vnbnnidung22"/>
          <w:sz w:val="28"/>
          <w:szCs w:val="28"/>
        </w:rPr>
        <w:t>ng trụ 2: gồm 2 ổng bằng nh</w:t>
      </w:r>
      <w:r w:rsidR="00675EB9">
        <w:rPr>
          <w:rStyle w:val="Vnbnnidung22"/>
          <w:sz w:val="28"/>
          <w:szCs w:val="28"/>
          <w:lang w:val="en-US"/>
        </w:rPr>
        <w:t>ự</w:t>
      </w:r>
      <w:r w:rsidRPr="009D2CA3">
        <w:rPr>
          <w:rStyle w:val="Vnbnnidung22"/>
          <w:sz w:val="28"/>
          <w:szCs w:val="28"/>
        </w:rPr>
        <w:t>a PS trong, đường kính dài 120mm, một đầu kín, một đầu h</w:t>
      </w:r>
      <w:r w:rsidRPr="009D2CA3">
        <w:rPr>
          <w:rStyle w:val="Vnbnnidung22"/>
          <w:sz w:val="28"/>
          <w:szCs w:val="28"/>
          <w:lang w:val="en-US"/>
        </w:rPr>
        <w:t>ở</w:t>
      </w:r>
      <w:r w:rsidRPr="009D2CA3">
        <w:rPr>
          <w:rStyle w:val="Vnbnnidung22"/>
          <w:sz w:val="28"/>
          <w:szCs w:val="28"/>
        </w:rPr>
        <w:t>. Đ</w:t>
      </w:r>
      <w:r w:rsidRPr="009D2CA3">
        <w:rPr>
          <w:rStyle w:val="Vnbnnidung22"/>
          <w:sz w:val="28"/>
          <w:szCs w:val="28"/>
          <w:lang w:val="en-US"/>
        </w:rPr>
        <w:t>ầ</w:t>
      </w:r>
      <w:r w:rsidRPr="009D2CA3">
        <w:rPr>
          <w:rStyle w:val="Vnbnnidung22"/>
          <w:sz w:val="28"/>
          <w:szCs w:val="28"/>
        </w:rPr>
        <w:t>u kín có một lỗ tròn được đậy bằng n</w:t>
      </w:r>
      <w:r w:rsidRPr="009D2CA3">
        <w:rPr>
          <w:rStyle w:val="Vnbnnidung22"/>
          <w:sz w:val="28"/>
          <w:szCs w:val="28"/>
          <w:lang w:val="en-US"/>
        </w:rPr>
        <w:t>ắ</w:t>
      </w:r>
      <w:r w:rsidRPr="009D2CA3">
        <w:rPr>
          <w:rStyle w:val="Vnbnnidung22"/>
          <w:sz w:val="28"/>
          <w:szCs w:val="28"/>
        </w:rPr>
        <w:t>p  làm bằng nh</w:t>
      </w:r>
      <w:r w:rsidRPr="009D2CA3">
        <w:rPr>
          <w:rStyle w:val="Vnbnnidung22"/>
          <w:sz w:val="28"/>
          <w:szCs w:val="28"/>
          <w:lang w:val="en-US"/>
        </w:rPr>
        <w:t>ự</w:t>
      </w:r>
      <w:r w:rsidRPr="009D2CA3">
        <w:rPr>
          <w:rStyle w:val="Vnbnnidung22"/>
          <w:sz w:val="28"/>
          <w:szCs w:val="28"/>
        </w:rPr>
        <w:t xml:space="preserve">a. Thân </w:t>
      </w:r>
      <w:r w:rsidRPr="009D2CA3">
        <w:rPr>
          <w:rStyle w:val="Vnbnnidung22"/>
          <w:sz w:val="28"/>
          <w:szCs w:val="28"/>
          <w:lang w:val="en-US"/>
        </w:rPr>
        <w:t>ố</w:t>
      </w:r>
      <w:r w:rsidRPr="009D2CA3">
        <w:rPr>
          <w:rStyle w:val="Vnbnnidung22"/>
          <w:sz w:val="28"/>
          <w:szCs w:val="28"/>
        </w:rPr>
        <w:t>ng chia vạch</w:t>
      </w:r>
      <w:r w:rsidRPr="009D2CA3">
        <w:rPr>
          <w:rStyle w:val="Vnbnnidung22"/>
          <w:sz w:val="28"/>
          <w:szCs w:val="28"/>
          <w:lang w:val="en-US"/>
        </w:rPr>
        <w:t xml:space="preserve"> mm</w:t>
      </w:r>
      <w:r w:rsidRPr="009D2CA3">
        <w:rPr>
          <w:rStyle w:val="Vnbnnidung22"/>
          <w:sz w:val="28"/>
          <w:szCs w:val="28"/>
        </w:rPr>
        <w:t>.</w:t>
      </w:r>
    </w:p>
    <w:p w:rsidR="003F1C62" w:rsidRPr="009D2CA3" w:rsidRDefault="003F1C62" w:rsidP="003F1C62">
      <w:pPr>
        <w:rPr>
          <w:sz w:val="28"/>
          <w:szCs w:val="28"/>
        </w:rPr>
      </w:pPr>
      <w:r w:rsidRPr="009D2CA3">
        <w:rPr>
          <w:rStyle w:val="Vnbnnidung22"/>
          <w:sz w:val="28"/>
          <w:szCs w:val="28"/>
        </w:rPr>
        <w:t>Chậu bằng nh</w:t>
      </w:r>
      <w:r w:rsidRPr="009D2CA3">
        <w:rPr>
          <w:rStyle w:val="Vnbnnidung22"/>
          <w:sz w:val="28"/>
          <w:szCs w:val="28"/>
          <w:lang w:val="en-US"/>
        </w:rPr>
        <w:t>ự</w:t>
      </w:r>
      <w:r w:rsidRPr="009D2CA3">
        <w:rPr>
          <w:rStyle w:val="Vnbnnidung22"/>
          <w:sz w:val="28"/>
          <w:szCs w:val="28"/>
        </w:rPr>
        <w:t xml:space="preserve">a có kích thước: miệng 173 </w:t>
      </w:r>
      <w:r w:rsidRPr="009D2CA3">
        <w:rPr>
          <w:rStyle w:val="Vnbnnidung271"/>
          <w:sz w:val="28"/>
          <w:szCs w:val="28"/>
        </w:rPr>
        <w:t xml:space="preserve">X </w:t>
      </w:r>
      <w:r w:rsidRPr="009D2CA3">
        <w:rPr>
          <w:rStyle w:val="Vnbnnidung22"/>
          <w:sz w:val="28"/>
          <w:szCs w:val="28"/>
        </w:rPr>
        <w:t xml:space="preserve">134mm, đay 150 </w:t>
      </w:r>
      <w:r w:rsidRPr="009D2CA3">
        <w:rPr>
          <w:rStyle w:val="Vnbnnidung271"/>
          <w:sz w:val="28"/>
          <w:szCs w:val="28"/>
        </w:rPr>
        <w:t xml:space="preserve">X </w:t>
      </w:r>
      <w:r w:rsidRPr="009D2CA3">
        <w:rPr>
          <w:rStyle w:val="Vnbnnidung22"/>
          <w:sz w:val="28"/>
          <w:szCs w:val="28"/>
          <w:lang w:val="en-US"/>
        </w:rPr>
        <w:t>110</w:t>
      </w:r>
      <w:r w:rsidRPr="009D2CA3">
        <w:rPr>
          <w:rStyle w:val="Vnbnnidung22"/>
          <w:sz w:val="28"/>
          <w:szCs w:val="28"/>
        </w:rPr>
        <w:t>mm, cao 6Smm, dày 2,5mm.</w:t>
      </w:r>
      <w:r w:rsidR="00FB045C">
        <w:rPr>
          <w:sz w:val="28"/>
          <w:szCs w:val="28"/>
          <w:lang w:val="en-US"/>
        </w:rPr>
        <w:t xml:space="preserve"> </w:t>
      </w:r>
      <w:r w:rsidRPr="009D2CA3">
        <w:rPr>
          <w:rStyle w:val="Vnbnnidung22"/>
          <w:sz w:val="28"/>
          <w:szCs w:val="28"/>
        </w:rPr>
        <w:t>Đĩa đèn bằng nh</w:t>
      </w:r>
      <w:r w:rsidRPr="009D2CA3">
        <w:rPr>
          <w:rStyle w:val="Vnbnnidung22"/>
          <w:sz w:val="28"/>
          <w:szCs w:val="28"/>
          <w:lang w:val="en-US"/>
        </w:rPr>
        <w:t>ự</w:t>
      </w:r>
      <w:r w:rsidRPr="009D2CA3">
        <w:rPr>
          <w:rStyle w:val="Vnbnnidung22"/>
          <w:sz w:val="28"/>
          <w:szCs w:val="28"/>
        </w:rPr>
        <w:t>a, đường kính miệng 57mm, đáy 54mm, cao 9mm, được đặt trên đế bằng nh</w:t>
      </w:r>
      <w:r w:rsidRPr="009D2CA3">
        <w:rPr>
          <w:rStyle w:val="Vnbnnidung22"/>
          <w:sz w:val="28"/>
          <w:szCs w:val="28"/>
          <w:lang w:val="en-US"/>
        </w:rPr>
        <w:t>ự</w:t>
      </w:r>
      <w:r w:rsidRPr="009D2CA3">
        <w:rPr>
          <w:rStyle w:val="Vnbnnidung22"/>
          <w:sz w:val="28"/>
          <w:szCs w:val="28"/>
        </w:rPr>
        <w:t xml:space="preserve">a có kích thước 110 </w:t>
      </w:r>
      <w:r w:rsidRPr="009D2CA3">
        <w:rPr>
          <w:rStyle w:val="Vnbnnidung271"/>
          <w:sz w:val="28"/>
          <w:szCs w:val="28"/>
        </w:rPr>
        <w:t xml:space="preserve">X </w:t>
      </w:r>
      <w:r w:rsidRPr="009D2CA3">
        <w:rPr>
          <w:rStyle w:val="Vnbnnidung22"/>
          <w:sz w:val="28"/>
          <w:szCs w:val="28"/>
        </w:rPr>
        <w:t xml:space="preserve">60 </w:t>
      </w:r>
      <w:r w:rsidRPr="009D2CA3">
        <w:rPr>
          <w:rStyle w:val="Vnbnnidung271"/>
          <w:sz w:val="28"/>
          <w:szCs w:val="28"/>
        </w:rPr>
        <w:t xml:space="preserve">X </w:t>
      </w:r>
      <w:r w:rsidRPr="009D2CA3">
        <w:rPr>
          <w:rStyle w:val="Vnbnnidung22"/>
          <w:sz w:val="28"/>
          <w:szCs w:val="28"/>
        </w:rPr>
        <w:t>12mm có khoan 77 lỗ 4mm cách đ</w:t>
      </w:r>
      <w:r w:rsidR="00675EB9">
        <w:rPr>
          <w:rStyle w:val="Vnbnnidung22"/>
          <w:sz w:val="28"/>
          <w:szCs w:val="28"/>
          <w:lang w:val="en-US"/>
        </w:rPr>
        <w:t>ề</w:t>
      </w:r>
      <w:r w:rsidRPr="009D2CA3">
        <w:rPr>
          <w:rStyle w:val="Vnbnnidung22"/>
          <w:sz w:val="28"/>
          <w:szCs w:val="28"/>
        </w:rPr>
        <w:t>u nhau.</w:t>
      </w:r>
    </w:p>
    <w:p w:rsidR="003F1C62" w:rsidRPr="009D2CA3" w:rsidRDefault="003F1C62" w:rsidP="003F1C62">
      <w:pPr>
        <w:rPr>
          <w:sz w:val="28"/>
          <w:szCs w:val="28"/>
        </w:rPr>
      </w:pPr>
      <w:r w:rsidRPr="009D2CA3">
        <w:rPr>
          <w:rStyle w:val="Vnbnnidung8"/>
          <w:b w:val="0"/>
          <w:bCs w:val="0"/>
          <w:i w:val="0"/>
          <w:iCs w:val="0"/>
          <w:sz w:val="28"/>
          <w:szCs w:val="28"/>
          <w:lang w:val="en-US"/>
        </w:rPr>
        <w:t xml:space="preserve">+ </w:t>
      </w:r>
      <w:r w:rsidRPr="009D2CA3">
        <w:rPr>
          <w:rStyle w:val="Vnbnnidung22"/>
          <w:sz w:val="28"/>
          <w:szCs w:val="28"/>
        </w:rPr>
        <w:t xml:space="preserve">Bộ chai lọ thí nghiệm này dùng để dạy học Bài 32: </w:t>
      </w:r>
      <w:r w:rsidRPr="009D2CA3">
        <w:rPr>
          <w:rStyle w:val="Vnbnnidung2Inm2"/>
          <w:sz w:val="28"/>
          <w:szCs w:val="28"/>
        </w:rPr>
        <w:t>Không khí</w:t>
      </w:r>
      <w:r w:rsidRPr="009D2CA3">
        <w:rPr>
          <w:rStyle w:val="Vnbnnidung2Inm2"/>
          <w:sz w:val="28"/>
          <w:szCs w:val="28"/>
          <w:lang w:val="en-US"/>
        </w:rPr>
        <w:t xml:space="preserve"> </w:t>
      </w:r>
      <w:r w:rsidRPr="009D2CA3">
        <w:rPr>
          <w:rStyle w:val="Vnbnnidung2Inm2"/>
          <w:sz w:val="28"/>
          <w:szCs w:val="28"/>
        </w:rPr>
        <w:t>gồm nhũng thành phần nào</w:t>
      </w:r>
      <w:r w:rsidRPr="009D2CA3">
        <w:rPr>
          <w:rStyle w:val="Vnbnnidung2Inm2"/>
          <w:sz w:val="28"/>
          <w:szCs w:val="28"/>
          <w:lang w:val="en-US"/>
        </w:rPr>
        <w:t xml:space="preserve"> </w:t>
      </w:r>
      <w:r w:rsidRPr="009D2CA3">
        <w:rPr>
          <w:rStyle w:val="Vnbnnidung2Inm2"/>
          <w:sz w:val="28"/>
          <w:szCs w:val="28"/>
        </w:rPr>
        <w:t>và</w:t>
      </w:r>
      <w:r w:rsidRPr="009D2CA3">
        <w:rPr>
          <w:rStyle w:val="Vnbnnidung22"/>
          <w:sz w:val="28"/>
          <w:szCs w:val="28"/>
        </w:rPr>
        <w:t xml:space="preserve"> Bài 35: </w:t>
      </w:r>
      <w:r w:rsidRPr="009D2CA3">
        <w:rPr>
          <w:rStyle w:val="Vnbnnidung2Inm2"/>
          <w:sz w:val="28"/>
          <w:szCs w:val="28"/>
        </w:rPr>
        <w:t>Không khí cần cho s</w:t>
      </w:r>
      <w:r w:rsidR="00675EB9">
        <w:rPr>
          <w:rStyle w:val="Vnbnnidung2Inm2"/>
          <w:sz w:val="28"/>
          <w:szCs w:val="28"/>
          <w:lang w:val="en-US"/>
        </w:rPr>
        <w:t>ự</w:t>
      </w:r>
      <w:r w:rsidRPr="009D2CA3">
        <w:rPr>
          <w:rStyle w:val="Vnbnnidung2Inm2"/>
          <w:sz w:val="28"/>
          <w:szCs w:val="28"/>
        </w:rPr>
        <w:t xml:space="preserve"> chảy</w:t>
      </w:r>
      <w:r w:rsidRPr="009D2CA3">
        <w:rPr>
          <w:rStyle w:val="Vnbnnidung22"/>
          <w:sz w:val="28"/>
          <w:szCs w:val="28"/>
        </w:rPr>
        <w:t xml:space="preserve"> (Khoa học lóp 4).</w:t>
      </w:r>
    </w:p>
    <w:p w:rsidR="003F1C62" w:rsidRPr="005D0A72" w:rsidRDefault="003F1C62" w:rsidP="003F1C62">
      <w:pPr>
        <w:rPr>
          <w:color w:val="FF0000"/>
          <w:sz w:val="28"/>
          <w:szCs w:val="28"/>
        </w:rPr>
      </w:pPr>
      <w:r w:rsidRPr="000C05F4">
        <w:rPr>
          <w:rStyle w:val="Vnbnnidung22"/>
          <w:sz w:val="28"/>
          <w:szCs w:val="28"/>
          <w:u w:val="single"/>
          <w:lang w:val="en-US"/>
        </w:rPr>
        <w:t>*</w:t>
      </w:r>
      <w:r w:rsidRPr="000C05F4">
        <w:rPr>
          <w:rStyle w:val="Vnbnnidung22"/>
          <w:i/>
          <w:color w:val="FF0000"/>
          <w:sz w:val="28"/>
          <w:szCs w:val="28"/>
          <w:u w:val="single"/>
        </w:rPr>
        <w:t>Thí nghiệm 1</w:t>
      </w:r>
      <w:r w:rsidRPr="005D0A72">
        <w:rPr>
          <w:rStyle w:val="Vnbnnidung22"/>
          <w:color w:val="FF0000"/>
          <w:sz w:val="28"/>
          <w:szCs w:val="28"/>
        </w:rPr>
        <w:t>: Xác định hai thành phầ</w:t>
      </w:r>
      <w:r w:rsidR="00675EB9">
        <w:rPr>
          <w:rStyle w:val="Vnbnnidung22"/>
          <w:color w:val="FF0000"/>
          <w:sz w:val="28"/>
          <w:szCs w:val="28"/>
        </w:rPr>
        <w:t>n chính c</w:t>
      </w:r>
      <w:r w:rsidR="00675EB9">
        <w:rPr>
          <w:rStyle w:val="Vnbnnidung22"/>
          <w:color w:val="FF0000"/>
          <w:sz w:val="28"/>
          <w:szCs w:val="28"/>
          <w:lang w:val="en-US"/>
        </w:rPr>
        <w:t>ủ</w:t>
      </w:r>
      <w:r w:rsidRPr="005D0A72">
        <w:rPr>
          <w:rStyle w:val="Vnbnnidung22"/>
          <w:color w:val="FF0000"/>
          <w:sz w:val="28"/>
          <w:szCs w:val="28"/>
        </w:rPr>
        <w:t>a không khí (Bài 32)</w:t>
      </w:r>
    </w:p>
    <w:p w:rsidR="003F1C62" w:rsidRPr="009D2CA3" w:rsidRDefault="003F1C62" w:rsidP="003F1C62">
      <w:pPr>
        <w:rPr>
          <w:sz w:val="28"/>
          <w:szCs w:val="28"/>
        </w:rPr>
      </w:pPr>
      <w:r w:rsidRPr="009D2CA3">
        <w:rPr>
          <w:rStyle w:val="Vnbnnidung22"/>
          <w:i/>
          <w:sz w:val="28"/>
          <w:szCs w:val="28"/>
        </w:rPr>
        <w:t>Bước 1</w:t>
      </w:r>
      <w:r w:rsidRPr="009D2CA3">
        <w:rPr>
          <w:rStyle w:val="Vnbnnidung22"/>
          <w:sz w:val="28"/>
          <w:szCs w:val="28"/>
        </w:rPr>
        <w:t>: Đ</w:t>
      </w:r>
      <w:r w:rsidRPr="009D2CA3">
        <w:rPr>
          <w:rStyle w:val="Vnbnnidung22"/>
          <w:sz w:val="28"/>
          <w:szCs w:val="28"/>
          <w:lang w:val="en-US"/>
        </w:rPr>
        <w:t>ố</w:t>
      </w:r>
      <w:r w:rsidRPr="009D2CA3">
        <w:rPr>
          <w:rStyle w:val="Vnbnnidung22"/>
          <w:sz w:val="28"/>
          <w:szCs w:val="28"/>
        </w:rPr>
        <w:t>t một cây nến, gắn vào đĩa đèn bằng nh</w:t>
      </w:r>
      <w:r w:rsidR="00675EB9">
        <w:rPr>
          <w:rStyle w:val="Vnbnnidung22"/>
          <w:sz w:val="28"/>
          <w:szCs w:val="28"/>
          <w:lang w:val="en-US"/>
        </w:rPr>
        <w:t>ự</w:t>
      </w:r>
      <w:r w:rsidRPr="009D2CA3">
        <w:rPr>
          <w:rStyle w:val="Vnbnnidung22"/>
          <w:sz w:val="28"/>
          <w:szCs w:val="28"/>
        </w:rPr>
        <w:t>a; sau đó đặt trên đế nh</w:t>
      </w:r>
      <w:r w:rsidR="00675EB9">
        <w:rPr>
          <w:rStyle w:val="Vnbnnidung22"/>
          <w:sz w:val="28"/>
          <w:szCs w:val="28"/>
          <w:lang w:val="en-US"/>
        </w:rPr>
        <w:t>ự</w:t>
      </w:r>
      <w:r w:rsidRPr="009D2CA3">
        <w:rPr>
          <w:rStyle w:val="Vnbnnidung22"/>
          <w:sz w:val="28"/>
          <w:szCs w:val="28"/>
        </w:rPr>
        <w:t>a có khoan 77 lỗ cách đ</w:t>
      </w:r>
      <w:r w:rsidRPr="009D2CA3">
        <w:rPr>
          <w:rStyle w:val="Vnbnnidung22"/>
          <w:sz w:val="28"/>
          <w:szCs w:val="28"/>
          <w:lang w:val="en-US"/>
        </w:rPr>
        <w:t>ề</w:t>
      </w:r>
      <w:r w:rsidRPr="009D2CA3">
        <w:rPr>
          <w:rStyle w:val="Vnbnnidung22"/>
          <w:sz w:val="28"/>
          <w:szCs w:val="28"/>
        </w:rPr>
        <w:t xml:space="preserve">u nhau, úp </w:t>
      </w:r>
      <w:r w:rsidRPr="009D2CA3">
        <w:rPr>
          <w:rStyle w:val="Vnbnnidung22"/>
          <w:sz w:val="28"/>
          <w:szCs w:val="28"/>
          <w:lang w:val="en-US"/>
        </w:rPr>
        <w:t>ố</w:t>
      </w:r>
      <w:r w:rsidRPr="009D2CA3">
        <w:rPr>
          <w:rStyle w:val="Vnbnnidung22"/>
          <w:sz w:val="28"/>
          <w:szCs w:val="28"/>
        </w:rPr>
        <w:t>ng trụ 1 (ph</w:t>
      </w:r>
      <w:r w:rsidRPr="009D2CA3">
        <w:rPr>
          <w:rStyle w:val="Vnbnnidung22"/>
          <w:sz w:val="28"/>
          <w:szCs w:val="28"/>
          <w:lang w:val="en-US"/>
        </w:rPr>
        <w:t>ả</w:t>
      </w:r>
      <w:r w:rsidRPr="009D2CA3">
        <w:rPr>
          <w:rStyle w:val="Vnbnnidung22"/>
          <w:sz w:val="28"/>
          <w:szCs w:val="28"/>
        </w:rPr>
        <w:t>i đậy n</w:t>
      </w:r>
      <w:r w:rsidRPr="009D2CA3">
        <w:rPr>
          <w:rStyle w:val="Vnbnnidung22"/>
          <w:sz w:val="28"/>
          <w:szCs w:val="28"/>
          <w:lang w:val="en-US"/>
        </w:rPr>
        <w:t>ắ</w:t>
      </w:r>
      <w:r w:rsidRPr="009D2CA3">
        <w:rPr>
          <w:rStyle w:val="Vnbnnidung22"/>
          <w:sz w:val="28"/>
          <w:szCs w:val="28"/>
        </w:rPr>
        <w:t>p và úp kín). Tất cả được đặt trong ch</w:t>
      </w:r>
      <w:r w:rsidRPr="009D2CA3">
        <w:rPr>
          <w:rStyle w:val="Vnbnnidung22"/>
          <w:sz w:val="28"/>
          <w:szCs w:val="28"/>
          <w:lang w:val="en-US"/>
        </w:rPr>
        <w:t>ậ</w:t>
      </w:r>
      <w:r w:rsidRPr="009D2CA3">
        <w:rPr>
          <w:rStyle w:val="Vnbnnidung22"/>
          <w:sz w:val="28"/>
          <w:szCs w:val="28"/>
        </w:rPr>
        <w:t>u nh</w:t>
      </w:r>
      <w:r w:rsidRPr="009D2CA3">
        <w:rPr>
          <w:rStyle w:val="Vnbnnidung22"/>
          <w:sz w:val="28"/>
          <w:szCs w:val="28"/>
          <w:lang w:val="en-US"/>
        </w:rPr>
        <w:t>ự</w:t>
      </w:r>
      <w:r w:rsidRPr="009D2CA3">
        <w:rPr>
          <w:rStyle w:val="Vnbnnidung22"/>
          <w:sz w:val="28"/>
          <w:szCs w:val="28"/>
        </w:rPr>
        <w:t>a đã đổ nước cao 15mm (m</w:t>
      </w:r>
      <w:r w:rsidRPr="009D2CA3">
        <w:rPr>
          <w:rStyle w:val="Vnbnnidung22"/>
          <w:sz w:val="28"/>
          <w:szCs w:val="28"/>
          <w:lang w:val="en-US"/>
        </w:rPr>
        <w:t>ự</w:t>
      </w:r>
      <w:r w:rsidRPr="009D2CA3">
        <w:rPr>
          <w:rStyle w:val="Vnbnnidung22"/>
          <w:sz w:val="28"/>
          <w:szCs w:val="28"/>
        </w:rPr>
        <w:t>c nước ph</w:t>
      </w:r>
      <w:r w:rsidRPr="009D2CA3">
        <w:rPr>
          <w:rStyle w:val="Vnbnnidung22"/>
          <w:sz w:val="28"/>
          <w:szCs w:val="28"/>
          <w:lang w:val="en-US"/>
        </w:rPr>
        <w:t>ả</w:t>
      </w:r>
      <w:r w:rsidRPr="009D2CA3">
        <w:rPr>
          <w:rStyle w:val="Vnbnnidung22"/>
          <w:sz w:val="28"/>
          <w:szCs w:val="28"/>
        </w:rPr>
        <w:t xml:space="preserve">i cao hơn miệng </w:t>
      </w:r>
      <w:r w:rsidRPr="009D2CA3">
        <w:rPr>
          <w:rStyle w:val="Vnbnnidung22"/>
          <w:sz w:val="28"/>
          <w:szCs w:val="28"/>
          <w:lang w:val="en-US"/>
        </w:rPr>
        <w:t>ố</w:t>
      </w:r>
      <w:r w:rsidRPr="009D2CA3">
        <w:rPr>
          <w:rStyle w:val="Vnbnnidung22"/>
          <w:sz w:val="28"/>
          <w:szCs w:val="28"/>
        </w:rPr>
        <w:t>ng trụ để không khí bên ngoài không tràn vào).</w:t>
      </w:r>
    </w:p>
    <w:p w:rsidR="003F1C62" w:rsidRPr="009D2CA3" w:rsidRDefault="003F1C62" w:rsidP="003F1C62">
      <w:pPr>
        <w:rPr>
          <w:sz w:val="28"/>
          <w:szCs w:val="28"/>
        </w:rPr>
      </w:pPr>
      <w:r w:rsidRPr="009D2CA3">
        <w:rPr>
          <w:rStyle w:val="Vnbnnidung22"/>
          <w:i/>
          <w:sz w:val="28"/>
          <w:szCs w:val="28"/>
        </w:rPr>
        <w:t>Bước 2</w:t>
      </w:r>
      <w:r w:rsidRPr="009D2CA3">
        <w:rPr>
          <w:rStyle w:val="Vnbnnidung22"/>
          <w:sz w:val="28"/>
          <w:szCs w:val="28"/>
        </w:rPr>
        <w:t>: Sau khi nến t</w:t>
      </w:r>
      <w:r w:rsidR="00782C5E">
        <w:rPr>
          <w:rStyle w:val="Vnbnnidung22"/>
          <w:sz w:val="28"/>
          <w:szCs w:val="28"/>
          <w:lang w:val="en-US"/>
        </w:rPr>
        <w:t>ắ</w:t>
      </w:r>
      <w:r w:rsidRPr="009D2CA3">
        <w:rPr>
          <w:rStyle w:val="Vnbnnidung22"/>
          <w:sz w:val="28"/>
          <w:szCs w:val="28"/>
        </w:rPr>
        <w:t xml:space="preserve">t, nước bên ngoài sẽ tràn vào </w:t>
      </w:r>
      <w:r w:rsidRPr="009D2CA3">
        <w:rPr>
          <w:rStyle w:val="Vnbnnidung22"/>
          <w:sz w:val="28"/>
          <w:szCs w:val="28"/>
          <w:lang w:val="en-US"/>
        </w:rPr>
        <w:t>ố</w:t>
      </w:r>
      <w:r w:rsidRPr="009D2CA3">
        <w:rPr>
          <w:rStyle w:val="Vnbnnidung22"/>
          <w:sz w:val="28"/>
          <w:szCs w:val="28"/>
        </w:rPr>
        <w:t>ng trụ.</w:t>
      </w:r>
    </w:p>
    <w:p w:rsidR="003F1C62" w:rsidRPr="009D2CA3" w:rsidRDefault="003F1C62" w:rsidP="003F1C62">
      <w:pPr>
        <w:rPr>
          <w:sz w:val="28"/>
          <w:szCs w:val="28"/>
        </w:rPr>
      </w:pPr>
      <w:r w:rsidRPr="009D2CA3">
        <w:rPr>
          <w:rStyle w:val="Vnbnnidung22"/>
          <w:sz w:val="28"/>
          <w:szCs w:val="28"/>
        </w:rPr>
        <w:t>Kết luận: Không khí có hai thành phần chính: một thành phần duy trì s</w:t>
      </w:r>
      <w:r w:rsidR="00675EB9">
        <w:rPr>
          <w:rStyle w:val="Vnbnnidung22"/>
          <w:sz w:val="28"/>
          <w:szCs w:val="28"/>
          <w:lang w:val="en-US"/>
        </w:rPr>
        <w:t>ự</w:t>
      </w:r>
      <w:r w:rsidRPr="009D2CA3">
        <w:rPr>
          <w:rStyle w:val="Vnbnnidung22"/>
          <w:sz w:val="28"/>
          <w:szCs w:val="28"/>
        </w:rPr>
        <w:t xml:space="preserve"> cháy (ôxi), thành phần c</w:t>
      </w:r>
      <w:r w:rsidRPr="009D2CA3">
        <w:rPr>
          <w:rStyle w:val="Vnbnnidung22"/>
          <w:sz w:val="28"/>
          <w:szCs w:val="28"/>
          <w:lang w:val="en-US"/>
        </w:rPr>
        <w:t>ò</w:t>
      </w:r>
      <w:r w:rsidRPr="009D2CA3">
        <w:rPr>
          <w:rStyle w:val="Vnbnnidung22"/>
          <w:sz w:val="28"/>
          <w:szCs w:val="28"/>
        </w:rPr>
        <w:t>n lại không duy trì s</w:t>
      </w:r>
      <w:r w:rsidRPr="009D2CA3">
        <w:rPr>
          <w:rStyle w:val="Vnbnnidung22"/>
          <w:sz w:val="28"/>
          <w:szCs w:val="28"/>
          <w:lang w:val="en-US"/>
        </w:rPr>
        <w:t>ự</w:t>
      </w:r>
      <w:r w:rsidRPr="009D2CA3">
        <w:rPr>
          <w:rStyle w:val="Vnbnnidung22"/>
          <w:sz w:val="28"/>
          <w:szCs w:val="28"/>
        </w:rPr>
        <w:t xml:space="preserve"> cháy (n</w:t>
      </w:r>
      <w:r w:rsidRPr="009D2CA3">
        <w:rPr>
          <w:rStyle w:val="Vnbnnidung22"/>
          <w:sz w:val="28"/>
          <w:szCs w:val="28"/>
          <w:lang w:val="en-US"/>
        </w:rPr>
        <w:t>i</w:t>
      </w:r>
      <w:r w:rsidRPr="009D2CA3">
        <w:rPr>
          <w:rStyle w:val="Vnbnnidung22"/>
          <w:sz w:val="28"/>
          <w:szCs w:val="28"/>
        </w:rPr>
        <w:t>tơ).</w:t>
      </w:r>
    </w:p>
    <w:p w:rsidR="003F1C62" w:rsidRPr="009D2CA3" w:rsidRDefault="003F1C62" w:rsidP="003F1C62">
      <w:pPr>
        <w:rPr>
          <w:sz w:val="28"/>
          <w:szCs w:val="28"/>
        </w:rPr>
      </w:pPr>
      <w:r w:rsidRPr="000C05F4">
        <w:rPr>
          <w:rStyle w:val="Vnbnnidung22"/>
          <w:i/>
          <w:sz w:val="28"/>
          <w:szCs w:val="28"/>
          <w:u w:val="single"/>
          <w:lang w:val="en-US"/>
        </w:rPr>
        <w:t>*</w:t>
      </w:r>
      <w:r w:rsidRPr="000C05F4">
        <w:rPr>
          <w:rStyle w:val="Vnbnnidung22"/>
          <w:i/>
          <w:color w:val="FF0000"/>
          <w:sz w:val="28"/>
          <w:szCs w:val="28"/>
          <w:u w:val="single"/>
        </w:rPr>
        <w:t>Thí nghiệm 2</w:t>
      </w:r>
      <w:r w:rsidRPr="005D0A72">
        <w:rPr>
          <w:rStyle w:val="Vnbnnidung22"/>
          <w:color w:val="FF0000"/>
          <w:sz w:val="28"/>
          <w:szCs w:val="28"/>
        </w:rPr>
        <w:t>: Không khí cần cho s</w:t>
      </w:r>
      <w:r w:rsidRPr="005D0A72">
        <w:rPr>
          <w:rStyle w:val="Vnbnnidung22"/>
          <w:color w:val="FF0000"/>
          <w:sz w:val="28"/>
          <w:szCs w:val="28"/>
          <w:lang w:val="en-US"/>
        </w:rPr>
        <w:t>ự</w:t>
      </w:r>
      <w:r w:rsidRPr="005D0A72">
        <w:rPr>
          <w:rStyle w:val="Vnbnnidung22"/>
          <w:color w:val="FF0000"/>
          <w:sz w:val="28"/>
          <w:szCs w:val="28"/>
        </w:rPr>
        <w:t xml:space="preserve"> cháy (Bài 35</w:t>
      </w:r>
      <w:r w:rsidRPr="009D2CA3">
        <w:rPr>
          <w:rStyle w:val="Vnbnnidung22"/>
          <w:sz w:val="28"/>
          <w:szCs w:val="28"/>
        </w:rPr>
        <w:t>)</w:t>
      </w:r>
    </w:p>
    <w:p w:rsidR="003F1C62" w:rsidRPr="009D2CA3" w:rsidRDefault="003F1C62" w:rsidP="003F1C62">
      <w:pPr>
        <w:rPr>
          <w:sz w:val="28"/>
          <w:szCs w:val="28"/>
        </w:rPr>
      </w:pPr>
      <w:r w:rsidRPr="009D2CA3">
        <w:rPr>
          <w:rStyle w:val="Vnbnnidung22"/>
          <w:i/>
          <w:sz w:val="28"/>
          <w:szCs w:val="28"/>
        </w:rPr>
        <w:t>Bước 1</w:t>
      </w:r>
      <w:r w:rsidRPr="009D2CA3">
        <w:rPr>
          <w:rStyle w:val="Vnbnnidung22"/>
          <w:sz w:val="28"/>
          <w:szCs w:val="28"/>
        </w:rPr>
        <w:t>: Đ</w:t>
      </w:r>
      <w:r w:rsidRPr="009D2CA3">
        <w:rPr>
          <w:rStyle w:val="Vnbnnidung22"/>
          <w:sz w:val="28"/>
          <w:szCs w:val="28"/>
          <w:lang w:val="en-US"/>
        </w:rPr>
        <w:t>ố</w:t>
      </w:r>
      <w:r w:rsidRPr="009D2CA3">
        <w:rPr>
          <w:rStyle w:val="Vnbnnidung22"/>
          <w:sz w:val="28"/>
          <w:szCs w:val="28"/>
        </w:rPr>
        <w:t>t hai cây nến bằng nhau (cao khoảng 60mm), gắn vào đĩa đèn bằng nh</w:t>
      </w:r>
      <w:r w:rsidRPr="009D2CA3">
        <w:rPr>
          <w:rStyle w:val="Vnbnnidung22"/>
          <w:sz w:val="28"/>
          <w:szCs w:val="28"/>
          <w:lang w:val="en-US"/>
        </w:rPr>
        <w:t>ự</w:t>
      </w:r>
      <w:r w:rsidRPr="009D2CA3">
        <w:rPr>
          <w:rStyle w:val="Vnbnnidung22"/>
          <w:sz w:val="28"/>
          <w:szCs w:val="28"/>
        </w:rPr>
        <w:t>a. Tất cả được đặt trong ch</w:t>
      </w:r>
      <w:r w:rsidRPr="009D2CA3">
        <w:rPr>
          <w:rStyle w:val="Vnbnnidung22"/>
          <w:sz w:val="28"/>
          <w:szCs w:val="28"/>
          <w:lang w:val="en-US"/>
        </w:rPr>
        <w:t>ậ</w:t>
      </w:r>
      <w:r w:rsidRPr="009D2CA3">
        <w:rPr>
          <w:rStyle w:val="Vnbnnidung22"/>
          <w:sz w:val="28"/>
          <w:szCs w:val="28"/>
        </w:rPr>
        <w:t>u nh</w:t>
      </w:r>
      <w:r w:rsidRPr="009D2CA3">
        <w:rPr>
          <w:rStyle w:val="Vnbnnidung22"/>
          <w:sz w:val="28"/>
          <w:szCs w:val="28"/>
          <w:lang w:val="en-US"/>
        </w:rPr>
        <w:t>ự</w:t>
      </w:r>
      <w:r w:rsidRPr="009D2CA3">
        <w:rPr>
          <w:rStyle w:val="Vnbnnidung22"/>
          <w:sz w:val="28"/>
          <w:szCs w:val="28"/>
        </w:rPr>
        <w:t>a đã đổ nước cao 5mm (m</w:t>
      </w:r>
      <w:r w:rsidRPr="009D2CA3">
        <w:rPr>
          <w:rStyle w:val="Vnbnnidung22"/>
          <w:sz w:val="28"/>
          <w:szCs w:val="28"/>
          <w:lang w:val="en-US"/>
        </w:rPr>
        <w:t>ự</w:t>
      </w:r>
      <w:r w:rsidRPr="009D2CA3">
        <w:rPr>
          <w:rStyle w:val="Vnbnnidung22"/>
          <w:sz w:val="28"/>
          <w:szCs w:val="28"/>
        </w:rPr>
        <w:t>c nước phải cao h</w:t>
      </w:r>
      <w:r w:rsidRPr="009D2CA3">
        <w:rPr>
          <w:rStyle w:val="Vnbnnidung22"/>
          <w:sz w:val="28"/>
          <w:szCs w:val="28"/>
          <w:lang w:val="en-US"/>
        </w:rPr>
        <w:t>ơ</w:t>
      </w:r>
      <w:r w:rsidRPr="009D2CA3">
        <w:rPr>
          <w:rStyle w:val="Vnbnnidung22"/>
          <w:sz w:val="28"/>
          <w:szCs w:val="28"/>
        </w:rPr>
        <w:t xml:space="preserve">n miệng </w:t>
      </w:r>
      <w:r w:rsidRPr="009D2CA3">
        <w:rPr>
          <w:rStyle w:val="Vnbnnidung22"/>
          <w:sz w:val="28"/>
          <w:szCs w:val="28"/>
          <w:lang w:val="en-US"/>
        </w:rPr>
        <w:t>ố</w:t>
      </w:r>
      <w:r w:rsidRPr="009D2CA3">
        <w:rPr>
          <w:rStyle w:val="Vnbnnidung22"/>
          <w:sz w:val="28"/>
          <w:szCs w:val="28"/>
        </w:rPr>
        <w:t>ng trụ để không khí bên</w:t>
      </w:r>
      <w:r w:rsidRPr="009D2CA3">
        <w:rPr>
          <w:rStyle w:val="Vnbnnidung22"/>
          <w:sz w:val="28"/>
          <w:szCs w:val="28"/>
          <w:lang w:val="en-US"/>
        </w:rPr>
        <w:t xml:space="preserve"> </w:t>
      </w:r>
      <w:r w:rsidRPr="009D2CA3">
        <w:rPr>
          <w:rStyle w:val="Vnbnnidung22"/>
          <w:sz w:val="28"/>
          <w:szCs w:val="28"/>
        </w:rPr>
        <w:t>ngo</w:t>
      </w:r>
      <w:r w:rsidRPr="009D2CA3">
        <w:rPr>
          <w:rStyle w:val="Vnbnnidung22"/>
          <w:sz w:val="28"/>
          <w:szCs w:val="28"/>
          <w:lang w:val="en-US"/>
        </w:rPr>
        <w:t xml:space="preserve">ài </w:t>
      </w:r>
      <w:r w:rsidRPr="009D2CA3">
        <w:rPr>
          <w:rStyle w:val="Vnbnnidung22"/>
          <w:sz w:val="28"/>
          <w:szCs w:val="28"/>
        </w:rPr>
        <w:t>không tràn vào).</w:t>
      </w:r>
    </w:p>
    <w:p w:rsidR="003F1C62" w:rsidRPr="009D2CA3" w:rsidRDefault="003F1C62" w:rsidP="003F1C62">
      <w:pPr>
        <w:rPr>
          <w:sz w:val="28"/>
          <w:szCs w:val="28"/>
        </w:rPr>
      </w:pPr>
      <w:r w:rsidRPr="009D2CA3">
        <w:rPr>
          <w:rStyle w:val="Vnbnnidung22"/>
          <w:i/>
          <w:sz w:val="28"/>
          <w:szCs w:val="28"/>
        </w:rPr>
        <w:t>Bư</w:t>
      </w:r>
      <w:r w:rsidRPr="009D2CA3">
        <w:rPr>
          <w:rStyle w:val="Vnbnnidung22"/>
          <w:i/>
          <w:sz w:val="28"/>
          <w:szCs w:val="28"/>
          <w:lang w:val="en-US"/>
        </w:rPr>
        <w:t>ớ</w:t>
      </w:r>
      <w:r w:rsidRPr="009D2CA3">
        <w:rPr>
          <w:rStyle w:val="Vnbnnidung22"/>
          <w:i/>
          <w:sz w:val="28"/>
          <w:szCs w:val="28"/>
        </w:rPr>
        <w:t>c2</w:t>
      </w:r>
      <w:r w:rsidRPr="009D2CA3">
        <w:rPr>
          <w:rStyle w:val="Vnbnnidung22"/>
          <w:sz w:val="28"/>
          <w:szCs w:val="28"/>
        </w:rPr>
        <w:t xml:space="preserve">: úp </w:t>
      </w:r>
      <w:r w:rsidRPr="009D2CA3">
        <w:rPr>
          <w:rStyle w:val="Vnbnnidung22"/>
          <w:sz w:val="28"/>
          <w:szCs w:val="28"/>
          <w:lang w:val="en-US"/>
        </w:rPr>
        <w:t>ố</w:t>
      </w:r>
      <w:r w:rsidRPr="009D2CA3">
        <w:rPr>
          <w:rStyle w:val="Vnbnnidung22"/>
          <w:sz w:val="28"/>
          <w:szCs w:val="28"/>
        </w:rPr>
        <w:t>ng trụ 1 và</w:t>
      </w:r>
      <w:r w:rsidRPr="009D2CA3">
        <w:rPr>
          <w:rStyle w:val="Vnbnnidung22"/>
          <w:sz w:val="28"/>
          <w:szCs w:val="28"/>
          <w:lang w:val="en-US"/>
        </w:rPr>
        <w:t xml:space="preserve"> </w:t>
      </w:r>
      <w:r w:rsidRPr="009D2CA3">
        <w:rPr>
          <w:rStyle w:val="Vnbnnidung22"/>
          <w:sz w:val="28"/>
          <w:szCs w:val="28"/>
        </w:rPr>
        <w:t>2 (đã bịt kín một đầu bằng nh</w:t>
      </w:r>
      <w:r w:rsidRPr="009D2CA3">
        <w:rPr>
          <w:rStyle w:val="Vnbnnidung22"/>
          <w:sz w:val="28"/>
          <w:szCs w:val="28"/>
          <w:lang w:val="en-US"/>
        </w:rPr>
        <w:t>ự</w:t>
      </w:r>
      <w:r w:rsidRPr="009D2CA3">
        <w:rPr>
          <w:rStyle w:val="Vnbnnidung22"/>
          <w:sz w:val="28"/>
          <w:szCs w:val="28"/>
        </w:rPr>
        <w:t xml:space="preserve">a) vào hai cây nến. Quan sát xem cây nến trong </w:t>
      </w:r>
      <w:r w:rsidRPr="009D2CA3">
        <w:rPr>
          <w:rStyle w:val="Vnbnnidung22"/>
          <w:sz w:val="28"/>
          <w:szCs w:val="28"/>
          <w:lang w:val="en-US"/>
        </w:rPr>
        <w:t>ố</w:t>
      </w:r>
      <w:r w:rsidRPr="009D2CA3">
        <w:rPr>
          <w:rStyle w:val="Vnbnnidung22"/>
          <w:sz w:val="28"/>
          <w:szCs w:val="28"/>
        </w:rPr>
        <w:t>ng trụ nào tất nhanh hơn.</w:t>
      </w:r>
    </w:p>
    <w:p w:rsidR="003F1C62" w:rsidRPr="009D2CA3" w:rsidRDefault="003F1C62" w:rsidP="003F1C62">
      <w:pPr>
        <w:rPr>
          <w:sz w:val="28"/>
          <w:szCs w:val="28"/>
        </w:rPr>
      </w:pPr>
      <w:r w:rsidRPr="009D2CA3">
        <w:rPr>
          <w:rStyle w:val="Vnbnnidung22"/>
          <w:sz w:val="28"/>
          <w:szCs w:val="28"/>
        </w:rPr>
        <w:t xml:space="preserve">(Cây nến trong </w:t>
      </w:r>
      <w:r w:rsidR="00675EB9">
        <w:rPr>
          <w:rStyle w:val="Vnbnnidung22"/>
          <w:sz w:val="28"/>
          <w:szCs w:val="28"/>
          <w:lang w:val="en-US"/>
        </w:rPr>
        <w:t>ố</w:t>
      </w:r>
      <w:r w:rsidRPr="009D2CA3">
        <w:rPr>
          <w:rStyle w:val="Vnbnnidung22"/>
          <w:sz w:val="28"/>
          <w:szCs w:val="28"/>
        </w:rPr>
        <w:t>ng trụ 2 sẽ tấ</w:t>
      </w:r>
      <w:r w:rsidR="00952C75">
        <w:rPr>
          <w:rStyle w:val="Vnbnnidung22"/>
          <w:sz w:val="28"/>
          <w:szCs w:val="28"/>
        </w:rPr>
        <w:t>t tr</w:t>
      </w:r>
      <w:r w:rsidR="00952C75">
        <w:rPr>
          <w:rStyle w:val="Vnbnnidung22"/>
          <w:sz w:val="28"/>
          <w:szCs w:val="28"/>
          <w:lang w:val="en-US"/>
        </w:rPr>
        <w:t>ướ</w:t>
      </w:r>
      <w:r w:rsidRPr="009D2CA3">
        <w:rPr>
          <w:rStyle w:val="Vnbnnidung22"/>
          <w:sz w:val="28"/>
          <w:szCs w:val="28"/>
        </w:rPr>
        <w:t xml:space="preserve">c vì </w:t>
      </w:r>
      <w:r w:rsidR="00952C75">
        <w:rPr>
          <w:rStyle w:val="Vnbnnidung22"/>
          <w:sz w:val="28"/>
          <w:szCs w:val="28"/>
          <w:lang w:val="en-US"/>
        </w:rPr>
        <w:t>ố</w:t>
      </w:r>
      <w:r w:rsidRPr="009D2CA3">
        <w:rPr>
          <w:rStyle w:val="Vnbnnidung22"/>
          <w:sz w:val="28"/>
          <w:szCs w:val="28"/>
        </w:rPr>
        <w:t>ng trụ 2 ngắn hơn, chứa ít không khí hơn nên ít ôxi hơn để duy trì s</w:t>
      </w:r>
      <w:r w:rsidR="00952C75">
        <w:rPr>
          <w:rStyle w:val="Vnbnnidung22"/>
          <w:sz w:val="28"/>
          <w:szCs w:val="28"/>
          <w:lang w:val="en-US"/>
        </w:rPr>
        <w:t>ự</w:t>
      </w:r>
      <w:r w:rsidRPr="009D2CA3">
        <w:rPr>
          <w:rStyle w:val="Vnbnnidung22"/>
          <w:sz w:val="28"/>
          <w:szCs w:val="28"/>
        </w:rPr>
        <w:t xml:space="preserve"> cháy).</w:t>
      </w:r>
    </w:p>
    <w:p w:rsidR="003F1C62" w:rsidRPr="005D0A72" w:rsidRDefault="003F1C62" w:rsidP="003F1C62">
      <w:pPr>
        <w:rPr>
          <w:color w:val="FF0000"/>
          <w:sz w:val="28"/>
          <w:szCs w:val="28"/>
        </w:rPr>
      </w:pPr>
      <w:r w:rsidRPr="000C05F4">
        <w:rPr>
          <w:rStyle w:val="Vnbnnidung22"/>
          <w:i/>
          <w:color w:val="FF0000"/>
          <w:sz w:val="28"/>
          <w:szCs w:val="28"/>
          <w:u w:val="single"/>
          <w:lang w:val="en-US"/>
        </w:rPr>
        <w:t>*</w:t>
      </w:r>
      <w:r w:rsidRPr="000C05F4">
        <w:rPr>
          <w:rStyle w:val="Vnbnnidung22"/>
          <w:i/>
          <w:color w:val="FF0000"/>
          <w:sz w:val="28"/>
          <w:szCs w:val="28"/>
          <w:u w:val="single"/>
        </w:rPr>
        <w:t>Thí nghiệm 3</w:t>
      </w:r>
      <w:r w:rsidRPr="005D0A72">
        <w:rPr>
          <w:rStyle w:val="Vnbnnidung22"/>
          <w:color w:val="FF0000"/>
          <w:sz w:val="28"/>
          <w:szCs w:val="28"/>
        </w:rPr>
        <w:t>: Mu</w:t>
      </w:r>
      <w:r w:rsidRPr="005D0A72">
        <w:rPr>
          <w:rStyle w:val="Vnbnnidung22"/>
          <w:color w:val="FF0000"/>
          <w:sz w:val="28"/>
          <w:szCs w:val="28"/>
          <w:lang w:val="en-US"/>
        </w:rPr>
        <w:t>ố</w:t>
      </w:r>
      <w:r w:rsidRPr="005D0A72">
        <w:rPr>
          <w:rStyle w:val="Vnbnnidung22"/>
          <w:color w:val="FF0000"/>
          <w:sz w:val="28"/>
          <w:szCs w:val="28"/>
        </w:rPr>
        <w:t>n</w:t>
      </w:r>
      <w:r w:rsidRPr="005D0A72">
        <w:rPr>
          <w:rStyle w:val="Vnbnnidung22"/>
          <w:color w:val="FF0000"/>
          <w:sz w:val="28"/>
          <w:szCs w:val="28"/>
          <w:lang w:val="en-US"/>
        </w:rPr>
        <w:t xml:space="preserve"> </w:t>
      </w:r>
      <w:r w:rsidRPr="005D0A72">
        <w:rPr>
          <w:rStyle w:val="Vnbnnidung22"/>
          <w:color w:val="FF0000"/>
          <w:sz w:val="28"/>
          <w:szCs w:val="28"/>
        </w:rPr>
        <w:t>s</w:t>
      </w:r>
      <w:r w:rsidRPr="005D0A72">
        <w:rPr>
          <w:rStyle w:val="Vnbnnidung22"/>
          <w:color w:val="FF0000"/>
          <w:sz w:val="28"/>
          <w:szCs w:val="28"/>
          <w:lang w:val="en-US"/>
        </w:rPr>
        <w:t>ự</w:t>
      </w:r>
      <w:r w:rsidRPr="005D0A72">
        <w:rPr>
          <w:rStyle w:val="Vnbnnidung22"/>
          <w:color w:val="FF0000"/>
          <w:sz w:val="28"/>
          <w:szCs w:val="28"/>
        </w:rPr>
        <w:t xml:space="preserve"> cháy di</w:t>
      </w:r>
      <w:r w:rsidRPr="005D0A72">
        <w:rPr>
          <w:rStyle w:val="Vnbnnidung22"/>
          <w:color w:val="FF0000"/>
          <w:sz w:val="28"/>
          <w:szCs w:val="28"/>
          <w:lang w:val="en-US"/>
        </w:rPr>
        <w:t>ễ</w:t>
      </w:r>
      <w:r w:rsidRPr="005D0A72">
        <w:rPr>
          <w:rStyle w:val="Vnbnnidung22"/>
          <w:color w:val="FF0000"/>
          <w:sz w:val="28"/>
          <w:szCs w:val="28"/>
        </w:rPr>
        <w:t>n ra liên tục cần ph</w:t>
      </w:r>
      <w:r w:rsidRPr="005D0A72">
        <w:rPr>
          <w:rStyle w:val="Vnbnnidung22"/>
          <w:color w:val="FF0000"/>
          <w:sz w:val="28"/>
          <w:szCs w:val="28"/>
          <w:lang w:val="en-US"/>
        </w:rPr>
        <w:t>ả</w:t>
      </w:r>
      <w:r w:rsidRPr="005D0A72">
        <w:rPr>
          <w:rStyle w:val="Vnbnnidung22"/>
          <w:color w:val="FF0000"/>
          <w:sz w:val="28"/>
          <w:szCs w:val="28"/>
        </w:rPr>
        <w:t>i lưu thông không khí</w:t>
      </w:r>
    </w:p>
    <w:p w:rsidR="003F1C62" w:rsidRPr="009D2CA3" w:rsidRDefault="003F1C62" w:rsidP="003F1C62">
      <w:pPr>
        <w:rPr>
          <w:sz w:val="28"/>
          <w:szCs w:val="28"/>
        </w:rPr>
      </w:pPr>
      <w:r w:rsidRPr="009D2CA3">
        <w:rPr>
          <w:rStyle w:val="Vnbnnidung22"/>
          <w:i/>
          <w:sz w:val="28"/>
          <w:szCs w:val="28"/>
        </w:rPr>
        <w:t>Bước 1:</w:t>
      </w:r>
      <w:r w:rsidRPr="009D2CA3">
        <w:rPr>
          <w:rStyle w:val="Vnbnnidung22"/>
          <w:sz w:val="28"/>
          <w:szCs w:val="28"/>
        </w:rPr>
        <w:t xml:space="preserve"> Đổ nước cao 5mm vào châu nh</w:t>
      </w:r>
      <w:r w:rsidRPr="009D2CA3">
        <w:rPr>
          <w:rStyle w:val="Vnbnnidung22"/>
          <w:sz w:val="28"/>
          <w:szCs w:val="28"/>
          <w:lang w:val="en-US"/>
        </w:rPr>
        <w:t>ự</w:t>
      </w:r>
      <w:r w:rsidRPr="009D2CA3">
        <w:rPr>
          <w:rStyle w:val="Vnbnnidung22"/>
          <w:sz w:val="28"/>
          <w:szCs w:val="28"/>
        </w:rPr>
        <w:t>a, đ</w:t>
      </w:r>
      <w:r w:rsidRPr="009D2CA3">
        <w:rPr>
          <w:rStyle w:val="Vnbnnidung22"/>
          <w:sz w:val="28"/>
          <w:szCs w:val="28"/>
          <w:lang w:val="en-US"/>
        </w:rPr>
        <w:t>ố</w:t>
      </w:r>
      <w:r w:rsidRPr="009D2CA3">
        <w:rPr>
          <w:rStyle w:val="Vnbnnidung22"/>
          <w:sz w:val="28"/>
          <w:szCs w:val="28"/>
        </w:rPr>
        <w:t>t nến rồi gắn vào đĩa đèn. Đ</w:t>
      </w:r>
      <w:r w:rsidRPr="009D2CA3">
        <w:rPr>
          <w:rStyle w:val="Vnbnnidung22"/>
          <w:sz w:val="28"/>
          <w:szCs w:val="28"/>
          <w:lang w:val="en-US"/>
        </w:rPr>
        <w:t>ố</w:t>
      </w:r>
      <w:r w:rsidRPr="009D2CA3">
        <w:rPr>
          <w:rStyle w:val="Vnbnnidung22"/>
          <w:sz w:val="28"/>
          <w:szCs w:val="28"/>
        </w:rPr>
        <w:t>t</w:t>
      </w:r>
      <w:r w:rsidRPr="009D2CA3">
        <w:rPr>
          <w:rStyle w:val="Vnbnnidung22"/>
          <w:sz w:val="28"/>
          <w:szCs w:val="28"/>
          <w:lang w:val="en-US"/>
        </w:rPr>
        <w:t xml:space="preserve"> </w:t>
      </w:r>
      <w:r w:rsidRPr="009D2CA3">
        <w:rPr>
          <w:rStyle w:val="Vnbnnidung22"/>
          <w:sz w:val="28"/>
          <w:szCs w:val="28"/>
        </w:rPr>
        <w:t>nến</w:t>
      </w:r>
      <w:r w:rsidRPr="009D2CA3">
        <w:rPr>
          <w:rStyle w:val="Vnbnnidung22"/>
          <w:sz w:val="28"/>
          <w:szCs w:val="28"/>
          <w:lang w:val="en-US"/>
        </w:rPr>
        <w:t xml:space="preserve"> </w:t>
      </w:r>
      <w:r w:rsidRPr="009D2CA3">
        <w:rPr>
          <w:rStyle w:val="Vnbnnidung22"/>
          <w:sz w:val="28"/>
          <w:szCs w:val="28"/>
        </w:rPr>
        <w:t xml:space="preserve">rồi gắn vào đĩa đèn, úp </w:t>
      </w:r>
      <w:r w:rsidRPr="009D2CA3">
        <w:rPr>
          <w:rStyle w:val="Vnbnnidung22"/>
          <w:sz w:val="28"/>
          <w:szCs w:val="28"/>
          <w:lang w:val="en-US"/>
        </w:rPr>
        <w:t>ố</w:t>
      </w:r>
      <w:r w:rsidRPr="009D2CA3">
        <w:rPr>
          <w:rStyle w:val="Vnbnnidung22"/>
          <w:sz w:val="28"/>
          <w:szCs w:val="28"/>
        </w:rPr>
        <w:t>ng trụ 1 và 2 (ph</w:t>
      </w:r>
      <w:r w:rsidRPr="009D2CA3">
        <w:rPr>
          <w:rStyle w:val="Vnbnnidung22"/>
          <w:sz w:val="28"/>
          <w:szCs w:val="28"/>
          <w:lang w:val="en-US"/>
        </w:rPr>
        <w:t>ả</w:t>
      </w:r>
      <w:r w:rsidRPr="009D2CA3">
        <w:rPr>
          <w:rStyle w:val="Vnbnnidung22"/>
          <w:sz w:val="28"/>
          <w:szCs w:val="28"/>
        </w:rPr>
        <w:t>i m</w:t>
      </w:r>
      <w:r w:rsidRPr="009D2CA3">
        <w:rPr>
          <w:rStyle w:val="Vnbnnidung22"/>
          <w:sz w:val="28"/>
          <w:szCs w:val="28"/>
          <w:lang w:val="en-US"/>
        </w:rPr>
        <w:t>ở</w:t>
      </w:r>
      <w:r w:rsidRPr="009D2CA3">
        <w:rPr>
          <w:rStyle w:val="Vnbnnidung22"/>
          <w:sz w:val="28"/>
          <w:szCs w:val="28"/>
        </w:rPr>
        <w:t xml:space="preserve"> n</w:t>
      </w:r>
      <w:r w:rsidRPr="009D2CA3">
        <w:rPr>
          <w:rStyle w:val="Vnbnnidung22"/>
          <w:sz w:val="28"/>
          <w:szCs w:val="28"/>
          <w:lang w:val="en-US"/>
        </w:rPr>
        <w:t>ắ</w:t>
      </w:r>
      <w:r w:rsidRPr="009D2CA3">
        <w:rPr>
          <w:rStyle w:val="Vnbnnidung22"/>
          <w:sz w:val="28"/>
          <w:szCs w:val="28"/>
        </w:rPr>
        <w:t>p nh</w:t>
      </w:r>
      <w:r w:rsidRPr="009D2CA3">
        <w:rPr>
          <w:rStyle w:val="Vnbnnidung22"/>
          <w:sz w:val="28"/>
          <w:szCs w:val="28"/>
          <w:lang w:val="en-US"/>
        </w:rPr>
        <w:t>ự</w:t>
      </w:r>
      <w:r w:rsidRPr="009D2CA3">
        <w:rPr>
          <w:rStyle w:val="Vnbnnidung22"/>
          <w:sz w:val="28"/>
          <w:szCs w:val="28"/>
        </w:rPr>
        <w:t>a ra tr</w:t>
      </w:r>
      <w:r w:rsidRPr="009D2CA3">
        <w:rPr>
          <w:rStyle w:val="Vnbnnidung22"/>
          <w:sz w:val="28"/>
          <w:szCs w:val="28"/>
          <w:lang w:val="en-US"/>
        </w:rPr>
        <w:t>ướ</w:t>
      </w:r>
      <w:r w:rsidRPr="009D2CA3">
        <w:rPr>
          <w:rStyle w:val="Vnbnnidung22"/>
          <w:sz w:val="28"/>
          <w:szCs w:val="28"/>
        </w:rPr>
        <w:t>c khi úp) vào cây nến. Quan sát xem cây nến c</w:t>
      </w:r>
      <w:r w:rsidRPr="009D2CA3">
        <w:rPr>
          <w:rStyle w:val="Vnbnnidung22"/>
          <w:sz w:val="28"/>
          <w:szCs w:val="28"/>
          <w:lang w:val="en-US"/>
        </w:rPr>
        <w:t>ò</w:t>
      </w:r>
      <w:r w:rsidRPr="009D2CA3">
        <w:rPr>
          <w:rStyle w:val="Vnbnnidung22"/>
          <w:sz w:val="28"/>
          <w:szCs w:val="28"/>
        </w:rPr>
        <w:t>n cháy được trong bao lâu.</w:t>
      </w:r>
    </w:p>
    <w:p w:rsidR="003F1C62" w:rsidRPr="009D2CA3" w:rsidRDefault="003F1C62" w:rsidP="003F1C62">
      <w:pPr>
        <w:rPr>
          <w:sz w:val="28"/>
          <w:szCs w:val="28"/>
        </w:rPr>
      </w:pPr>
      <w:r w:rsidRPr="009D2CA3">
        <w:rPr>
          <w:rStyle w:val="Vnbnnidung22"/>
          <w:i/>
          <w:sz w:val="28"/>
          <w:szCs w:val="28"/>
        </w:rPr>
        <w:t>Bư</w:t>
      </w:r>
      <w:r w:rsidRPr="009D2CA3">
        <w:rPr>
          <w:rStyle w:val="Vnbnnidung22"/>
          <w:i/>
          <w:sz w:val="28"/>
          <w:szCs w:val="28"/>
          <w:lang w:val="en-US"/>
        </w:rPr>
        <w:t>ớ</w:t>
      </w:r>
      <w:r w:rsidRPr="009D2CA3">
        <w:rPr>
          <w:rStyle w:val="Vnbnnidung22"/>
          <w:i/>
          <w:sz w:val="28"/>
          <w:szCs w:val="28"/>
        </w:rPr>
        <w:t>c2:</w:t>
      </w:r>
      <w:r w:rsidRPr="009D2CA3">
        <w:rPr>
          <w:rStyle w:val="Vnbnnidung22"/>
          <w:sz w:val="28"/>
          <w:szCs w:val="28"/>
        </w:rPr>
        <w:t xml:space="preserve"> Đ</w:t>
      </w:r>
      <w:r w:rsidRPr="009D2CA3">
        <w:rPr>
          <w:rStyle w:val="Vnbnnidung22"/>
          <w:sz w:val="28"/>
          <w:szCs w:val="28"/>
          <w:lang w:val="en-US"/>
        </w:rPr>
        <w:t>ố</w:t>
      </w:r>
      <w:r w:rsidRPr="009D2CA3">
        <w:rPr>
          <w:rStyle w:val="Vnbnnidung22"/>
          <w:sz w:val="28"/>
          <w:szCs w:val="28"/>
        </w:rPr>
        <w:t>t nến rồi gắn vào đĩa đèn, sau đồ đặt trên đế nh</w:t>
      </w:r>
      <w:r w:rsidRPr="009D2CA3">
        <w:rPr>
          <w:rStyle w:val="Vnbnnidung22"/>
          <w:sz w:val="28"/>
          <w:szCs w:val="28"/>
          <w:lang w:val="en-US"/>
        </w:rPr>
        <w:t>ự</w:t>
      </w:r>
      <w:r w:rsidRPr="009D2CA3">
        <w:rPr>
          <w:rStyle w:val="Vnbnnidung22"/>
          <w:sz w:val="28"/>
          <w:szCs w:val="28"/>
        </w:rPr>
        <w:t>a có khoan 77 lỗ cách đ</w:t>
      </w:r>
      <w:r w:rsidRPr="009D2CA3">
        <w:rPr>
          <w:rStyle w:val="Vnbnnidung22"/>
          <w:sz w:val="28"/>
          <w:szCs w:val="28"/>
          <w:lang w:val="en-US"/>
        </w:rPr>
        <w:t>ề</w:t>
      </w:r>
      <w:r w:rsidRPr="009D2CA3">
        <w:rPr>
          <w:rStyle w:val="Vnbnnidung22"/>
          <w:sz w:val="28"/>
          <w:szCs w:val="28"/>
        </w:rPr>
        <w:t>u nhau, đặt trên mặt bàn hoặc trong ch</w:t>
      </w:r>
      <w:r w:rsidRPr="009D2CA3">
        <w:rPr>
          <w:rStyle w:val="Vnbnnidung22"/>
          <w:sz w:val="28"/>
          <w:szCs w:val="28"/>
          <w:lang w:val="en-US"/>
        </w:rPr>
        <w:t>ậ</w:t>
      </w:r>
      <w:r w:rsidRPr="009D2CA3">
        <w:rPr>
          <w:rStyle w:val="Vnbnnidung22"/>
          <w:sz w:val="28"/>
          <w:szCs w:val="28"/>
        </w:rPr>
        <w:t>u nh</w:t>
      </w:r>
      <w:r w:rsidRPr="009D2CA3">
        <w:rPr>
          <w:rStyle w:val="Vnbnnidung22"/>
          <w:sz w:val="28"/>
          <w:szCs w:val="28"/>
          <w:lang w:val="en-US"/>
        </w:rPr>
        <w:t>ự</w:t>
      </w:r>
      <w:r w:rsidRPr="009D2CA3">
        <w:rPr>
          <w:rStyle w:val="Vnbnnidung22"/>
          <w:sz w:val="28"/>
          <w:szCs w:val="28"/>
        </w:rPr>
        <w:t xml:space="preserve">a nhưng không đổ nước để không khí có thể tràn vào. úp </w:t>
      </w:r>
      <w:r w:rsidRPr="009D2CA3">
        <w:rPr>
          <w:rStyle w:val="Vnbnnidung22"/>
          <w:sz w:val="28"/>
          <w:szCs w:val="28"/>
          <w:lang w:val="en-US"/>
        </w:rPr>
        <w:t>ố</w:t>
      </w:r>
      <w:r w:rsidRPr="009D2CA3">
        <w:rPr>
          <w:rStyle w:val="Vnbnnidung22"/>
          <w:sz w:val="28"/>
          <w:szCs w:val="28"/>
        </w:rPr>
        <w:t>ng trụ 1 (ph</w:t>
      </w:r>
      <w:r w:rsidRPr="009D2CA3">
        <w:rPr>
          <w:rStyle w:val="Vnbnnidung22"/>
          <w:sz w:val="28"/>
          <w:szCs w:val="28"/>
          <w:lang w:val="en-US"/>
        </w:rPr>
        <w:t>ả</w:t>
      </w:r>
      <w:r w:rsidRPr="009D2CA3">
        <w:rPr>
          <w:rStyle w:val="Vnbnnidung22"/>
          <w:sz w:val="28"/>
          <w:szCs w:val="28"/>
        </w:rPr>
        <w:t>i m</w:t>
      </w:r>
      <w:r w:rsidRPr="009D2CA3">
        <w:rPr>
          <w:rStyle w:val="Vnbnnidung22"/>
          <w:sz w:val="28"/>
          <w:szCs w:val="28"/>
          <w:lang w:val="en-US"/>
        </w:rPr>
        <w:t>ở</w:t>
      </w:r>
      <w:r w:rsidRPr="009D2CA3">
        <w:rPr>
          <w:rStyle w:val="Vnbnnidung22"/>
          <w:sz w:val="28"/>
          <w:szCs w:val="28"/>
        </w:rPr>
        <w:t xml:space="preserve"> n</w:t>
      </w:r>
      <w:r w:rsidRPr="009D2CA3">
        <w:rPr>
          <w:rStyle w:val="Vnbnnidung22"/>
          <w:sz w:val="28"/>
          <w:szCs w:val="28"/>
          <w:lang w:val="en-US"/>
        </w:rPr>
        <w:t>ắ</w:t>
      </w:r>
      <w:r w:rsidRPr="009D2CA3">
        <w:rPr>
          <w:rStyle w:val="Vnbnnidung22"/>
          <w:sz w:val="28"/>
          <w:szCs w:val="28"/>
        </w:rPr>
        <w:t>p nh</w:t>
      </w:r>
      <w:r w:rsidRPr="009D2CA3">
        <w:rPr>
          <w:rStyle w:val="Vnbnnidung22"/>
          <w:sz w:val="28"/>
          <w:szCs w:val="28"/>
          <w:lang w:val="en-US"/>
        </w:rPr>
        <w:t>ự</w:t>
      </w:r>
      <w:r w:rsidRPr="009D2CA3">
        <w:rPr>
          <w:rStyle w:val="Vnbnnidung22"/>
          <w:sz w:val="28"/>
          <w:szCs w:val="28"/>
        </w:rPr>
        <w:t>a ra tr</w:t>
      </w:r>
      <w:r w:rsidRPr="009D2CA3">
        <w:rPr>
          <w:rStyle w:val="Vnbnnidung22"/>
          <w:sz w:val="28"/>
          <w:szCs w:val="28"/>
          <w:lang w:val="en-US"/>
        </w:rPr>
        <w:t>ướ</w:t>
      </w:r>
      <w:r w:rsidRPr="009D2CA3">
        <w:rPr>
          <w:rStyle w:val="Vnbnnidung22"/>
          <w:sz w:val="28"/>
          <w:szCs w:val="28"/>
        </w:rPr>
        <w:t>c khi úp) vào cây nến. Tại sao nến không bị t</w:t>
      </w:r>
      <w:r w:rsidRPr="009D2CA3">
        <w:rPr>
          <w:rStyle w:val="Vnbnnidung22"/>
          <w:sz w:val="28"/>
          <w:szCs w:val="28"/>
          <w:lang w:val="en-US"/>
        </w:rPr>
        <w:t>ắ</w:t>
      </w:r>
      <w:r w:rsidRPr="009D2CA3">
        <w:rPr>
          <w:rStyle w:val="Vnbnnidung22"/>
          <w:sz w:val="28"/>
          <w:szCs w:val="28"/>
        </w:rPr>
        <w:t>t?</w:t>
      </w:r>
    </w:p>
    <w:p w:rsidR="003F1C62" w:rsidRPr="00F64F3C" w:rsidRDefault="003F1C62" w:rsidP="003F1C62">
      <w:pPr>
        <w:rPr>
          <w:rFonts w:ascii="Times New Roman" w:hAnsi="Times New Roman" w:cs="Times New Roman"/>
          <w:sz w:val="28"/>
          <w:szCs w:val="28"/>
        </w:rPr>
      </w:pPr>
      <w:r w:rsidRPr="005D0A72">
        <w:rPr>
          <w:rStyle w:val="Vnbnnidung7"/>
          <w:rFonts w:ascii="Times New Roman" w:hAnsi="Times New Roman" w:cs="Times New Roman"/>
          <w:b w:val="0"/>
          <w:bCs w:val="0"/>
          <w:sz w:val="28"/>
          <w:szCs w:val="28"/>
        </w:rPr>
        <w:t>M</w:t>
      </w:r>
      <w:r w:rsidRPr="005D0A72">
        <w:rPr>
          <w:rStyle w:val="Vnbnnidung7"/>
          <w:rFonts w:ascii="Times New Roman" w:hAnsi="Times New Roman" w:cs="Times New Roman"/>
          <w:b w:val="0"/>
          <w:bCs w:val="0"/>
          <w:sz w:val="28"/>
          <w:szCs w:val="28"/>
          <w:lang w:val="en-US"/>
        </w:rPr>
        <w:t>ô</w:t>
      </w:r>
      <w:r w:rsidRPr="005D0A72">
        <w:rPr>
          <w:rStyle w:val="Vnbnnidung7"/>
          <w:rFonts w:ascii="Times New Roman" w:hAnsi="Times New Roman" w:cs="Times New Roman"/>
          <w:b w:val="0"/>
          <w:bCs w:val="0"/>
          <w:sz w:val="28"/>
          <w:szCs w:val="28"/>
        </w:rPr>
        <w:t xml:space="preserve"> hình "Bánh </w:t>
      </w:r>
      <w:r w:rsidRPr="005D0A72">
        <w:rPr>
          <w:rStyle w:val="Vnbnnidung77pt"/>
          <w:rFonts w:ascii="Times New Roman" w:hAnsi="Times New Roman" w:cs="Times New Roman"/>
          <w:b w:val="0"/>
          <w:bCs w:val="0"/>
          <w:sz w:val="28"/>
          <w:szCs w:val="28"/>
        </w:rPr>
        <w:t xml:space="preserve">Ke </w:t>
      </w:r>
      <w:r w:rsidRPr="005D0A72">
        <w:rPr>
          <w:rStyle w:val="Vnbnnidung7"/>
          <w:rFonts w:ascii="Times New Roman" w:hAnsi="Times New Roman" w:cs="Times New Roman"/>
          <w:b w:val="0"/>
          <w:bCs w:val="0"/>
          <w:sz w:val="28"/>
          <w:szCs w:val="28"/>
        </w:rPr>
        <w:t>nước"</w:t>
      </w:r>
      <w:r w:rsidR="00F64F3C">
        <w:rPr>
          <w:rFonts w:ascii="Times New Roman" w:hAnsi="Times New Roman" w:cs="Times New Roman"/>
          <w:sz w:val="28"/>
          <w:szCs w:val="28"/>
          <w:lang w:val="en-US"/>
        </w:rPr>
        <w:t xml:space="preserve"> </w:t>
      </w:r>
      <w:r w:rsidRPr="009D2CA3">
        <w:rPr>
          <w:rStyle w:val="Vnbnnidung22"/>
          <w:sz w:val="28"/>
          <w:szCs w:val="28"/>
        </w:rPr>
        <w:t>Có đế là một chiếc khay đ</w:t>
      </w:r>
      <w:r w:rsidRPr="009D2CA3">
        <w:rPr>
          <w:rStyle w:val="Vnbnnidung22"/>
          <w:sz w:val="28"/>
          <w:szCs w:val="28"/>
          <w:lang w:val="en-US"/>
        </w:rPr>
        <w:t>ự</w:t>
      </w:r>
      <w:r w:rsidRPr="009D2CA3">
        <w:rPr>
          <w:rStyle w:val="Vnbnnidung22"/>
          <w:sz w:val="28"/>
          <w:szCs w:val="28"/>
        </w:rPr>
        <w:t>ng nước, có một ph</w:t>
      </w:r>
      <w:r w:rsidRPr="009D2CA3">
        <w:rPr>
          <w:rStyle w:val="Vnbnnidung22"/>
          <w:sz w:val="28"/>
          <w:szCs w:val="28"/>
          <w:lang w:val="en-US"/>
        </w:rPr>
        <w:t>ễ</w:t>
      </w:r>
      <w:r w:rsidRPr="009D2CA3">
        <w:rPr>
          <w:rStyle w:val="Vnbnnidung22"/>
          <w:sz w:val="28"/>
          <w:szCs w:val="28"/>
        </w:rPr>
        <w:t>u để rót nước.</w:t>
      </w:r>
    </w:p>
    <w:p w:rsidR="003F1C62" w:rsidRPr="009D2CA3" w:rsidRDefault="003F1C62" w:rsidP="003F1C62">
      <w:pPr>
        <w:rPr>
          <w:sz w:val="28"/>
          <w:szCs w:val="28"/>
        </w:rPr>
      </w:pPr>
      <w:r w:rsidRPr="009D2CA3">
        <w:rPr>
          <w:rStyle w:val="Vnbnnidung22"/>
          <w:sz w:val="28"/>
          <w:szCs w:val="28"/>
        </w:rPr>
        <w:t>Buồng tua-bin bằng nh</w:t>
      </w:r>
      <w:r w:rsidRPr="009D2CA3">
        <w:rPr>
          <w:rStyle w:val="Vnbnnidung22"/>
          <w:sz w:val="28"/>
          <w:szCs w:val="28"/>
          <w:lang w:val="en-US"/>
        </w:rPr>
        <w:t>ự</w:t>
      </w:r>
      <w:r w:rsidRPr="009D2CA3">
        <w:rPr>
          <w:rStyle w:val="Vnbnnidung22"/>
          <w:sz w:val="28"/>
          <w:szCs w:val="28"/>
        </w:rPr>
        <w:t xml:space="preserve">a PS trong, có đường kính 20cm, phía trên có một </w:t>
      </w:r>
      <w:r w:rsidRPr="009D2CA3">
        <w:rPr>
          <w:rStyle w:val="Vnbnnidung22"/>
          <w:sz w:val="28"/>
          <w:szCs w:val="28"/>
          <w:lang w:val="en-US"/>
        </w:rPr>
        <w:t>ố</w:t>
      </w:r>
      <w:r w:rsidRPr="009D2CA3">
        <w:rPr>
          <w:rStyle w:val="Vnbnnidung22"/>
          <w:sz w:val="28"/>
          <w:szCs w:val="28"/>
        </w:rPr>
        <w:t xml:space="preserve">ng cao 4,5cm, đường kính </w:t>
      </w:r>
      <w:r w:rsidRPr="009D2CA3">
        <w:rPr>
          <w:rStyle w:val="Vnbnnidung22"/>
          <w:sz w:val="28"/>
          <w:szCs w:val="28"/>
          <w:lang w:val="en-US"/>
        </w:rPr>
        <w:t>1</w:t>
      </w:r>
      <w:r w:rsidRPr="009D2CA3">
        <w:rPr>
          <w:rStyle w:val="Vnbnnidung22"/>
          <w:sz w:val="28"/>
          <w:szCs w:val="28"/>
        </w:rPr>
        <w:t>cm để cắm phếu đ</w:t>
      </w:r>
      <w:r w:rsidRPr="009D2CA3">
        <w:rPr>
          <w:rStyle w:val="Vnbnnidung22"/>
          <w:sz w:val="28"/>
          <w:szCs w:val="28"/>
          <w:lang w:val="en-US"/>
        </w:rPr>
        <w:t>ư</w:t>
      </w:r>
      <w:r w:rsidRPr="009D2CA3">
        <w:rPr>
          <w:rStyle w:val="Vnbnnidung22"/>
          <w:sz w:val="28"/>
          <w:szCs w:val="28"/>
        </w:rPr>
        <w:t>a nước vào, dưới đáy có lỗ thoát nước.</w:t>
      </w:r>
      <w:r w:rsidR="00F64F3C">
        <w:rPr>
          <w:sz w:val="28"/>
          <w:szCs w:val="28"/>
          <w:lang w:val="en-US"/>
        </w:rPr>
        <w:t xml:space="preserve"> </w:t>
      </w:r>
      <w:r w:rsidRPr="009D2CA3">
        <w:rPr>
          <w:rStyle w:val="Vnbnnidung22"/>
          <w:sz w:val="28"/>
          <w:szCs w:val="28"/>
        </w:rPr>
        <w:t>Tua-bin nước được c</w:t>
      </w:r>
      <w:r w:rsidRPr="009D2CA3">
        <w:rPr>
          <w:rStyle w:val="Vnbnnidung22"/>
          <w:sz w:val="28"/>
          <w:szCs w:val="28"/>
          <w:lang w:val="en-US"/>
        </w:rPr>
        <w:t>ấ</w:t>
      </w:r>
      <w:r w:rsidRPr="009D2CA3">
        <w:rPr>
          <w:rStyle w:val="Vnbnnidung22"/>
          <w:sz w:val="28"/>
          <w:szCs w:val="28"/>
        </w:rPr>
        <w:t>u tạo b</w:t>
      </w:r>
      <w:r w:rsidR="005D0A72">
        <w:rPr>
          <w:rStyle w:val="Vnbnnidung22"/>
          <w:sz w:val="28"/>
          <w:szCs w:val="28"/>
          <w:lang w:val="en-US"/>
        </w:rPr>
        <w:t>ở</w:t>
      </w:r>
      <w:r w:rsidRPr="009D2CA3">
        <w:rPr>
          <w:rStyle w:val="Vnbnnidung22"/>
          <w:sz w:val="28"/>
          <w:szCs w:val="28"/>
        </w:rPr>
        <w:t>i 8 cánh bằng nh</w:t>
      </w:r>
      <w:r w:rsidRPr="009D2CA3">
        <w:rPr>
          <w:rStyle w:val="Vnbnnidung22"/>
          <w:sz w:val="28"/>
          <w:szCs w:val="28"/>
          <w:lang w:val="en-US"/>
        </w:rPr>
        <w:t>ự</w:t>
      </w:r>
      <w:r w:rsidRPr="009D2CA3">
        <w:rPr>
          <w:rStyle w:val="Vnbnnidung22"/>
          <w:sz w:val="28"/>
          <w:szCs w:val="28"/>
        </w:rPr>
        <w:t>a HD màu đỏ gắn vào các rãnh c</w:t>
      </w:r>
      <w:r w:rsidRPr="009D2CA3">
        <w:rPr>
          <w:rStyle w:val="Vnbnnidung22"/>
          <w:sz w:val="28"/>
          <w:szCs w:val="28"/>
          <w:lang w:val="en-US"/>
        </w:rPr>
        <w:t>ủ</w:t>
      </w:r>
      <w:r w:rsidRPr="009D2CA3">
        <w:rPr>
          <w:rStyle w:val="Vnbnnidung22"/>
          <w:sz w:val="28"/>
          <w:szCs w:val="28"/>
        </w:rPr>
        <w:t>a một bánh xe nh</w:t>
      </w:r>
      <w:r w:rsidRPr="009D2CA3">
        <w:rPr>
          <w:rStyle w:val="Vnbnnidung22"/>
          <w:sz w:val="28"/>
          <w:szCs w:val="28"/>
          <w:lang w:val="en-US"/>
        </w:rPr>
        <w:t>ự</w:t>
      </w:r>
      <w:r w:rsidRPr="009D2CA3">
        <w:rPr>
          <w:rStyle w:val="Vnbnnidung22"/>
          <w:sz w:val="28"/>
          <w:szCs w:val="28"/>
        </w:rPr>
        <w:t xml:space="preserve">a màu </w:t>
      </w:r>
      <w:r w:rsidRPr="009D2CA3">
        <w:rPr>
          <w:rStyle w:val="Vnbnnidung22"/>
          <w:sz w:val="28"/>
          <w:szCs w:val="28"/>
        </w:rPr>
        <w:lastRenderedPageBreak/>
        <w:t>trắng đường kính 4,</w:t>
      </w:r>
      <w:r w:rsidRPr="009D2CA3">
        <w:rPr>
          <w:rStyle w:val="Vnbnnidung22"/>
          <w:sz w:val="28"/>
          <w:szCs w:val="28"/>
          <w:lang w:val="en-US"/>
        </w:rPr>
        <w:t>5</w:t>
      </w:r>
      <w:r w:rsidRPr="009D2CA3">
        <w:rPr>
          <w:rStyle w:val="Vnbnnidung22"/>
          <w:sz w:val="28"/>
          <w:szCs w:val="28"/>
        </w:rPr>
        <w:t>cm; gi</w:t>
      </w:r>
      <w:r w:rsidRPr="009D2CA3">
        <w:rPr>
          <w:rStyle w:val="Vnbnnidung22"/>
          <w:sz w:val="28"/>
          <w:szCs w:val="28"/>
          <w:lang w:val="en-US"/>
        </w:rPr>
        <w:t>ữ</w:t>
      </w:r>
      <w:r w:rsidRPr="009D2CA3">
        <w:rPr>
          <w:rStyle w:val="Vnbnnidung22"/>
          <w:sz w:val="28"/>
          <w:szCs w:val="28"/>
        </w:rPr>
        <w:t>a có trục quay bằng đồng thau đường kính 0,4cm và một bánh đai có đường kính 7cm.</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Đế đỡ buồng tua-bin hình kh</w:t>
      </w:r>
      <w:r w:rsidRPr="009D2CA3">
        <w:rPr>
          <w:rStyle w:val="Vnbnnidung22"/>
          <w:sz w:val="28"/>
          <w:szCs w:val="28"/>
          <w:lang w:val="en-US"/>
        </w:rPr>
        <w:t>ố</w:t>
      </w:r>
      <w:r w:rsidRPr="009D2CA3">
        <w:rPr>
          <w:rStyle w:val="Vnbnnidung22"/>
          <w:sz w:val="28"/>
          <w:szCs w:val="28"/>
        </w:rPr>
        <w:t>i hộp chữ nh</w:t>
      </w:r>
      <w:r w:rsidRPr="009D2CA3">
        <w:rPr>
          <w:rStyle w:val="Vnbnnidung22"/>
          <w:sz w:val="28"/>
          <w:szCs w:val="28"/>
          <w:lang w:val="en-US"/>
        </w:rPr>
        <w:t>ậ</w:t>
      </w:r>
      <w:r w:rsidRPr="009D2CA3">
        <w:rPr>
          <w:rStyle w:val="Vnbnnidung22"/>
          <w:sz w:val="28"/>
          <w:szCs w:val="28"/>
        </w:rPr>
        <w:t xml:space="preserve">t có kích thước 24,5 </w:t>
      </w:r>
      <w:r w:rsidRPr="009D2CA3">
        <w:rPr>
          <w:rStyle w:val="Vnbnnidung271"/>
          <w:sz w:val="28"/>
          <w:szCs w:val="28"/>
        </w:rPr>
        <w:t xml:space="preserve">X </w:t>
      </w:r>
      <w:r w:rsidRPr="009D2CA3">
        <w:rPr>
          <w:rStyle w:val="Vnbnnidung22"/>
          <w:sz w:val="28"/>
          <w:szCs w:val="28"/>
        </w:rPr>
        <w:t xml:space="preserve">11,8 </w:t>
      </w:r>
      <w:r w:rsidRPr="009D2CA3">
        <w:rPr>
          <w:rStyle w:val="Vnbnnidung271"/>
          <w:sz w:val="28"/>
          <w:szCs w:val="28"/>
        </w:rPr>
        <w:t xml:space="preserve">X </w:t>
      </w:r>
      <w:r w:rsidRPr="009D2CA3">
        <w:rPr>
          <w:rStyle w:val="Vnbnnidung22"/>
          <w:sz w:val="28"/>
          <w:szCs w:val="28"/>
        </w:rPr>
        <w:t>l,4cm, có khoét rãnh vòng sâu 4cm để đặt buồng tua-bin. Tất cả bằng nh</w:t>
      </w:r>
      <w:r w:rsidRPr="009D2CA3">
        <w:rPr>
          <w:rStyle w:val="Vnbnnidung22"/>
          <w:sz w:val="28"/>
          <w:szCs w:val="28"/>
          <w:lang w:val="en-US"/>
        </w:rPr>
        <w:t>ự</w:t>
      </w:r>
      <w:r w:rsidRPr="009D2CA3">
        <w:rPr>
          <w:rStyle w:val="Vnbnnidung22"/>
          <w:sz w:val="28"/>
          <w:szCs w:val="28"/>
        </w:rPr>
        <w:t>a màu xanh đen. Phía góc dưới c</w:t>
      </w:r>
      <w:r w:rsidRPr="009D2CA3">
        <w:rPr>
          <w:rStyle w:val="Vnbnnidung22"/>
          <w:sz w:val="28"/>
          <w:szCs w:val="28"/>
          <w:lang w:val="en-US"/>
        </w:rPr>
        <w:t>ủ</w:t>
      </w:r>
      <w:r w:rsidRPr="009D2CA3">
        <w:rPr>
          <w:rStyle w:val="Vnbnnidung22"/>
          <w:sz w:val="28"/>
          <w:szCs w:val="28"/>
        </w:rPr>
        <w:t xml:space="preserve">a đế có một trụ cao </w:t>
      </w:r>
      <w:r w:rsidRPr="009D2CA3">
        <w:rPr>
          <w:rStyle w:val="Vnbnnidung22"/>
          <w:sz w:val="28"/>
          <w:szCs w:val="28"/>
          <w:lang w:val="en-US"/>
        </w:rPr>
        <w:t>4</w:t>
      </w:r>
      <w:r w:rsidRPr="009D2CA3">
        <w:rPr>
          <w:rStyle w:val="Vnbnnidung22"/>
          <w:sz w:val="28"/>
          <w:szCs w:val="28"/>
        </w:rPr>
        <w:t>cm đỡ một đèn L</w:t>
      </w:r>
      <w:r w:rsidRPr="009D2CA3">
        <w:rPr>
          <w:rStyle w:val="Vnbnnidung22"/>
          <w:sz w:val="28"/>
          <w:szCs w:val="28"/>
          <w:lang w:val="en-US"/>
        </w:rPr>
        <w:t>ed</w:t>
      </w:r>
      <w:r w:rsidRPr="009D2CA3">
        <w:rPr>
          <w:rStyle w:val="Vnbnnidung22"/>
          <w:sz w:val="28"/>
          <w:szCs w:val="28"/>
        </w:rPr>
        <w:t xml:space="preserve"> màu trắng đục.</w:t>
      </w:r>
    </w:p>
    <w:p w:rsidR="003F1C62" w:rsidRPr="009D2CA3" w:rsidRDefault="003F1C62" w:rsidP="003F1C62">
      <w:pPr>
        <w:rPr>
          <w:sz w:val="28"/>
          <w:szCs w:val="28"/>
        </w:rPr>
      </w:pPr>
      <w:r w:rsidRPr="009D2CA3">
        <w:rPr>
          <w:rStyle w:val="Vnbnnidung22"/>
          <w:sz w:val="28"/>
          <w:szCs w:val="28"/>
        </w:rPr>
        <w:t>Một máy phát điện đủ làm sáng 1 đèn L</w:t>
      </w:r>
      <w:r w:rsidRPr="009D2CA3">
        <w:rPr>
          <w:rStyle w:val="Vnbnnidung22"/>
          <w:sz w:val="28"/>
          <w:szCs w:val="28"/>
          <w:lang w:val="en-US"/>
        </w:rPr>
        <w:t>ed</w:t>
      </w:r>
      <w:r w:rsidRPr="009D2CA3">
        <w:rPr>
          <w:rStyle w:val="Vnbnnidung22"/>
          <w:sz w:val="28"/>
          <w:szCs w:val="28"/>
        </w:rPr>
        <w:t xml:space="preserve"> được gắn trên trục, có bánh đai đường kính lcm.</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Đai truyền bằng dây cao su nổi hai bánh đai.</w:t>
      </w:r>
    </w:p>
    <w:p w:rsidR="003F1C62" w:rsidRPr="009D2CA3" w:rsidRDefault="003F1C62" w:rsidP="003F1C62">
      <w:pPr>
        <w:rPr>
          <w:sz w:val="28"/>
          <w:szCs w:val="28"/>
        </w:rPr>
      </w:pPr>
      <w:r w:rsidRPr="009D2CA3">
        <w:rPr>
          <w:rStyle w:val="Vnbnnidung22"/>
          <w:i/>
          <w:sz w:val="28"/>
          <w:szCs w:val="28"/>
        </w:rPr>
        <w:t>Bước 1</w:t>
      </w:r>
      <w:r w:rsidR="00952C75">
        <w:rPr>
          <w:rStyle w:val="Vnbnnidung22"/>
          <w:sz w:val="28"/>
          <w:szCs w:val="28"/>
        </w:rPr>
        <w:t>:GV gi</w:t>
      </w:r>
      <w:r w:rsidR="00952C75">
        <w:rPr>
          <w:rStyle w:val="Vnbnnidung22"/>
          <w:sz w:val="28"/>
          <w:szCs w:val="28"/>
          <w:lang w:val="en-US"/>
        </w:rPr>
        <w:t>ớ</w:t>
      </w:r>
      <w:r w:rsidRPr="009D2CA3">
        <w:rPr>
          <w:rStyle w:val="Vnbnnidung22"/>
          <w:sz w:val="28"/>
          <w:szCs w:val="28"/>
        </w:rPr>
        <w:t>i thiệu những bộ phậ</w:t>
      </w:r>
      <w:r w:rsidR="00A83C7C">
        <w:rPr>
          <w:rStyle w:val="Vnbnnidung22"/>
          <w:sz w:val="28"/>
          <w:szCs w:val="28"/>
        </w:rPr>
        <w:t>n chính c</w:t>
      </w:r>
      <w:r w:rsidR="00A83C7C">
        <w:rPr>
          <w:rStyle w:val="Vnbnnidung22"/>
          <w:sz w:val="28"/>
          <w:szCs w:val="28"/>
          <w:lang w:val="en-US"/>
        </w:rPr>
        <w:t>ủ</w:t>
      </w:r>
      <w:r w:rsidRPr="009D2CA3">
        <w:rPr>
          <w:rStyle w:val="Vnbnnidung22"/>
          <w:sz w:val="28"/>
          <w:szCs w:val="28"/>
        </w:rPr>
        <w:t>a mô hình bánh xe nước.</w:t>
      </w:r>
    </w:p>
    <w:p w:rsidR="003F1C62" w:rsidRPr="009D2CA3" w:rsidRDefault="003F1C62" w:rsidP="003F1C62">
      <w:pPr>
        <w:rPr>
          <w:i/>
          <w:sz w:val="28"/>
          <w:szCs w:val="28"/>
        </w:rPr>
      </w:pPr>
      <w:r w:rsidRPr="009D2CA3">
        <w:rPr>
          <w:rStyle w:val="Vnbnnidung22"/>
          <w:i/>
          <w:sz w:val="28"/>
          <w:szCs w:val="28"/>
        </w:rPr>
        <w:t>Bước 2:</w:t>
      </w:r>
    </w:p>
    <w:p w:rsidR="003F1C62" w:rsidRPr="009D2CA3" w:rsidRDefault="003F1C62" w:rsidP="003F1C62">
      <w:pPr>
        <w:rPr>
          <w:sz w:val="28"/>
          <w:szCs w:val="28"/>
        </w:rPr>
      </w:pPr>
      <w:r w:rsidRPr="009D2CA3">
        <w:rPr>
          <w:rStyle w:val="Vnbnnidung24pt"/>
          <w:sz w:val="28"/>
          <w:szCs w:val="28"/>
        </w:rPr>
        <w:t xml:space="preserve">- </w:t>
      </w:r>
      <w:r w:rsidRPr="009D2CA3">
        <w:rPr>
          <w:rStyle w:val="Vnbnnidung22"/>
          <w:sz w:val="28"/>
          <w:szCs w:val="28"/>
        </w:rPr>
        <w:t>L</w:t>
      </w:r>
      <w:r w:rsidRPr="009D2CA3">
        <w:rPr>
          <w:rStyle w:val="Vnbnnidung22"/>
          <w:sz w:val="28"/>
          <w:szCs w:val="28"/>
          <w:lang w:val="en-US"/>
        </w:rPr>
        <w:t>ắ</w:t>
      </w:r>
      <w:r w:rsidRPr="009D2CA3">
        <w:rPr>
          <w:rStyle w:val="Vnbnnidung22"/>
          <w:sz w:val="28"/>
          <w:szCs w:val="28"/>
        </w:rPr>
        <w:t>p các bộ phận cúa mô hình bánh xe nước như hình bên.</w:t>
      </w:r>
    </w:p>
    <w:p w:rsidR="003F1C62" w:rsidRPr="009D2CA3" w:rsidRDefault="003F1C62" w:rsidP="003F1C62">
      <w:pPr>
        <w:rPr>
          <w:sz w:val="28"/>
          <w:szCs w:val="28"/>
        </w:rPr>
      </w:pPr>
      <w:r w:rsidRPr="009D2CA3">
        <w:rPr>
          <w:rStyle w:val="Vnbnnidung24pt"/>
          <w:sz w:val="28"/>
          <w:szCs w:val="28"/>
        </w:rPr>
        <w:t xml:space="preserve">- </w:t>
      </w:r>
      <w:r w:rsidRPr="009D2CA3">
        <w:rPr>
          <w:rStyle w:val="Vnbnnidung22"/>
          <w:sz w:val="28"/>
          <w:szCs w:val="28"/>
        </w:rPr>
        <w:t>C</w:t>
      </w:r>
      <w:r w:rsidRPr="009D2CA3">
        <w:rPr>
          <w:rStyle w:val="Vnbnnidung22"/>
          <w:sz w:val="28"/>
          <w:szCs w:val="28"/>
          <w:lang w:val="en-US"/>
        </w:rPr>
        <w:t>ắ</w:t>
      </w:r>
      <w:r w:rsidRPr="009D2CA3">
        <w:rPr>
          <w:rStyle w:val="Vnbnnidung22"/>
          <w:sz w:val="28"/>
          <w:szCs w:val="28"/>
        </w:rPr>
        <w:t>m ph</w:t>
      </w:r>
      <w:r w:rsidRPr="009D2CA3">
        <w:rPr>
          <w:rStyle w:val="Vnbnnidung22"/>
          <w:sz w:val="28"/>
          <w:szCs w:val="28"/>
          <w:lang w:val="en-US"/>
        </w:rPr>
        <w:t>ễ</w:t>
      </w:r>
      <w:r w:rsidRPr="009D2CA3">
        <w:rPr>
          <w:rStyle w:val="Vnbnnidung22"/>
          <w:sz w:val="28"/>
          <w:szCs w:val="28"/>
        </w:rPr>
        <w:t>u vào buồng tua-bin.</w:t>
      </w:r>
    </w:p>
    <w:p w:rsidR="003F1C62" w:rsidRPr="009D2CA3" w:rsidRDefault="003F1C62" w:rsidP="003F1C62">
      <w:pPr>
        <w:rPr>
          <w:sz w:val="28"/>
          <w:szCs w:val="28"/>
        </w:rPr>
      </w:pPr>
      <w:r w:rsidRPr="009D2CA3">
        <w:rPr>
          <w:rStyle w:val="Vnbnnidung22"/>
          <w:sz w:val="28"/>
          <w:szCs w:val="28"/>
        </w:rPr>
        <w:t>- Đ</w:t>
      </w:r>
      <w:r w:rsidRPr="009D2CA3">
        <w:rPr>
          <w:rStyle w:val="Vnbnnidung22"/>
          <w:sz w:val="28"/>
          <w:szCs w:val="28"/>
          <w:lang w:val="en-US"/>
        </w:rPr>
        <w:t>ổ</w:t>
      </w:r>
      <w:r w:rsidRPr="009D2CA3">
        <w:rPr>
          <w:rStyle w:val="Vnbnnidung22"/>
          <w:sz w:val="28"/>
          <w:szCs w:val="28"/>
        </w:rPr>
        <w:t xml:space="preserve"> nước vào ph</w:t>
      </w:r>
      <w:r w:rsidRPr="009D2CA3">
        <w:rPr>
          <w:rStyle w:val="Vnbnnidung22"/>
          <w:sz w:val="28"/>
          <w:szCs w:val="28"/>
          <w:lang w:val="en-US"/>
        </w:rPr>
        <w:t>ễ</w:t>
      </w:r>
      <w:r w:rsidRPr="009D2CA3">
        <w:rPr>
          <w:rStyle w:val="Vnbnnidung22"/>
          <w:sz w:val="28"/>
          <w:szCs w:val="28"/>
        </w:rPr>
        <w:t>u và quan sát bóng đèn L</w:t>
      </w:r>
      <w:r w:rsidRPr="009D2CA3">
        <w:rPr>
          <w:rStyle w:val="Vnbnnidung22"/>
          <w:sz w:val="28"/>
          <w:szCs w:val="28"/>
          <w:lang w:val="en-US"/>
        </w:rPr>
        <w:t>ed</w:t>
      </w:r>
      <w:r w:rsidRPr="009D2CA3">
        <w:rPr>
          <w:rStyle w:val="Vnbnnidung22"/>
          <w:sz w:val="28"/>
          <w:szCs w:val="28"/>
        </w:rPr>
        <w:t>.</w:t>
      </w:r>
    </w:p>
    <w:p w:rsidR="003F1C62" w:rsidRPr="009D2CA3" w:rsidRDefault="003F1C62" w:rsidP="003F1C62">
      <w:pPr>
        <w:rPr>
          <w:sz w:val="28"/>
          <w:szCs w:val="28"/>
        </w:rPr>
      </w:pPr>
      <w:r w:rsidRPr="009D2CA3">
        <w:rPr>
          <w:rStyle w:val="Vnbnnidung22"/>
          <w:sz w:val="28"/>
          <w:szCs w:val="28"/>
        </w:rPr>
        <w:t>- Khi hướng d</w:t>
      </w:r>
      <w:r w:rsidRPr="009D2CA3">
        <w:rPr>
          <w:rStyle w:val="Vnbnnidung22"/>
          <w:sz w:val="28"/>
          <w:szCs w:val="28"/>
          <w:lang w:val="en-US"/>
        </w:rPr>
        <w:t>ẫ</w:t>
      </w:r>
      <w:r w:rsidRPr="009D2CA3">
        <w:rPr>
          <w:rStyle w:val="Vnbnnidung22"/>
          <w:sz w:val="28"/>
          <w:szCs w:val="28"/>
        </w:rPr>
        <w:t>n HS th</w:t>
      </w:r>
      <w:r w:rsidRPr="009D2CA3">
        <w:rPr>
          <w:rStyle w:val="Vnbnnidung22"/>
          <w:sz w:val="28"/>
          <w:szCs w:val="28"/>
          <w:lang w:val="en-US"/>
        </w:rPr>
        <w:t>ự</w:t>
      </w:r>
      <w:r w:rsidRPr="009D2CA3">
        <w:rPr>
          <w:rStyle w:val="Vnbnnidung22"/>
          <w:sz w:val="28"/>
          <w:szCs w:val="28"/>
        </w:rPr>
        <w:t>c hành, GV cần lưu ý:</w:t>
      </w:r>
      <w:r w:rsidR="00BE5DA9">
        <w:rPr>
          <w:sz w:val="28"/>
          <w:szCs w:val="28"/>
          <w:lang w:val="en-US"/>
        </w:rPr>
        <w:t xml:space="preserve"> </w:t>
      </w:r>
      <w:bookmarkStart w:id="6" w:name="_GoBack"/>
      <w:bookmarkEnd w:id="6"/>
      <w:r w:rsidRPr="009D2CA3">
        <w:rPr>
          <w:rStyle w:val="Vnbnnidung22"/>
          <w:sz w:val="28"/>
          <w:szCs w:val="28"/>
        </w:rPr>
        <w:t>Quan sát bóng đèn tr</w:t>
      </w:r>
      <w:r w:rsidRPr="009D2CA3">
        <w:rPr>
          <w:rStyle w:val="Vnbnnidung22"/>
          <w:sz w:val="28"/>
          <w:szCs w:val="28"/>
          <w:lang w:val="en-US"/>
        </w:rPr>
        <w:t>ướ</w:t>
      </w:r>
      <w:r w:rsidRPr="009D2CA3">
        <w:rPr>
          <w:rStyle w:val="Vnbnnidung22"/>
          <w:sz w:val="28"/>
          <w:szCs w:val="28"/>
        </w:rPr>
        <w:t>c khi đổ nước, trong khi đổ nước, nhận xét các hiện tượng có thể xảy ra.</w:t>
      </w:r>
      <w:r w:rsidR="00BE5DA9">
        <w:rPr>
          <w:sz w:val="28"/>
          <w:szCs w:val="28"/>
          <w:lang w:val="en-US"/>
        </w:rPr>
        <w:t xml:space="preserve"> </w:t>
      </w:r>
      <w:r w:rsidRPr="009D2CA3">
        <w:rPr>
          <w:rStyle w:val="Vnbnnidung22"/>
          <w:sz w:val="28"/>
          <w:szCs w:val="28"/>
        </w:rPr>
        <w:t>C</w:t>
      </w:r>
      <w:r w:rsidRPr="009D2CA3">
        <w:rPr>
          <w:rStyle w:val="Vnbnnidung22"/>
          <w:sz w:val="28"/>
          <w:szCs w:val="28"/>
          <w:lang w:val="en-US"/>
        </w:rPr>
        <w:t>ầ</w:t>
      </w:r>
      <w:r w:rsidRPr="009D2CA3">
        <w:rPr>
          <w:rStyle w:val="Vnbnnidung22"/>
          <w:sz w:val="28"/>
          <w:szCs w:val="28"/>
        </w:rPr>
        <w:t>n đổ nước thật mạnh thì bóng đèn L</w:t>
      </w:r>
      <w:r w:rsidRPr="009D2CA3">
        <w:rPr>
          <w:rStyle w:val="Vnbnnidung22"/>
          <w:sz w:val="28"/>
          <w:szCs w:val="28"/>
          <w:lang w:val="en-US"/>
        </w:rPr>
        <w:t>ed</w:t>
      </w:r>
      <w:r w:rsidRPr="009D2CA3">
        <w:rPr>
          <w:rStyle w:val="Vnbnnidung22"/>
          <w:sz w:val="28"/>
          <w:szCs w:val="28"/>
        </w:rPr>
        <w:t xml:space="preserve"> m</w:t>
      </w:r>
      <w:r w:rsidRPr="009D2CA3">
        <w:rPr>
          <w:rStyle w:val="Vnbnnidung22"/>
          <w:sz w:val="28"/>
          <w:szCs w:val="28"/>
          <w:lang w:val="en-US"/>
        </w:rPr>
        <w:t>ớ</w:t>
      </w:r>
      <w:r w:rsidRPr="009D2CA3">
        <w:rPr>
          <w:rStyle w:val="Vnbnnidung22"/>
          <w:sz w:val="28"/>
          <w:szCs w:val="28"/>
        </w:rPr>
        <w:t>i sáng rõ.</w:t>
      </w:r>
    </w:p>
    <w:p w:rsidR="003F1C62" w:rsidRPr="009D2CA3" w:rsidRDefault="003F1C62" w:rsidP="003F1C62">
      <w:pPr>
        <w:rPr>
          <w:sz w:val="28"/>
          <w:szCs w:val="28"/>
        </w:rPr>
      </w:pPr>
      <w:r w:rsidRPr="009D2CA3">
        <w:rPr>
          <w:rStyle w:val="Vnbnnidung22"/>
          <w:sz w:val="28"/>
          <w:szCs w:val="28"/>
        </w:rPr>
        <w:t>- Sau khi th</w:t>
      </w:r>
      <w:r w:rsidRPr="009D2CA3">
        <w:rPr>
          <w:rStyle w:val="Vnbnnidung22"/>
          <w:sz w:val="28"/>
          <w:szCs w:val="28"/>
          <w:lang w:val="en-US"/>
        </w:rPr>
        <w:t>ự</w:t>
      </w:r>
      <w:r w:rsidRPr="009D2CA3">
        <w:rPr>
          <w:rStyle w:val="Vnbnnidung22"/>
          <w:sz w:val="28"/>
          <w:szCs w:val="28"/>
        </w:rPr>
        <w:t>c hành xong, cần đổ hết nước, để khô ráo các chi tiết rồi m</w:t>
      </w:r>
      <w:r w:rsidRPr="009D2CA3">
        <w:rPr>
          <w:rStyle w:val="Vnbnnidung22"/>
          <w:sz w:val="28"/>
          <w:szCs w:val="28"/>
          <w:lang w:val="en-US"/>
        </w:rPr>
        <w:t>ớ</w:t>
      </w:r>
      <w:r w:rsidRPr="009D2CA3">
        <w:rPr>
          <w:rStyle w:val="Vnbnnidung22"/>
          <w:sz w:val="28"/>
          <w:szCs w:val="28"/>
        </w:rPr>
        <w:t>i cất cẩn thận.</w:t>
      </w:r>
    </w:p>
    <w:p w:rsidR="002330B8" w:rsidRDefault="003F1C62" w:rsidP="002330B8">
      <w:pPr>
        <w:pStyle w:val="NoSpacing"/>
        <w:rPr>
          <w:lang w:val="en-US"/>
        </w:rPr>
      </w:pPr>
      <w:r w:rsidRPr="009D2CA3">
        <w:rPr>
          <w:rStyle w:val="Vnbnnidung22"/>
          <w:sz w:val="28"/>
          <w:szCs w:val="28"/>
        </w:rPr>
        <w:t>- Không để nước đổ vào máy phát điện.</w:t>
      </w:r>
      <w:r w:rsidR="00FB045C">
        <w:rPr>
          <w:lang w:val="en-US"/>
        </w:rPr>
        <w:t xml:space="preserve"> </w:t>
      </w:r>
      <w:r w:rsidRPr="005D0A72">
        <w:rPr>
          <w:rStyle w:val="Vnbnnidung7"/>
          <w:rFonts w:ascii="Times New Roman" w:hAnsi="Times New Roman" w:cs="Times New Roman"/>
          <w:b w:val="0"/>
          <w:bCs w:val="0"/>
          <w:sz w:val="28"/>
          <w:szCs w:val="28"/>
        </w:rPr>
        <w:t>M</w:t>
      </w:r>
      <w:r w:rsidRPr="005D0A72">
        <w:rPr>
          <w:rStyle w:val="Vnbnnidung7"/>
          <w:rFonts w:ascii="Times New Roman" w:hAnsi="Times New Roman" w:cs="Times New Roman"/>
          <w:b w:val="0"/>
          <w:bCs w:val="0"/>
          <w:sz w:val="28"/>
          <w:szCs w:val="28"/>
          <w:lang w:val="en-US"/>
        </w:rPr>
        <w:t>ô</w:t>
      </w:r>
      <w:r w:rsidRPr="005D0A72">
        <w:rPr>
          <w:rStyle w:val="Vnbnnidung7"/>
          <w:rFonts w:ascii="Times New Roman" w:hAnsi="Times New Roman" w:cs="Times New Roman"/>
          <w:b w:val="0"/>
          <w:bCs w:val="0"/>
          <w:sz w:val="28"/>
          <w:szCs w:val="28"/>
        </w:rPr>
        <w:t xml:space="preserve"> hình Trái Đ</w:t>
      </w:r>
      <w:r w:rsidRPr="005D0A72">
        <w:rPr>
          <w:rStyle w:val="Vnbnnidung7"/>
          <w:rFonts w:ascii="Times New Roman" w:hAnsi="Times New Roman" w:cs="Times New Roman"/>
          <w:b w:val="0"/>
          <w:bCs w:val="0"/>
          <w:sz w:val="28"/>
          <w:szCs w:val="28"/>
          <w:lang w:val="en-US"/>
        </w:rPr>
        <w:t>ấ</w:t>
      </w:r>
      <w:r w:rsidRPr="005D0A72">
        <w:rPr>
          <w:rStyle w:val="Vnbnnidung7"/>
          <w:rFonts w:ascii="Times New Roman" w:hAnsi="Times New Roman" w:cs="Times New Roman"/>
          <w:b w:val="0"/>
          <w:bCs w:val="0"/>
          <w:sz w:val="28"/>
          <w:szCs w:val="28"/>
        </w:rPr>
        <w:t>t quay quanh Mặt Trời, Mặ</w:t>
      </w:r>
      <w:r w:rsidR="002330B8">
        <w:rPr>
          <w:rStyle w:val="Vnbnnidung7"/>
          <w:rFonts w:ascii="Times New Roman" w:hAnsi="Times New Roman" w:cs="Times New Roman"/>
          <w:b w:val="0"/>
          <w:bCs w:val="0"/>
          <w:sz w:val="28"/>
          <w:szCs w:val="28"/>
        </w:rPr>
        <w:t>t</w:t>
      </w:r>
      <w:r w:rsidR="002330B8">
        <w:rPr>
          <w:rStyle w:val="Vnbnnidung7"/>
          <w:rFonts w:ascii="Times New Roman" w:hAnsi="Times New Roman" w:cs="Times New Roman"/>
          <w:b w:val="0"/>
          <w:bCs w:val="0"/>
          <w:sz w:val="28"/>
          <w:szCs w:val="28"/>
          <w:lang w:val="en-US"/>
        </w:rPr>
        <w:t xml:space="preserve"> </w:t>
      </w:r>
      <w:r w:rsidRPr="005D0A72">
        <w:rPr>
          <w:rStyle w:val="Vnbnnidung7"/>
          <w:rFonts w:ascii="Times New Roman" w:hAnsi="Times New Roman" w:cs="Times New Roman"/>
          <w:b w:val="0"/>
          <w:bCs w:val="0"/>
          <w:sz w:val="28"/>
          <w:szCs w:val="28"/>
        </w:rPr>
        <w:t>Trăng quay quanh Trái Đ</w:t>
      </w:r>
      <w:r w:rsidRPr="005D0A72">
        <w:rPr>
          <w:rStyle w:val="Vnbnnidung7"/>
          <w:rFonts w:ascii="Times New Roman" w:hAnsi="Times New Roman" w:cs="Times New Roman"/>
          <w:b w:val="0"/>
          <w:bCs w:val="0"/>
          <w:sz w:val="28"/>
          <w:szCs w:val="28"/>
          <w:lang w:val="en-US"/>
        </w:rPr>
        <w:t>ấ</w:t>
      </w:r>
      <w:r w:rsidRPr="005D0A72">
        <w:rPr>
          <w:rStyle w:val="Vnbnnidung7"/>
          <w:rFonts w:ascii="Times New Roman" w:hAnsi="Times New Roman" w:cs="Times New Roman"/>
          <w:b w:val="0"/>
          <w:bCs w:val="0"/>
          <w:sz w:val="28"/>
          <w:szCs w:val="28"/>
        </w:rPr>
        <w:t>t</w:t>
      </w:r>
      <w:r w:rsidR="00FB045C">
        <w:rPr>
          <w:lang w:val="en-US"/>
        </w:rPr>
        <w:t xml:space="preserve">. </w:t>
      </w:r>
      <w:r w:rsidRPr="009D2CA3">
        <w:rPr>
          <w:rStyle w:val="Vnbnnidung22"/>
          <w:sz w:val="28"/>
          <w:szCs w:val="28"/>
        </w:rPr>
        <w:t>Vật liệu mô hình quả cầu Mặt Tr</w:t>
      </w:r>
      <w:r w:rsidRPr="009D2CA3">
        <w:rPr>
          <w:rStyle w:val="Vnbnnidung22"/>
          <w:sz w:val="28"/>
          <w:szCs w:val="28"/>
          <w:lang w:val="en-US"/>
        </w:rPr>
        <w:t>ờ</w:t>
      </w:r>
      <w:r w:rsidRPr="009D2CA3">
        <w:rPr>
          <w:rStyle w:val="Vnbnnidung22"/>
          <w:sz w:val="28"/>
          <w:szCs w:val="28"/>
        </w:rPr>
        <w:t>i, Mặt Trăng, Tr</w:t>
      </w:r>
      <w:r w:rsidRPr="009D2CA3">
        <w:rPr>
          <w:rStyle w:val="Vnbnnidung22"/>
          <w:sz w:val="28"/>
          <w:szCs w:val="28"/>
          <w:lang w:val="en-US"/>
        </w:rPr>
        <w:t>ái</w:t>
      </w:r>
      <w:r w:rsidRPr="009D2CA3">
        <w:rPr>
          <w:rStyle w:val="Vnbnnidung22"/>
          <w:sz w:val="28"/>
          <w:szCs w:val="28"/>
        </w:rPr>
        <w:t xml:space="preserve"> Đất bằng nh</w:t>
      </w:r>
      <w:r w:rsidRPr="009D2CA3">
        <w:rPr>
          <w:rStyle w:val="Vnbnnidung22"/>
          <w:sz w:val="28"/>
          <w:szCs w:val="28"/>
          <w:lang w:val="en-US"/>
        </w:rPr>
        <w:t>ự</w:t>
      </w:r>
      <w:r w:rsidRPr="009D2CA3">
        <w:rPr>
          <w:rStyle w:val="Vnbnnidung22"/>
          <w:sz w:val="28"/>
          <w:szCs w:val="28"/>
        </w:rPr>
        <w:t>a, chuyển động bằng tay quay hoặc dùng pin R20, vật liệu trục d</w:t>
      </w:r>
      <w:r w:rsidRPr="009D2CA3">
        <w:rPr>
          <w:rStyle w:val="Vnbnnidung22"/>
          <w:sz w:val="28"/>
          <w:szCs w:val="28"/>
          <w:lang w:val="en-US"/>
        </w:rPr>
        <w:t>ẫ</w:t>
      </w:r>
      <w:r w:rsidRPr="009D2CA3">
        <w:rPr>
          <w:rStyle w:val="Vnbnnidung22"/>
          <w:sz w:val="28"/>
          <w:szCs w:val="28"/>
        </w:rPr>
        <w:t>n động và bánh răng bằng kim loại, có bóng đèn mô phỏng s</w:t>
      </w:r>
      <w:r w:rsidRPr="009D2CA3">
        <w:rPr>
          <w:rStyle w:val="Vnbnnidung22"/>
          <w:sz w:val="28"/>
          <w:szCs w:val="28"/>
          <w:lang w:val="en-US"/>
        </w:rPr>
        <w:t>ự</w:t>
      </w:r>
      <w:r w:rsidRPr="009D2CA3">
        <w:rPr>
          <w:rStyle w:val="Vnbnnidung22"/>
          <w:sz w:val="28"/>
          <w:szCs w:val="28"/>
        </w:rPr>
        <w:t xml:space="preserve"> chiếu sáng c</w:t>
      </w:r>
      <w:r w:rsidRPr="009D2CA3">
        <w:rPr>
          <w:rStyle w:val="Vnbnnidung22"/>
          <w:sz w:val="28"/>
          <w:szCs w:val="28"/>
          <w:lang w:val="en-US"/>
        </w:rPr>
        <w:t>ủ</w:t>
      </w:r>
      <w:r w:rsidRPr="009D2CA3">
        <w:rPr>
          <w:rStyle w:val="Vnbnnidung22"/>
          <w:sz w:val="28"/>
          <w:szCs w:val="28"/>
        </w:rPr>
        <w:t>a Mặt Trời, Mặt Trời có đ</w:t>
      </w:r>
      <w:r w:rsidRPr="009D2CA3">
        <w:rPr>
          <w:rStyle w:val="Vnbnnidung22"/>
          <w:sz w:val="28"/>
          <w:szCs w:val="28"/>
          <w:lang w:val="en-US"/>
        </w:rPr>
        <w:t>ườ</w:t>
      </w:r>
      <w:r w:rsidRPr="009D2CA3">
        <w:rPr>
          <w:rStyle w:val="Vnbnnidung22"/>
          <w:sz w:val="28"/>
          <w:szCs w:val="28"/>
        </w:rPr>
        <w:t xml:space="preserve">ng kính </w:t>
      </w:r>
      <w:r w:rsidRPr="009D2CA3">
        <w:rPr>
          <w:rStyle w:val="Vnbnnidung22"/>
          <w:sz w:val="28"/>
          <w:szCs w:val="28"/>
          <w:lang w:val="en-US"/>
        </w:rPr>
        <w:t>10</w:t>
      </w:r>
      <w:r w:rsidRPr="009D2CA3">
        <w:rPr>
          <w:rStyle w:val="Vnbnnidung22"/>
          <w:sz w:val="28"/>
          <w:szCs w:val="28"/>
        </w:rPr>
        <w:t>cm, Tr</w:t>
      </w:r>
      <w:r w:rsidRPr="009D2CA3">
        <w:rPr>
          <w:rStyle w:val="Vnbnnidung22"/>
          <w:sz w:val="28"/>
          <w:szCs w:val="28"/>
          <w:lang w:val="en-US"/>
        </w:rPr>
        <w:t>ái</w:t>
      </w:r>
      <w:r w:rsidRPr="009D2CA3">
        <w:rPr>
          <w:rStyle w:val="Vnbnnidung22"/>
          <w:sz w:val="28"/>
          <w:szCs w:val="28"/>
        </w:rPr>
        <w:t xml:space="preserve"> Đất có đ</w:t>
      </w:r>
      <w:r w:rsidRPr="009D2CA3">
        <w:rPr>
          <w:rStyle w:val="Vnbnnidung22"/>
          <w:sz w:val="28"/>
          <w:szCs w:val="28"/>
          <w:lang w:val="en-US"/>
        </w:rPr>
        <w:t>ườ</w:t>
      </w:r>
      <w:r w:rsidRPr="009D2CA3">
        <w:rPr>
          <w:rStyle w:val="Vnbnnidung22"/>
          <w:sz w:val="28"/>
          <w:szCs w:val="28"/>
        </w:rPr>
        <w:t>ng kính 5,6 cm, Mặt Trăng có đ</w:t>
      </w:r>
      <w:r w:rsidRPr="009D2CA3">
        <w:rPr>
          <w:rStyle w:val="Vnbnnidung22"/>
          <w:sz w:val="28"/>
          <w:szCs w:val="28"/>
          <w:lang w:val="en-US"/>
        </w:rPr>
        <w:t>ườ</w:t>
      </w:r>
      <w:r w:rsidRPr="009D2CA3">
        <w:rPr>
          <w:rStyle w:val="Vnbnnidung22"/>
          <w:sz w:val="28"/>
          <w:szCs w:val="28"/>
        </w:rPr>
        <w:t>ng kính l,6cm. Đĩa bằng nh</w:t>
      </w:r>
      <w:r w:rsidRPr="009D2CA3">
        <w:rPr>
          <w:rStyle w:val="Vnbnnidung22"/>
          <w:sz w:val="28"/>
          <w:szCs w:val="28"/>
          <w:lang w:val="en-US"/>
        </w:rPr>
        <w:t>ự</w:t>
      </w:r>
      <w:r w:rsidRPr="009D2CA3">
        <w:rPr>
          <w:rStyle w:val="Vnbnnidung22"/>
          <w:sz w:val="28"/>
          <w:szCs w:val="28"/>
        </w:rPr>
        <w:t>a có đ</w:t>
      </w:r>
      <w:r w:rsidRPr="009D2CA3">
        <w:rPr>
          <w:rStyle w:val="Vnbnnidung22"/>
          <w:sz w:val="28"/>
          <w:szCs w:val="28"/>
          <w:lang w:val="en-US"/>
        </w:rPr>
        <w:t>ườ</w:t>
      </w:r>
      <w:r w:rsidRPr="009D2CA3">
        <w:rPr>
          <w:rStyle w:val="Vnbnnidung22"/>
          <w:sz w:val="28"/>
          <w:szCs w:val="28"/>
        </w:rPr>
        <w:t>ng kính 14cm ghi b</w:t>
      </w:r>
      <w:r w:rsidRPr="009D2CA3">
        <w:rPr>
          <w:rStyle w:val="Vnbnnidung22"/>
          <w:sz w:val="28"/>
          <w:szCs w:val="28"/>
          <w:lang w:val="en-US"/>
        </w:rPr>
        <w:t>ố</w:t>
      </w:r>
      <w:r w:rsidRPr="009D2CA3">
        <w:rPr>
          <w:rStyle w:val="Vnbnnidung22"/>
          <w:sz w:val="28"/>
          <w:szCs w:val="28"/>
        </w:rPr>
        <w:t>n mùa Xuân, Hạ, Thu, Đông. Ch</w:t>
      </w:r>
      <w:r w:rsidRPr="009D2CA3">
        <w:rPr>
          <w:rStyle w:val="Vnbnnidung22"/>
          <w:sz w:val="28"/>
          <w:szCs w:val="28"/>
          <w:lang w:val="en-US"/>
        </w:rPr>
        <w:t>iề</w:t>
      </w:r>
      <w:r w:rsidRPr="009D2CA3">
        <w:rPr>
          <w:rStyle w:val="Vnbnnidung22"/>
          <w:sz w:val="28"/>
          <w:szCs w:val="28"/>
        </w:rPr>
        <w:t>u cao toàn bộ 31cm, ch</w:t>
      </w:r>
      <w:r w:rsidRPr="009D2CA3">
        <w:rPr>
          <w:rStyle w:val="Vnbnnidung22"/>
          <w:sz w:val="28"/>
          <w:szCs w:val="28"/>
          <w:lang w:val="en-US"/>
        </w:rPr>
        <w:t>iề</w:t>
      </w:r>
      <w:r w:rsidRPr="009D2CA3">
        <w:rPr>
          <w:rStyle w:val="Vnbnnidung22"/>
          <w:sz w:val="28"/>
          <w:szCs w:val="28"/>
        </w:rPr>
        <w:t>u dài toàn bộ 44cm. Đế nh</w:t>
      </w:r>
      <w:r w:rsidRPr="009D2CA3">
        <w:rPr>
          <w:rStyle w:val="Vnbnnidung22"/>
          <w:sz w:val="28"/>
          <w:szCs w:val="28"/>
          <w:lang w:val="en-US"/>
        </w:rPr>
        <w:t>ự</w:t>
      </w:r>
      <w:r w:rsidRPr="009D2CA3">
        <w:rPr>
          <w:rStyle w:val="Vnbnnidung22"/>
          <w:sz w:val="28"/>
          <w:szCs w:val="28"/>
        </w:rPr>
        <w:t>a dày l,6mm, có đ</w:t>
      </w:r>
      <w:r w:rsidRPr="009D2CA3">
        <w:rPr>
          <w:rStyle w:val="Vnbnnidung22"/>
          <w:sz w:val="28"/>
          <w:szCs w:val="28"/>
          <w:lang w:val="en-US"/>
        </w:rPr>
        <w:t>ườ</w:t>
      </w:r>
      <w:r w:rsidRPr="009D2CA3">
        <w:rPr>
          <w:rStyle w:val="Vnbnnidung22"/>
          <w:sz w:val="28"/>
          <w:szCs w:val="28"/>
        </w:rPr>
        <w:t>ng</w:t>
      </w:r>
      <w:r w:rsidRPr="009D2CA3">
        <w:rPr>
          <w:rStyle w:val="Vnbnnidung22"/>
          <w:sz w:val="28"/>
          <w:szCs w:val="28"/>
          <w:lang w:val="en-US"/>
        </w:rPr>
        <w:t xml:space="preserve"> </w:t>
      </w:r>
      <w:r w:rsidRPr="009D2CA3">
        <w:rPr>
          <w:rStyle w:val="Vnbnnidung22"/>
          <w:sz w:val="28"/>
          <w:szCs w:val="28"/>
        </w:rPr>
        <w:t xml:space="preserve">kính 1S cm </w:t>
      </w:r>
      <w:r w:rsidRPr="005D0A72">
        <w:rPr>
          <w:rStyle w:val="Vnbnnidung8"/>
          <w:rFonts w:ascii="Times New Roman" w:hAnsi="Times New Roman" w:cs="Times New Roman"/>
          <w:b w:val="0"/>
          <w:bCs w:val="0"/>
          <w:i w:val="0"/>
          <w:iCs w:val="0"/>
          <w:sz w:val="28"/>
          <w:szCs w:val="28"/>
        </w:rPr>
        <w:t>c</w:t>
      </w:r>
      <w:r w:rsidRPr="005D0A72">
        <w:rPr>
          <w:rStyle w:val="Vnbnnidung8"/>
          <w:rFonts w:ascii="Times New Roman" w:hAnsi="Times New Roman" w:cs="Times New Roman"/>
          <w:b w:val="0"/>
          <w:bCs w:val="0"/>
          <w:i w:val="0"/>
          <w:iCs w:val="0"/>
          <w:sz w:val="28"/>
          <w:szCs w:val="28"/>
          <w:lang w:val="en-US"/>
        </w:rPr>
        <w:t>ấ</w:t>
      </w:r>
      <w:r w:rsidRPr="005D0A72">
        <w:rPr>
          <w:rStyle w:val="Vnbnnidung8"/>
          <w:rFonts w:ascii="Times New Roman" w:hAnsi="Times New Roman" w:cs="Times New Roman"/>
          <w:b w:val="0"/>
          <w:bCs w:val="0"/>
          <w:i w:val="0"/>
          <w:iCs w:val="0"/>
          <w:sz w:val="28"/>
          <w:szCs w:val="28"/>
        </w:rPr>
        <w:t>u tạo mô hình</w:t>
      </w:r>
      <w:r w:rsidRPr="009D2CA3">
        <w:rPr>
          <w:rStyle w:val="Vnbnnidung8"/>
          <w:b w:val="0"/>
          <w:bCs w:val="0"/>
          <w:i w:val="0"/>
          <w:iCs w:val="0"/>
          <w:sz w:val="28"/>
          <w:szCs w:val="28"/>
          <w:lang w:val="en-US"/>
        </w:rPr>
        <w:t>.</w:t>
      </w:r>
      <w:r w:rsidR="000C05F4">
        <w:rPr>
          <w:lang w:val="en-US"/>
        </w:rPr>
        <w:t xml:space="preserve"> </w:t>
      </w:r>
      <w:r w:rsidRPr="009D2CA3">
        <w:rPr>
          <w:rStyle w:val="Vnbnnidung22"/>
          <w:sz w:val="28"/>
          <w:szCs w:val="28"/>
        </w:rPr>
        <w:t>Mặt Tr</w:t>
      </w:r>
      <w:r w:rsidRPr="009D2CA3">
        <w:rPr>
          <w:rStyle w:val="Vnbnnidung22"/>
          <w:sz w:val="28"/>
          <w:szCs w:val="28"/>
          <w:lang w:val="en-US"/>
        </w:rPr>
        <w:t>ờ</w:t>
      </w:r>
      <w:r w:rsidRPr="009D2CA3">
        <w:rPr>
          <w:rStyle w:val="Vnbnnidung22"/>
          <w:sz w:val="28"/>
          <w:szCs w:val="28"/>
        </w:rPr>
        <w:t xml:space="preserve">i </w:t>
      </w:r>
      <w:r w:rsidRPr="009D2CA3">
        <w:rPr>
          <w:rStyle w:val="Vnbnnidung22"/>
          <w:sz w:val="28"/>
          <w:szCs w:val="28"/>
          <w:lang w:val="en-US"/>
        </w:rPr>
        <w:t>ở</w:t>
      </w:r>
      <w:r w:rsidRPr="009D2CA3">
        <w:rPr>
          <w:rStyle w:val="Vnbnnidung22"/>
          <w:sz w:val="28"/>
          <w:szCs w:val="28"/>
        </w:rPr>
        <w:t xml:space="preserve"> giữ</w:t>
      </w:r>
      <w:r w:rsidR="009D5E75">
        <w:rPr>
          <w:rStyle w:val="Vnbnnidung22"/>
          <w:sz w:val="28"/>
          <w:szCs w:val="28"/>
        </w:rPr>
        <w:t>a trung tâm c</w:t>
      </w:r>
      <w:r w:rsidR="009D5E75">
        <w:rPr>
          <w:rStyle w:val="Vnbnnidung22"/>
          <w:sz w:val="28"/>
          <w:szCs w:val="28"/>
          <w:lang w:val="en-US"/>
        </w:rPr>
        <w:t>ủ</w:t>
      </w:r>
      <w:r w:rsidRPr="009D2CA3">
        <w:rPr>
          <w:rStyle w:val="Vnbnnidung22"/>
          <w:sz w:val="28"/>
          <w:szCs w:val="28"/>
        </w:rPr>
        <w:t>a Thái D</w:t>
      </w:r>
      <w:r w:rsidRPr="009D2CA3">
        <w:rPr>
          <w:rStyle w:val="Vnbnnidung22"/>
          <w:sz w:val="28"/>
          <w:szCs w:val="28"/>
          <w:lang w:val="en-US"/>
        </w:rPr>
        <w:t>ư</w:t>
      </w:r>
      <w:r w:rsidRPr="009D2CA3">
        <w:rPr>
          <w:rStyle w:val="Vnbnnidung22"/>
          <w:sz w:val="28"/>
          <w:szCs w:val="28"/>
        </w:rPr>
        <w:t>ơng hệ, có đèn chiếu sáng.</w:t>
      </w:r>
      <w:r w:rsidR="000C05F4">
        <w:rPr>
          <w:lang w:val="en-US"/>
        </w:rPr>
        <w:t xml:space="preserve"> </w:t>
      </w:r>
      <w:r w:rsidRPr="009D2CA3">
        <w:rPr>
          <w:rStyle w:val="Vnbnnidung22"/>
          <w:sz w:val="28"/>
          <w:szCs w:val="28"/>
        </w:rPr>
        <w:t>Trái Đất có các châu lục, đ</w:t>
      </w:r>
      <w:r w:rsidRPr="009D2CA3">
        <w:rPr>
          <w:rStyle w:val="Vnbnnidung22"/>
          <w:sz w:val="28"/>
          <w:szCs w:val="28"/>
          <w:lang w:val="en-US"/>
        </w:rPr>
        <w:t>ườ</w:t>
      </w:r>
      <w:r w:rsidRPr="009D2CA3">
        <w:rPr>
          <w:rStyle w:val="Vnbnnidung22"/>
          <w:sz w:val="28"/>
          <w:szCs w:val="28"/>
        </w:rPr>
        <w:t>ng kinh tuyến, vĩ tuyến chính.</w:t>
      </w:r>
      <w:r w:rsidR="00FB045C">
        <w:rPr>
          <w:lang w:val="en-US"/>
        </w:rPr>
        <w:t xml:space="preserve"> </w:t>
      </w:r>
      <w:r w:rsidRPr="009D2CA3">
        <w:rPr>
          <w:rStyle w:val="Vnbnnidung22"/>
          <w:sz w:val="28"/>
          <w:szCs w:val="28"/>
        </w:rPr>
        <w:t>Mặt Trăng có kích th</w:t>
      </w:r>
      <w:r w:rsidRPr="009D2CA3">
        <w:rPr>
          <w:rStyle w:val="Vnbnnidung22"/>
          <w:sz w:val="28"/>
          <w:szCs w:val="28"/>
          <w:lang w:val="en-US"/>
        </w:rPr>
        <w:t>ướ</w:t>
      </w:r>
      <w:r w:rsidRPr="009D2CA3">
        <w:rPr>
          <w:rStyle w:val="Vnbnnidung22"/>
          <w:sz w:val="28"/>
          <w:szCs w:val="28"/>
        </w:rPr>
        <w:t>c nhỏ, là vệ t</w:t>
      </w:r>
      <w:r w:rsidRPr="009D2CA3">
        <w:rPr>
          <w:rStyle w:val="Vnbnnidung22"/>
          <w:sz w:val="28"/>
          <w:szCs w:val="28"/>
          <w:lang w:val="en-US"/>
        </w:rPr>
        <w:t>i</w:t>
      </w:r>
      <w:r w:rsidRPr="009D2CA3">
        <w:rPr>
          <w:rStyle w:val="Vnbnnidung22"/>
          <w:sz w:val="28"/>
          <w:szCs w:val="28"/>
        </w:rPr>
        <w:t>nh c</w:t>
      </w:r>
      <w:r w:rsidRPr="009D2CA3">
        <w:rPr>
          <w:rStyle w:val="Vnbnnidung22"/>
          <w:sz w:val="28"/>
          <w:szCs w:val="28"/>
          <w:lang w:val="en-US"/>
        </w:rPr>
        <w:t>ủ</w:t>
      </w:r>
      <w:r w:rsidRPr="009D2CA3">
        <w:rPr>
          <w:rStyle w:val="Vnbnnidung22"/>
          <w:sz w:val="28"/>
          <w:szCs w:val="28"/>
        </w:rPr>
        <w:t>a Tr</w:t>
      </w:r>
      <w:r w:rsidRPr="009D2CA3">
        <w:rPr>
          <w:rStyle w:val="Vnbnnidung22"/>
          <w:sz w:val="28"/>
          <w:szCs w:val="28"/>
          <w:lang w:val="en-US"/>
        </w:rPr>
        <w:t>ái</w:t>
      </w:r>
      <w:r w:rsidRPr="009D2CA3">
        <w:rPr>
          <w:rStyle w:val="Vnbnnidung22"/>
          <w:sz w:val="28"/>
          <w:szCs w:val="28"/>
        </w:rPr>
        <w:t xml:space="preserve"> Đất, đ</w:t>
      </w:r>
      <w:r w:rsidRPr="009D2CA3">
        <w:rPr>
          <w:rStyle w:val="Vnbnnidung22"/>
          <w:sz w:val="28"/>
          <w:szCs w:val="28"/>
          <w:lang w:val="en-US"/>
        </w:rPr>
        <w:t>ư</w:t>
      </w:r>
      <w:r w:rsidRPr="009D2CA3">
        <w:rPr>
          <w:rStyle w:val="Vnbnnidung22"/>
          <w:sz w:val="28"/>
          <w:szCs w:val="28"/>
        </w:rPr>
        <w:t>ợc g</w:t>
      </w:r>
      <w:r w:rsidRPr="009D2CA3">
        <w:rPr>
          <w:rStyle w:val="Vnbnnidung22"/>
          <w:sz w:val="28"/>
          <w:szCs w:val="28"/>
          <w:lang w:val="en-US"/>
        </w:rPr>
        <w:t>ắ</w:t>
      </w:r>
      <w:r w:rsidRPr="009D2CA3">
        <w:rPr>
          <w:rStyle w:val="Vnbnnidung22"/>
          <w:sz w:val="28"/>
          <w:szCs w:val="28"/>
        </w:rPr>
        <w:t>n v</w:t>
      </w:r>
      <w:r w:rsidRPr="009D2CA3">
        <w:rPr>
          <w:rStyle w:val="Vnbnnidung22"/>
          <w:sz w:val="28"/>
          <w:szCs w:val="28"/>
          <w:lang w:val="en-US"/>
        </w:rPr>
        <w:t>ớ</w:t>
      </w:r>
      <w:r w:rsidRPr="009D2CA3">
        <w:rPr>
          <w:rStyle w:val="Vnbnnidung22"/>
          <w:sz w:val="28"/>
          <w:szCs w:val="28"/>
        </w:rPr>
        <w:t>i trục và quay quanh Trái Đất.</w:t>
      </w:r>
      <w:r w:rsidR="00FB045C">
        <w:rPr>
          <w:lang w:val="en-US"/>
        </w:rPr>
        <w:t xml:space="preserve"> </w:t>
      </w:r>
      <w:r w:rsidRPr="009D2CA3">
        <w:rPr>
          <w:rStyle w:val="Vnbnnidung22"/>
          <w:sz w:val="28"/>
          <w:szCs w:val="28"/>
        </w:rPr>
        <w:t>Đ</w:t>
      </w:r>
      <w:r w:rsidRPr="009D2CA3">
        <w:rPr>
          <w:rStyle w:val="Vnbnnidung22"/>
          <w:sz w:val="28"/>
          <w:szCs w:val="28"/>
          <w:lang w:val="en-US"/>
        </w:rPr>
        <w:t>ĩ</w:t>
      </w:r>
      <w:r w:rsidRPr="009D2CA3">
        <w:rPr>
          <w:rStyle w:val="Vnbnnidung22"/>
          <w:sz w:val="28"/>
          <w:szCs w:val="28"/>
        </w:rPr>
        <w:t xml:space="preserve">a mùa chỉ thời gian trong năm. Trên vành độ có các vị trí </w:t>
      </w:r>
      <w:r w:rsidRPr="009D2CA3">
        <w:rPr>
          <w:rStyle w:val="Vnbnnidung22"/>
          <w:sz w:val="28"/>
          <w:szCs w:val="28"/>
          <w:lang w:val="en-US"/>
        </w:rPr>
        <w:t>ứ</w:t>
      </w:r>
      <w:r w:rsidRPr="009D2CA3">
        <w:rPr>
          <w:rStyle w:val="Vnbnnidung22"/>
          <w:sz w:val="28"/>
          <w:szCs w:val="28"/>
        </w:rPr>
        <w:t>ng v</w:t>
      </w:r>
      <w:r w:rsidRPr="009D2CA3">
        <w:rPr>
          <w:rStyle w:val="Vnbnnidung22"/>
          <w:sz w:val="28"/>
          <w:szCs w:val="28"/>
          <w:lang w:val="en-US"/>
        </w:rPr>
        <w:t>ớ</w:t>
      </w:r>
      <w:r w:rsidRPr="009D2CA3">
        <w:rPr>
          <w:rStyle w:val="Vnbnnidung22"/>
          <w:sz w:val="28"/>
          <w:szCs w:val="28"/>
        </w:rPr>
        <w:t>i thời gian các ngày, mùa, tiết trong năm.</w:t>
      </w:r>
      <w:r w:rsidR="00FB045C">
        <w:rPr>
          <w:lang w:val="en-US"/>
        </w:rPr>
        <w:t xml:space="preserve"> </w:t>
      </w:r>
      <w:r w:rsidRPr="009D2CA3">
        <w:rPr>
          <w:rStyle w:val="Vnbnnidung22"/>
          <w:sz w:val="28"/>
          <w:szCs w:val="28"/>
        </w:rPr>
        <w:t>Đĩa tuần trăng chỉ các tuần trăng trong tháng.</w:t>
      </w:r>
      <w:r w:rsidR="000C05F4">
        <w:rPr>
          <w:lang w:val="en-US"/>
        </w:rPr>
        <w:t xml:space="preserve"> </w:t>
      </w:r>
      <w:r w:rsidRPr="009D2CA3">
        <w:rPr>
          <w:rStyle w:val="Vnbnnidung22"/>
          <w:sz w:val="28"/>
          <w:szCs w:val="28"/>
        </w:rPr>
        <w:t>Bộ nguồn: có 04 pin đại 1,5V, có môtơ thông qua bộ truyền trục vít làm quay cánh tay đòn đồng thời thông qua các bộ truyền bánh răng làm cho Trái Đất và Mặt Trăng chuyển động.</w:t>
      </w:r>
      <w:r w:rsidR="000C05F4">
        <w:rPr>
          <w:lang w:val="en-US"/>
        </w:rPr>
        <w:t xml:space="preserve"> </w:t>
      </w:r>
      <w:r w:rsidRPr="009D2CA3">
        <w:rPr>
          <w:rStyle w:val="Vnbnnidung22"/>
          <w:sz w:val="28"/>
          <w:szCs w:val="28"/>
        </w:rPr>
        <w:t>Công t</w:t>
      </w:r>
      <w:r w:rsidRPr="009D2CA3">
        <w:rPr>
          <w:rStyle w:val="Vnbnnidung22"/>
          <w:sz w:val="28"/>
          <w:szCs w:val="28"/>
          <w:lang w:val="en-US"/>
        </w:rPr>
        <w:t>ắ</w:t>
      </w:r>
      <w:r w:rsidRPr="009D2CA3">
        <w:rPr>
          <w:rStyle w:val="Vnbnnidung22"/>
          <w:sz w:val="28"/>
          <w:szCs w:val="28"/>
        </w:rPr>
        <w:t xml:space="preserve">c điện quay môtơ, </w:t>
      </w:r>
      <w:r w:rsidRPr="009D2CA3">
        <w:rPr>
          <w:rStyle w:val="Vnbnnidung2Verdana"/>
          <w:sz w:val="28"/>
          <w:szCs w:val="28"/>
        </w:rPr>
        <w:t>c</w:t>
      </w:r>
      <w:r w:rsidRPr="009D2CA3">
        <w:rPr>
          <w:rStyle w:val="Vnbnnidung22"/>
          <w:sz w:val="28"/>
          <w:szCs w:val="28"/>
        </w:rPr>
        <w:t>ông t</w:t>
      </w:r>
      <w:r w:rsidRPr="009D2CA3">
        <w:rPr>
          <w:rStyle w:val="Vnbnnidung22"/>
          <w:sz w:val="28"/>
          <w:szCs w:val="28"/>
          <w:lang w:val="en-US"/>
        </w:rPr>
        <w:t>ắ</w:t>
      </w:r>
      <w:r w:rsidRPr="009D2CA3">
        <w:rPr>
          <w:rStyle w:val="Vnbnnidung22"/>
          <w:sz w:val="28"/>
          <w:szCs w:val="28"/>
        </w:rPr>
        <w:t>c cho nguồn sáng c</w:t>
      </w:r>
      <w:r w:rsidRPr="009D2CA3">
        <w:rPr>
          <w:rStyle w:val="Vnbnnidung22"/>
          <w:sz w:val="28"/>
          <w:szCs w:val="28"/>
          <w:lang w:val="en-US"/>
        </w:rPr>
        <w:t>ủ</w:t>
      </w:r>
      <w:r w:rsidRPr="009D2CA3">
        <w:rPr>
          <w:rStyle w:val="Vnbnnidung22"/>
          <w:sz w:val="28"/>
          <w:szCs w:val="28"/>
        </w:rPr>
        <w:t>a Mặt Trời.</w:t>
      </w:r>
      <w:r w:rsidR="000C05F4">
        <w:rPr>
          <w:lang w:val="en-US"/>
        </w:rPr>
        <w:t xml:space="preserve"> </w:t>
      </w:r>
      <w:r w:rsidRPr="009D2CA3">
        <w:rPr>
          <w:rStyle w:val="Vnbnnidung22"/>
          <w:sz w:val="28"/>
          <w:szCs w:val="28"/>
        </w:rPr>
        <w:t>Trục và chân đế gi</w:t>
      </w:r>
      <w:r w:rsidRPr="009D2CA3">
        <w:rPr>
          <w:rStyle w:val="Vnbnnidung22"/>
          <w:sz w:val="28"/>
          <w:szCs w:val="28"/>
          <w:lang w:val="en-US"/>
        </w:rPr>
        <w:t>ữ</w:t>
      </w:r>
      <w:r w:rsidRPr="009D2CA3">
        <w:rPr>
          <w:rStyle w:val="Vnbnnidung22"/>
          <w:sz w:val="28"/>
          <w:szCs w:val="28"/>
        </w:rPr>
        <w:t xml:space="preserve"> cho mô hình khi vận động.</w:t>
      </w:r>
    </w:p>
    <w:p w:rsidR="003F1C62" w:rsidRPr="009D2CA3" w:rsidRDefault="003F1C62" w:rsidP="002330B8">
      <w:pPr>
        <w:pStyle w:val="NoSpacing"/>
      </w:pPr>
      <w:r w:rsidRPr="009D2CA3">
        <w:rPr>
          <w:rStyle w:val="Vnbnnidung22"/>
          <w:sz w:val="28"/>
          <w:szCs w:val="28"/>
        </w:rPr>
        <w:t>Vận động th</w:t>
      </w:r>
      <w:r w:rsidRPr="009D2CA3">
        <w:rPr>
          <w:rStyle w:val="Vnbnnidung22"/>
          <w:sz w:val="28"/>
          <w:szCs w:val="28"/>
          <w:lang w:val="en-US"/>
        </w:rPr>
        <w:t>ứ</w:t>
      </w:r>
      <w:r w:rsidRPr="009D2CA3">
        <w:rPr>
          <w:rStyle w:val="Vnbnnidung22"/>
          <w:sz w:val="28"/>
          <w:szCs w:val="28"/>
        </w:rPr>
        <w:t xml:space="preserve"> nh</w:t>
      </w:r>
      <w:r w:rsidRPr="009D2CA3">
        <w:rPr>
          <w:rStyle w:val="Vnbnnidung22"/>
          <w:sz w:val="28"/>
          <w:szCs w:val="28"/>
          <w:lang w:val="en-US"/>
        </w:rPr>
        <w:t>ấ</w:t>
      </w:r>
      <w:r w:rsidRPr="009D2CA3">
        <w:rPr>
          <w:rStyle w:val="Vnbnnidung22"/>
          <w:sz w:val="28"/>
          <w:szCs w:val="28"/>
        </w:rPr>
        <w:t>t: Tr</w:t>
      </w:r>
      <w:r w:rsidRPr="009D2CA3">
        <w:rPr>
          <w:rStyle w:val="Vnbnnidung22"/>
          <w:sz w:val="28"/>
          <w:szCs w:val="28"/>
          <w:lang w:val="en-US"/>
        </w:rPr>
        <w:t>ái</w:t>
      </w:r>
      <w:r w:rsidRPr="009D2CA3">
        <w:rPr>
          <w:rStyle w:val="Vnbnnidung22"/>
          <w:sz w:val="28"/>
          <w:szCs w:val="28"/>
        </w:rPr>
        <w:t xml:space="preserve"> Đất tự quay quanh trục t</w:t>
      </w:r>
      <w:r w:rsidRPr="009D2CA3">
        <w:rPr>
          <w:rStyle w:val="Vnbnnidung22"/>
          <w:sz w:val="28"/>
          <w:szCs w:val="28"/>
          <w:lang w:val="en-US"/>
        </w:rPr>
        <w:t>ừ</w:t>
      </w:r>
      <w:r w:rsidRPr="009D2CA3">
        <w:rPr>
          <w:rStyle w:val="Vnbnnidung22"/>
          <w:sz w:val="28"/>
          <w:szCs w:val="28"/>
        </w:rPr>
        <w:t xml:space="preserve"> Tây sang Đông.</w:t>
      </w:r>
    </w:p>
    <w:p w:rsidR="003F1C62" w:rsidRPr="009D2CA3" w:rsidRDefault="003F1C62" w:rsidP="002330B8">
      <w:pPr>
        <w:pStyle w:val="NoSpacing"/>
      </w:pPr>
      <w:r w:rsidRPr="009D2CA3">
        <w:rPr>
          <w:rStyle w:val="Vnbnnidung22"/>
          <w:sz w:val="28"/>
          <w:szCs w:val="28"/>
        </w:rPr>
        <w:t>Vận động</w:t>
      </w:r>
      <w:r w:rsidRPr="009D2CA3">
        <w:rPr>
          <w:rStyle w:val="Vnbnnidung22"/>
          <w:sz w:val="28"/>
          <w:szCs w:val="28"/>
          <w:lang w:val="en-US"/>
        </w:rPr>
        <w:t xml:space="preserve"> </w:t>
      </w:r>
      <w:r w:rsidRPr="009D2CA3">
        <w:rPr>
          <w:rStyle w:val="Vnbnnidung22"/>
          <w:sz w:val="28"/>
          <w:szCs w:val="28"/>
        </w:rPr>
        <w:t>th</w:t>
      </w:r>
      <w:r w:rsidRPr="009D2CA3">
        <w:rPr>
          <w:rStyle w:val="Vnbnnidung22"/>
          <w:sz w:val="28"/>
          <w:szCs w:val="28"/>
          <w:lang w:val="en-US"/>
        </w:rPr>
        <w:t xml:space="preserve">ứ </w:t>
      </w:r>
      <w:r w:rsidRPr="009D2CA3">
        <w:rPr>
          <w:rStyle w:val="Vnbnnidung22"/>
          <w:sz w:val="28"/>
          <w:szCs w:val="28"/>
        </w:rPr>
        <w:t>hai: Mặt Trăng- vệ tinh c</w:t>
      </w:r>
      <w:r w:rsidRPr="009D2CA3">
        <w:rPr>
          <w:rStyle w:val="Vnbnnidung22"/>
          <w:sz w:val="28"/>
          <w:szCs w:val="28"/>
          <w:lang w:val="en-US"/>
        </w:rPr>
        <w:t>ủ</w:t>
      </w:r>
      <w:r w:rsidRPr="009D2CA3">
        <w:rPr>
          <w:rStyle w:val="Vnbnnidung22"/>
          <w:sz w:val="28"/>
          <w:szCs w:val="28"/>
        </w:rPr>
        <w:t>aTrái Đất- quay quanh Trái Đất.</w:t>
      </w:r>
    </w:p>
    <w:p w:rsidR="003F1C62" w:rsidRPr="009D2CA3" w:rsidRDefault="003F1C62" w:rsidP="003F1C62">
      <w:pPr>
        <w:rPr>
          <w:sz w:val="28"/>
          <w:szCs w:val="28"/>
        </w:rPr>
      </w:pPr>
      <w:r w:rsidRPr="009D2CA3">
        <w:rPr>
          <w:rStyle w:val="Vnbnnidung22"/>
          <w:sz w:val="28"/>
          <w:szCs w:val="28"/>
        </w:rPr>
        <w:t>Vận động th</w:t>
      </w:r>
      <w:r w:rsidRPr="009D2CA3">
        <w:rPr>
          <w:rStyle w:val="Vnbnnidung22"/>
          <w:sz w:val="28"/>
          <w:szCs w:val="28"/>
          <w:lang w:val="en-US"/>
        </w:rPr>
        <w:t>ứ</w:t>
      </w:r>
      <w:r w:rsidRPr="009D2CA3">
        <w:rPr>
          <w:rStyle w:val="Vnbnnidung22"/>
          <w:sz w:val="28"/>
          <w:szCs w:val="28"/>
        </w:rPr>
        <w:t xml:space="preserve"> ba: Trái Đất, Mặt Trăng chuyển động quanh Mặt Tr</w:t>
      </w:r>
      <w:r w:rsidRPr="009D2CA3">
        <w:rPr>
          <w:rStyle w:val="Vnbnnidung22"/>
          <w:sz w:val="28"/>
          <w:szCs w:val="28"/>
          <w:lang w:val="en-US"/>
        </w:rPr>
        <w:t>ờ</w:t>
      </w:r>
      <w:r w:rsidRPr="009D2CA3">
        <w:rPr>
          <w:rStyle w:val="Vnbnnidung22"/>
          <w:sz w:val="28"/>
          <w:szCs w:val="28"/>
        </w:rPr>
        <w:t>i.</w:t>
      </w:r>
    </w:p>
    <w:p w:rsidR="003F1C62" w:rsidRPr="009D2CA3" w:rsidRDefault="003F1C62" w:rsidP="003F1C62">
      <w:pPr>
        <w:rPr>
          <w:sz w:val="28"/>
          <w:szCs w:val="28"/>
        </w:rPr>
      </w:pPr>
      <w:r w:rsidRPr="009D2CA3">
        <w:rPr>
          <w:rStyle w:val="Vnbnnidung22"/>
          <w:sz w:val="28"/>
          <w:szCs w:val="28"/>
        </w:rPr>
        <w:t>Vận động th</w:t>
      </w:r>
      <w:r w:rsidRPr="009D2CA3">
        <w:rPr>
          <w:rStyle w:val="Vnbnnidung22"/>
          <w:sz w:val="28"/>
          <w:szCs w:val="28"/>
          <w:lang w:val="en-US"/>
        </w:rPr>
        <w:t>ứ</w:t>
      </w:r>
      <w:r w:rsidRPr="009D2CA3">
        <w:rPr>
          <w:rStyle w:val="Vnbnnidung22"/>
          <w:sz w:val="28"/>
          <w:szCs w:val="28"/>
        </w:rPr>
        <w:t xml:space="preserve"> t</w:t>
      </w:r>
      <w:r w:rsidRPr="009D2CA3">
        <w:rPr>
          <w:rStyle w:val="Vnbnnidung22"/>
          <w:sz w:val="28"/>
          <w:szCs w:val="28"/>
          <w:lang w:val="en-US"/>
        </w:rPr>
        <w:t>ư</w:t>
      </w:r>
      <w:r w:rsidRPr="009D2CA3">
        <w:rPr>
          <w:rStyle w:val="Vnbnnidung22"/>
          <w:sz w:val="28"/>
          <w:szCs w:val="28"/>
        </w:rPr>
        <w:t>: Vận động c</w:t>
      </w:r>
      <w:r w:rsidRPr="009D2CA3">
        <w:rPr>
          <w:rStyle w:val="Vnbnnidung22"/>
          <w:sz w:val="28"/>
          <w:szCs w:val="28"/>
          <w:lang w:val="en-US"/>
        </w:rPr>
        <w:t>ủ</w:t>
      </w:r>
      <w:r w:rsidRPr="009D2CA3">
        <w:rPr>
          <w:rStyle w:val="Vnbnnidung22"/>
          <w:sz w:val="28"/>
          <w:szCs w:val="28"/>
        </w:rPr>
        <w:t>a Tr</w:t>
      </w:r>
      <w:r w:rsidRPr="009D2CA3">
        <w:rPr>
          <w:rStyle w:val="Vnbnnidung22"/>
          <w:sz w:val="28"/>
          <w:szCs w:val="28"/>
          <w:lang w:val="en-US"/>
        </w:rPr>
        <w:t>ái</w:t>
      </w:r>
      <w:r w:rsidRPr="009D2CA3">
        <w:rPr>
          <w:rStyle w:val="Vnbnnidung22"/>
          <w:sz w:val="28"/>
          <w:szCs w:val="28"/>
        </w:rPr>
        <w:t xml:space="preserve"> Đất quanh trục nghiêng v</w:t>
      </w:r>
      <w:r w:rsidRPr="009D2CA3">
        <w:rPr>
          <w:rStyle w:val="Vnbnnidung22"/>
          <w:sz w:val="28"/>
          <w:szCs w:val="28"/>
          <w:lang w:val="en-US"/>
        </w:rPr>
        <w:t>ớ</w:t>
      </w:r>
      <w:r w:rsidRPr="009D2CA3">
        <w:rPr>
          <w:rStyle w:val="Vnbnnidung22"/>
          <w:sz w:val="28"/>
          <w:szCs w:val="28"/>
        </w:rPr>
        <w:t>i mặt ph</w:t>
      </w:r>
      <w:r w:rsidRPr="009D2CA3">
        <w:rPr>
          <w:rStyle w:val="Vnbnnidung22"/>
          <w:sz w:val="28"/>
          <w:szCs w:val="28"/>
          <w:lang w:val="en-US"/>
        </w:rPr>
        <w:t>ẳ</w:t>
      </w:r>
      <w:r w:rsidRPr="009D2CA3">
        <w:rPr>
          <w:rStyle w:val="Vnbnnidung22"/>
          <w:sz w:val="28"/>
          <w:szCs w:val="28"/>
        </w:rPr>
        <w:t>ng hoàng đạo một góc 63° 33' tạo ra chuyển động biểu kiến lên xu</w:t>
      </w:r>
      <w:r w:rsidRPr="009D2CA3">
        <w:rPr>
          <w:rStyle w:val="Vnbnnidung22"/>
          <w:sz w:val="28"/>
          <w:szCs w:val="28"/>
          <w:lang w:val="en-US"/>
        </w:rPr>
        <w:t>ố</w:t>
      </w:r>
      <w:r w:rsidRPr="009D2CA3">
        <w:rPr>
          <w:rStyle w:val="Vnbnnidung22"/>
          <w:sz w:val="28"/>
          <w:szCs w:val="28"/>
        </w:rPr>
        <w:t>ng c</w:t>
      </w:r>
      <w:r w:rsidRPr="009D2CA3">
        <w:rPr>
          <w:rStyle w:val="Vnbnnidung22"/>
          <w:sz w:val="28"/>
          <w:szCs w:val="28"/>
          <w:lang w:val="en-US"/>
        </w:rPr>
        <w:t>ủ</w:t>
      </w:r>
      <w:r w:rsidRPr="009D2CA3">
        <w:rPr>
          <w:rStyle w:val="Vnbnnidung22"/>
          <w:sz w:val="28"/>
          <w:szCs w:val="28"/>
        </w:rPr>
        <w:t>a Mặt Trời trong phạm v</w:t>
      </w:r>
      <w:r w:rsidRPr="009D2CA3">
        <w:rPr>
          <w:rStyle w:val="Vnbnnidung22"/>
          <w:sz w:val="28"/>
          <w:szCs w:val="28"/>
          <w:lang w:val="en-US"/>
        </w:rPr>
        <w:t>i</w:t>
      </w:r>
      <w:r w:rsidRPr="009D2CA3">
        <w:rPr>
          <w:rStyle w:val="Vnbnnidung22"/>
          <w:sz w:val="28"/>
          <w:szCs w:val="28"/>
        </w:rPr>
        <w:t xml:space="preserve"> hai chí tuyến B</w:t>
      </w:r>
      <w:r w:rsidRPr="009D2CA3">
        <w:rPr>
          <w:rStyle w:val="Vnbnnidung22"/>
          <w:sz w:val="28"/>
          <w:szCs w:val="28"/>
          <w:lang w:val="en-US"/>
        </w:rPr>
        <w:t>ắ</w:t>
      </w:r>
      <w:r w:rsidRPr="009D2CA3">
        <w:rPr>
          <w:rStyle w:val="Vnbnnidung22"/>
          <w:sz w:val="28"/>
          <w:szCs w:val="28"/>
        </w:rPr>
        <w:t>c và Nam.</w:t>
      </w:r>
      <w:r w:rsidR="00144350">
        <w:rPr>
          <w:sz w:val="28"/>
          <w:szCs w:val="28"/>
          <w:lang w:val="en-US"/>
        </w:rPr>
        <w:t xml:space="preserve"> </w:t>
      </w:r>
      <w:r w:rsidRPr="009D2CA3">
        <w:rPr>
          <w:rStyle w:val="Vnbnnidung22"/>
          <w:sz w:val="28"/>
          <w:szCs w:val="28"/>
        </w:rPr>
        <w:t>Vận động bằng tay: Nới lỏng vít hãm, kéo hộp nguồn ra phía sau khoảng 5mm. Dùng tay quay theo chiều ng</w:t>
      </w:r>
      <w:r w:rsidRPr="009D2CA3">
        <w:rPr>
          <w:rStyle w:val="Vnbnnidung22"/>
          <w:sz w:val="28"/>
          <w:szCs w:val="28"/>
          <w:lang w:val="en-US"/>
        </w:rPr>
        <w:t>ư</w:t>
      </w:r>
      <w:r w:rsidRPr="009D2CA3">
        <w:rPr>
          <w:rStyle w:val="Vnbnnidung22"/>
          <w:sz w:val="28"/>
          <w:szCs w:val="28"/>
        </w:rPr>
        <w:t>ợc chiều kim đồng hồ.</w:t>
      </w:r>
      <w:r w:rsidR="00144350">
        <w:rPr>
          <w:sz w:val="28"/>
          <w:szCs w:val="28"/>
          <w:lang w:val="en-US"/>
        </w:rPr>
        <w:t xml:space="preserve"> </w:t>
      </w:r>
      <w:r w:rsidRPr="009D2CA3">
        <w:rPr>
          <w:rStyle w:val="Vnbnnidung22"/>
          <w:sz w:val="28"/>
          <w:szCs w:val="28"/>
        </w:rPr>
        <w:t>Vận động bằng điện: N</w:t>
      </w:r>
      <w:r w:rsidRPr="009D2CA3">
        <w:rPr>
          <w:rStyle w:val="Vnbnnidung22"/>
          <w:sz w:val="28"/>
          <w:szCs w:val="28"/>
          <w:lang w:val="en-US"/>
        </w:rPr>
        <w:t>ớ</w:t>
      </w:r>
      <w:r w:rsidRPr="009D2CA3">
        <w:rPr>
          <w:rStyle w:val="Vnbnnidung22"/>
          <w:sz w:val="28"/>
          <w:szCs w:val="28"/>
        </w:rPr>
        <w:t>i lỏng vít hãm, đẩy hộp nguồn sát vào trong sao cho các bánh răng ăn khớp tr</w:t>
      </w:r>
      <w:r w:rsidRPr="009D2CA3">
        <w:rPr>
          <w:rStyle w:val="Vnbnnidung22"/>
          <w:sz w:val="28"/>
          <w:szCs w:val="28"/>
          <w:lang w:val="en-US"/>
        </w:rPr>
        <w:t>ướ</w:t>
      </w:r>
      <w:r w:rsidRPr="009D2CA3">
        <w:rPr>
          <w:rStyle w:val="Vnbnnidung22"/>
          <w:sz w:val="28"/>
          <w:szCs w:val="28"/>
        </w:rPr>
        <w:t>c khi bật công t</w:t>
      </w:r>
      <w:r w:rsidRPr="009D2CA3">
        <w:rPr>
          <w:rStyle w:val="Vnbnnidung22"/>
          <w:sz w:val="28"/>
          <w:szCs w:val="28"/>
          <w:lang w:val="en-US"/>
        </w:rPr>
        <w:t>ắ</w:t>
      </w:r>
      <w:r w:rsidRPr="009D2CA3">
        <w:rPr>
          <w:rStyle w:val="Vnbnnidung22"/>
          <w:sz w:val="28"/>
          <w:szCs w:val="28"/>
        </w:rPr>
        <w:t>c điện quay mô</w:t>
      </w:r>
      <w:r w:rsidRPr="009D2CA3">
        <w:rPr>
          <w:rStyle w:val="Vnbnnidung22"/>
          <w:sz w:val="28"/>
          <w:szCs w:val="28"/>
          <w:lang w:val="en-US"/>
        </w:rPr>
        <w:t xml:space="preserve"> </w:t>
      </w:r>
      <w:r w:rsidRPr="009D2CA3">
        <w:rPr>
          <w:rStyle w:val="Vnbnnidung22"/>
          <w:sz w:val="28"/>
          <w:szCs w:val="28"/>
        </w:rPr>
        <w:t>tơ.</w:t>
      </w:r>
    </w:p>
    <w:p w:rsidR="003F1C62" w:rsidRPr="009D2CA3" w:rsidRDefault="003F1C62" w:rsidP="003F1C62">
      <w:pPr>
        <w:rPr>
          <w:sz w:val="28"/>
          <w:szCs w:val="28"/>
          <w:lang w:val="en-US"/>
        </w:rPr>
      </w:pPr>
      <w:r w:rsidRPr="004E5886">
        <w:rPr>
          <w:rStyle w:val="Vnbnnidung8"/>
          <w:rFonts w:ascii="Times New Roman" w:hAnsi="Times New Roman" w:cs="Times New Roman"/>
          <w:b w:val="0"/>
          <w:bCs w:val="0"/>
          <w:i w:val="0"/>
          <w:iCs w:val="0"/>
          <w:sz w:val="28"/>
          <w:szCs w:val="28"/>
          <w:lang w:val="en-US"/>
        </w:rPr>
        <w:t>*</w:t>
      </w:r>
      <w:r w:rsidRPr="004E5886">
        <w:rPr>
          <w:rStyle w:val="Vnbnnidung8"/>
          <w:rFonts w:ascii="Times New Roman" w:hAnsi="Times New Roman" w:cs="Times New Roman"/>
          <w:b w:val="0"/>
          <w:bCs w:val="0"/>
          <w:i w:val="0"/>
          <w:iCs w:val="0"/>
          <w:sz w:val="28"/>
          <w:szCs w:val="28"/>
        </w:rPr>
        <w:t>Lưu ý</w:t>
      </w:r>
      <w:r w:rsidRPr="009D2CA3">
        <w:rPr>
          <w:rStyle w:val="Vnbnnidung8"/>
          <w:b w:val="0"/>
          <w:bCs w:val="0"/>
          <w:i w:val="0"/>
          <w:iCs w:val="0"/>
          <w:sz w:val="28"/>
          <w:szCs w:val="28"/>
          <w:lang w:val="en-US"/>
        </w:rPr>
        <w:t xml:space="preserve">: </w:t>
      </w:r>
      <w:r w:rsidRPr="009D2CA3">
        <w:rPr>
          <w:sz w:val="28"/>
          <w:szCs w:val="28"/>
          <w:lang w:val="en-US"/>
        </w:rPr>
        <w:t xml:space="preserve"> </w:t>
      </w:r>
      <w:r w:rsidRPr="009D2CA3">
        <w:rPr>
          <w:rStyle w:val="Vnbnnidung22"/>
          <w:sz w:val="28"/>
          <w:szCs w:val="28"/>
        </w:rPr>
        <w:t>Khi cho mô hình vận động, nhó quay kim v</w:t>
      </w:r>
      <w:r w:rsidRPr="009D2CA3">
        <w:rPr>
          <w:rStyle w:val="Vnbnnidung22"/>
          <w:sz w:val="28"/>
          <w:szCs w:val="28"/>
          <w:lang w:val="en-US"/>
        </w:rPr>
        <w:t>ề</w:t>
      </w:r>
      <w:r w:rsidRPr="009D2CA3">
        <w:rPr>
          <w:rStyle w:val="Vnbnnidung22"/>
          <w:sz w:val="28"/>
          <w:szCs w:val="28"/>
        </w:rPr>
        <w:t xml:space="preserve"> ngày Đông chí và bán cầu Nam h</w:t>
      </w:r>
      <w:r w:rsidRPr="009D2CA3">
        <w:rPr>
          <w:rStyle w:val="Vnbnnidung22"/>
          <w:sz w:val="28"/>
          <w:szCs w:val="28"/>
          <w:lang w:val="en-US"/>
        </w:rPr>
        <w:t>ướ</w:t>
      </w:r>
      <w:r w:rsidRPr="009D2CA3">
        <w:rPr>
          <w:rStyle w:val="Vnbnnidung22"/>
          <w:sz w:val="28"/>
          <w:szCs w:val="28"/>
        </w:rPr>
        <w:t>ng v</w:t>
      </w:r>
      <w:r w:rsidRPr="009D2CA3">
        <w:rPr>
          <w:rStyle w:val="Vnbnnidung22"/>
          <w:sz w:val="28"/>
          <w:szCs w:val="28"/>
          <w:lang w:val="en-US"/>
        </w:rPr>
        <w:t>ề</w:t>
      </w:r>
      <w:r w:rsidRPr="009D2CA3">
        <w:rPr>
          <w:rStyle w:val="Vnbnnidung22"/>
          <w:sz w:val="28"/>
          <w:szCs w:val="28"/>
        </w:rPr>
        <w:t xml:space="preserve"> phía Mặt Trời.</w:t>
      </w:r>
      <w:r w:rsidRPr="009D2CA3">
        <w:rPr>
          <w:sz w:val="28"/>
          <w:szCs w:val="28"/>
          <w:lang w:val="en-US"/>
        </w:rPr>
        <w:t xml:space="preserve"> </w:t>
      </w:r>
      <w:r w:rsidRPr="009D2CA3">
        <w:rPr>
          <w:rStyle w:val="Vnbnnidung22"/>
          <w:sz w:val="28"/>
          <w:szCs w:val="28"/>
        </w:rPr>
        <w:t>Đ</w:t>
      </w:r>
      <w:r w:rsidRPr="009D2CA3">
        <w:rPr>
          <w:rStyle w:val="Vnbnnidung22"/>
          <w:sz w:val="28"/>
          <w:szCs w:val="28"/>
          <w:lang w:val="en-US"/>
        </w:rPr>
        <w:t>ể</w:t>
      </w:r>
      <w:r w:rsidRPr="009D2CA3">
        <w:rPr>
          <w:rStyle w:val="Vnbnnidung22"/>
          <w:sz w:val="28"/>
          <w:szCs w:val="28"/>
        </w:rPr>
        <w:t xml:space="preserve"> thay pin và bảo qu</w:t>
      </w:r>
      <w:r w:rsidRPr="009D2CA3">
        <w:rPr>
          <w:rStyle w:val="Vnbnnidung22"/>
          <w:sz w:val="28"/>
          <w:szCs w:val="28"/>
          <w:lang w:val="en-US"/>
        </w:rPr>
        <w:t>ả</w:t>
      </w:r>
      <w:r w:rsidR="0089611F">
        <w:rPr>
          <w:rStyle w:val="Vnbnnidung22"/>
          <w:sz w:val="28"/>
          <w:szCs w:val="28"/>
        </w:rPr>
        <w:t>n pin cũng nh</w:t>
      </w:r>
      <w:r w:rsidR="0089611F">
        <w:rPr>
          <w:rStyle w:val="Vnbnnidung22"/>
          <w:sz w:val="28"/>
          <w:szCs w:val="28"/>
          <w:lang w:val="en-US"/>
        </w:rPr>
        <w:t>ư</w:t>
      </w:r>
      <w:r w:rsidRPr="009D2CA3">
        <w:rPr>
          <w:rStyle w:val="Vnbnnidung22"/>
          <w:sz w:val="28"/>
          <w:szCs w:val="28"/>
        </w:rPr>
        <w:t xml:space="preserve"> môtơ điện, khi không dùng nhó nồi lỏng vít hãm, kéo hộp nguồn ra phía sau, sau đó m</w:t>
      </w:r>
      <w:r w:rsidRPr="009D2CA3">
        <w:rPr>
          <w:rStyle w:val="Vnbnnidung22"/>
          <w:sz w:val="28"/>
          <w:szCs w:val="28"/>
          <w:lang w:val="en-US"/>
        </w:rPr>
        <w:t>ở</w:t>
      </w:r>
      <w:r w:rsidRPr="009D2CA3">
        <w:rPr>
          <w:rStyle w:val="Vnbnnidung22"/>
          <w:sz w:val="28"/>
          <w:szCs w:val="28"/>
        </w:rPr>
        <w:t xml:space="preserve"> hộp nguồn ra thay pin, hoặc </w:t>
      </w:r>
      <w:r w:rsidRPr="009D2CA3">
        <w:rPr>
          <w:rStyle w:val="Vnbnnidung22"/>
          <w:sz w:val="28"/>
          <w:szCs w:val="28"/>
        </w:rPr>
        <w:lastRenderedPageBreak/>
        <w:t>cát pin vào nơi khô ráo.</w:t>
      </w:r>
    </w:p>
    <w:p w:rsidR="003F1C62" w:rsidRPr="009D2CA3" w:rsidRDefault="003F1C62" w:rsidP="003F1C62">
      <w:pPr>
        <w:rPr>
          <w:sz w:val="28"/>
          <w:szCs w:val="28"/>
        </w:rPr>
      </w:pPr>
      <w:r w:rsidRPr="009D2CA3">
        <w:rPr>
          <w:rStyle w:val="Vnbnnidung22"/>
          <w:sz w:val="28"/>
          <w:szCs w:val="28"/>
          <w:lang w:val="en-US"/>
        </w:rPr>
        <w:t xml:space="preserve">* </w:t>
      </w:r>
      <w:r w:rsidRPr="009D2CA3">
        <w:rPr>
          <w:rStyle w:val="Vnbnnidung22"/>
          <w:sz w:val="28"/>
          <w:szCs w:val="28"/>
        </w:rPr>
        <w:t>Thảo luận nhóm v</w:t>
      </w:r>
      <w:r w:rsidRPr="009D2CA3">
        <w:rPr>
          <w:rStyle w:val="Vnbnnidung22"/>
          <w:sz w:val="28"/>
          <w:szCs w:val="28"/>
          <w:lang w:val="en-US"/>
        </w:rPr>
        <w:t>ề</w:t>
      </w:r>
      <w:r w:rsidRPr="009D2CA3">
        <w:rPr>
          <w:rStyle w:val="Vnbnnidung22"/>
          <w:sz w:val="28"/>
          <w:szCs w:val="28"/>
        </w:rPr>
        <w:t xml:space="preserve"> ph</w:t>
      </w:r>
      <w:r w:rsidRPr="009D2CA3">
        <w:rPr>
          <w:rStyle w:val="Vnbnnidung22"/>
          <w:sz w:val="28"/>
          <w:szCs w:val="28"/>
          <w:lang w:val="en-US"/>
        </w:rPr>
        <w:t>ư</w:t>
      </w:r>
      <w:r w:rsidRPr="009D2CA3">
        <w:rPr>
          <w:rStyle w:val="Vnbnnidung22"/>
          <w:sz w:val="28"/>
          <w:szCs w:val="28"/>
        </w:rPr>
        <w:t>ơng pháp s</w:t>
      </w:r>
      <w:r w:rsidRPr="009D2CA3">
        <w:rPr>
          <w:rStyle w:val="Vnbnnidung22"/>
          <w:sz w:val="28"/>
          <w:szCs w:val="28"/>
          <w:lang w:val="en-US"/>
        </w:rPr>
        <w:t>ử</w:t>
      </w:r>
      <w:r w:rsidRPr="009D2CA3">
        <w:rPr>
          <w:rStyle w:val="Vnbnnidung22"/>
          <w:sz w:val="28"/>
          <w:szCs w:val="28"/>
        </w:rPr>
        <w:t xml:space="preserve"> dụng các bộ thiết bị trong các bài học cụ thể.</w:t>
      </w:r>
    </w:p>
    <w:p w:rsidR="003F1C62" w:rsidRPr="009D2CA3" w:rsidRDefault="003F1C62" w:rsidP="003F1C62">
      <w:pPr>
        <w:rPr>
          <w:sz w:val="28"/>
          <w:szCs w:val="28"/>
        </w:rPr>
      </w:pPr>
      <w:r w:rsidRPr="009D2CA3">
        <w:rPr>
          <w:rStyle w:val="Vnbnnidung22"/>
          <w:sz w:val="28"/>
          <w:szCs w:val="28"/>
        </w:rPr>
        <w:t>Tiến hành lắp đặt các bộ thiết bị: hộp đ</w:t>
      </w:r>
      <w:r w:rsidRPr="009D2CA3">
        <w:rPr>
          <w:rStyle w:val="Vnbnnidung22"/>
          <w:sz w:val="28"/>
          <w:szCs w:val="28"/>
          <w:lang w:val="en-US"/>
        </w:rPr>
        <w:t>ố</w:t>
      </w:r>
      <w:r w:rsidRPr="009D2CA3">
        <w:rPr>
          <w:rStyle w:val="Vnbnnidung22"/>
          <w:sz w:val="28"/>
          <w:szCs w:val="28"/>
        </w:rPr>
        <w:t>i l</w:t>
      </w:r>
      <w:r w:rsidRPr="009D2CA3">
        <w:rPr>
          <w:rStyle w:val="Vnbnnidung22"/>
          <w:sz w:val="28"/>
          <w:szCs w:val="28"/>
          <w:lang w:val="en-US"/>
        </w:rPr>
        <w:t>ư</w:t>
      </w:r>
      <w:r w:rsidRPr="009D2CA3">
        <w:rPr>
          <w:rStyle w:val="Vnbnnidung22"/>
          <w:sz w:val="28"/>
          <w:szCs w:val="28"/>
        </w:rPr>
        <w:t>u, hộp thí nghiệm vai tr</w:t>
      </w:r>
      <w:r w:rsidRPr="009D2CA3">
        <w:rPr>
          <w:rStyle w:val="Vnbnnidung22"/>
          <w:sz w:val="28"/>
          <w:szCs w:val="28"/>
          <w:lang w:val="en-US"/>
        </w:rPr>
        <w:t>ò</w:t>
      </w:r>
      <w:r w:rsidRPr="009D2CA3">
        <w:rPr>
          <w:rStyle w:val="Vnbnnidung22"/>
          <w:sz w:val="28"/>
          <w:szCs w:val="28"/>
        </w:rPr>
        <w:t xml:space="preserve"> c</w:t>
      </w:r>
      <w:r w:rsidRPr="009D2CA3">
        <w:rPr>
          <w:rStyle w:val="Vnbnnidung22"/>
          <w:sz w:val="28"/>
          <w:szCs w:val="28"/>
          <w:lang w:val="en-US"/>
        </w:rPr>
        <w:t>ủ</w:t>
      </w:r>
      <w:r w:rsidRPr="009D2CA3">
        <w:rPr>
          <w:rStyle w:val="Vnbnnidung22"/>
          <w:sz w:val="28"/>
          <w:szCs w:val="28"/>
        </w:rPr>
        <w:t>a ánh sáng, mô hình bánh xe n</w:t>
      </w:r>
      <w:r w:rsidRPr="009D2CA3">
        <w:rPr>
          <w:rStyle w:val="Vnbnnidung22"/>
          <w:sz w:val="28"/>
          <w:szCs w:val="28"/>
          <w:lang w:val="en-US"/>
        </w:rPr>
        <w:t>ướ</w:t>
      </w:r>
      <w:r w:rsidRPr="009D2CA3">
        <w:rPr>
          <w:rStyle w:val="Vnbnnidung22"/>
          <w:sz w:val="28"/>
          <w:szCs w:val="28"/>
        </w:rPr>
        <w:t>c, chai lọ (trong bài “Các thành phần chính c</w:t>
      </w:r>
      <w:r w:rsidRPr="009D2CA3">
        <w:rPr>
          <w:rStyle w:val="Vnbnnidung22"/>
          <w:sz w:val="28"/>
          <w:szCs w:val="28"/>
          <w:lang w:val="en-US"/>
        </w:rPr>
        <w:t>ủ</w:t>
      </w:r>
      <w:r w:rsidRPr="009D2CA3">
        <w:rPr>
          <w:rStyle w:val="Vnbnnidung22"/>
          <w:sz w:val="28"/>
          <w:szCs w:val="28"/>
        </w:rPr>
        <w:t>a không khí" và “Không khí cần cho s</w:t>
      </w:r>
      <w:r w:rsidRPr="009D2CA3">
        <w:rPr>
          <w:rStyle w:val="Vnbnnidung22"/>
          <w:sz w:val="28"/>
          <w:szCs w:val="28"/>
          <w:lang w:val="en-US"/>
        </w:rPr>
        <w:t>ự</w:t>
      </w:r>
      <w:r w:rsidRPr="009D2CA3">
        <w:rPr>
          <w:rStyle w:val="Vnbnnidung22"/>
          <w:sz w:val="28"/>
          <w:szCs w:val="28"/>
        </w:rPr>
        <w:t xml:space="preserve"> cháy"), mô hình Tr</w:t>
      </w:r>
      <w:r w:rsidRPr="009D2CA3">
        <w:rPr>
          <w:rStyle w:val="Vnbnnidung22"/>
          <w:sz w:val="28"/>
          <w:szCs w:val="28"/>
          <w:lang w:val="en-US"/>
        </w:rPr>
        <w:t>á</w:t>
      </w:r>
      <w:r w:rsidRPr="009D2CA3">
        <w:rPr>
          <w:rStyle w:val="Vnbnnidung22"/>
          <w:sz w:val="28"/>
          <w:szCs w:val="28"/>
        </w:rPr>
        <w:t>i Đất quay quanh Mặt tr</w:t>
      </w:r>
      <w:r w:rsidRPr="009D2CA3">
        <w:rPr>
          <w:rStyle w:val="Vnbnnidung22"/>
          <w:sz w:val="28"/>
          <w:szCs w:val="28"/>
          <w:lang w:val="en-US"/>
        </w:rPr>
        <w:t>ờ</w:t>
      </w:r>
      <w:r w:rsidRPr="009D2CA3">
        <w:rPr>
          <w:rStyle w:val="Vnbnnidung22"/>
          <w:sz w:val="28"/>
          <w:szCs w:val="28"/>
        </w:rPr>
        <w:t>i, Mặt Trăng quay quanh Trái Đất.</w:t>
      </w:r>
    </w:p>
    <w:p w:rsidR="003F1C62" w:rsidRPr="009D2CA3" w:rsidRDefault="003F1C62" w:rsidP="003F1C62">
      <w:pPr>
        <w:rPr>
          <w:sz w:val="28"/>
          <w:szCs w:val="28"/>
        </w:rPr>
      </w:pPr>
      <w:r w:rsidRPr="009D2CA3">
        <w:rPr>
          <w:rStyle w:val="Vnbnnidung22"/>
          <w:sz w:val="28"/>
          <w:szCs w:val="28"/>
        </w:rPr>
        <w:t>Đ</w:t>
      </w:r>
      <w:r w:rsidR="00911266">
        <w:rPr>
          <w:rStyle w:val="Vnbnnidung22"/>
          <w:sz w:val="28"/>
          <w:szCs w:val="28"/>
          <w:lang w:val="en-US"/>
        </w:rPr>
        <w:t>ể</w:t>
      </w:r>
      <w:r w:rsidRPr="009D2CA3">
        <w:rPr>
          <w:rStyle w:val="Vnbnnidung22"/>
          <w:sz w:val="28"/>
          <w:szCs w:val="28"/>
        </w:rPr>
        <w:t xml:space="preserve"> đảm bảo s</w:t>
      </w:r>
      <w:r w:rsidRPr="009D2CA3">
        <w:rPr>
          <w:rStyle w:val="Vnbnnidung22"/>
          <w:sz w:val="28"/>
          <w:szCs w:val="28"/>
          <w:lang w:val="en-US"/>
        </w:rPr>
        <w:t>ự</w:t>
      </w:r>
      <w:r w:rsidRPr="009D2CA3">
        <w:rPr>
          <w:rStyle w:val="Vnbnnidung22"/>
          <w:sz w:val="28"/>
          <w:szCs w:val="28"/>
        </w:rPr>
        <w:t xml:space="preserve"> thành công trong quá trình dạy học, khi lắp đặt các bộ thiết bị: hộp đ</w:t>
      </w:r>
      <w:r w:rsidRPr="009D2CA3">
        <w:rPr>
          <w:rStyle w:val="Vnbnnidung22"/>
          <w:sz w:val="28"/>
          <w:szCs w:val="28"/>
          <w:lang w:val="en-US"/>
        </w:rPr>
        <w:t>ố</w:t>
      </w:r>
      <w:r w:rsidRPr="009D2CA3">
        <w:rPr>
          <w:rStyle w:val="Vnbnnidung22"/>
          <w:sz w:val="28"/>
          <w:szCs w:val="28"/>
        </w:rPr>
        <w:t>i lưu, hộp thí nghiệm vai tr</w:t>
      </w:r>
      <w:r w:rsidRPr="009D2CA3">
        <w:rPr>
          <w:rStyle w:val="Vnbnnidung22"/>
          <w:sz w:val="28"/>
          <w:szCs w:val="28"/>
          <w:lang w:val="en-US"/>
        </w:rPr>
        <w:t>ò</w:t>
      </w:r>
      <w:r w:rsidRPr="009D2CA3">
        <w:rPr>
          <w:rStyle w:val="Vnbnnidung22"/>
          <w:sz w:val="28"/>
          <w:szCs w:val="28"/>
        </w:rPr>
        <w:t xml:space="preserve"> c</w:t>
      </w:r>
      <w:r w:rsidRPr="009D2CA3">
        <w:rPr>
          <w:rStyle w:val="Vnbnnidung22"/>
          <w:sz w:val="28"/>
          <w:szCs w:val="28"/>
          <w:lang w:val="en-US"/>
        </w:rPr>
        <w:t>ủ</w:t>
      </w:r>
      <w:r w:rsidRPr="009D2CA3">
        <w:rPr>
          <w:rStyle w:val="Vnbnnidung22"/>
          <w:sz w:val="28"/>
          <w:szCs w:val="28"/>
        </w:rPr>
        <w:t>a ánh sáng, mô hình bánh xe n</w:t>
      </w:r>
      <w:r w:rsidRPr="009D2CA3">
        <w:rPr>
          <w:rStyle w:val="Vnbnnidung22"/>
          <w:sz w:val="28"/>
          <w:szCs w:val="28"/>
          <w:lang w:val="en-US"/>
        </w:rPr>
        <w:t>ướ</w:t>
      </w:r>
      <w:r w:rsidRPr="009D2CA3">
        <w:rPr>
          <w:rStyle w:val="Vnbnnidung22"/>
          <w:sz w:val="28"/>
          <w:szCs w:val="28"/>
        </w:rPr>
        <w:t>c, chai lọ (trong bài “Các thành phần chính c</w:t>
      </w:r>
      <w:r w:rsidRPr="009D2CA3">
        <w:rPr>
          <w:rStyle w:val="Vnbnnidung22"/>
          <w:sz w:val="28"/>
          <w:szCs w:val="28"/>
          <w:lang w:val="en-US"/>
        </w:rPr>
        <w:t>ủ</w:t>
      </w:r>
      <w:r w:rsidRPr="009D2CA3">
        <w:rPr>
          <w:rStyle w:val="Vnbnnidung22"/>
          <w:sz w:val="28"/>
          <w:szCs w:val="28"/>
        </w:rPr>
        <w:t>a không khí" và “Không khí cần cho s</w:t>
      </w:r>
      <w:r w:rsidRPr="009D2CA3">
        <w:rPr>
          <w:rStyle w:val="Vnbnnidung22"/>
          <w:sz w:val="28"/>
          <w:szCs w:val="28"/>
          <w:lang w:val="en-US"/>
        </w:rPr>
        <w:t>ự</w:t>
      </w:r>
      <w:r w:rsidRPr="009D2CA3">
        <w:rPr>
          <w:rStyle w:val="Vnbnnidung22"/>
          <w:sz w:val="28"/>
          <w:szCs w:val="28"/>
        </w:rPr>
        <w:t xml:space="preserve"> cháy"), mô hình Trái Đất quay quanh Mặt Tr</w:t>
      </w:r>
      <w:r w:rsidRPr="009D2CA3">
        <w:rPr>
          <w:rStyle w:val="Vnbnnidung22"/>
          <w:sz w:val="28"/>
          <w:szCs w:val="28"/>
          <w:lang w:val="en-US"/>
        </w:rPr>
        <w:t>ờ</w:t>
      </w:r>
      <w:r w:rsidRPr="009D2CA3">
        <w:rPr>
          <w:rStyle w:val="Vnbnnidung22"/>
          <w:sz w:val="28"/>
          <w:szCs w:val="28"/>
        </w:rPr>
        <w:t>i, Mặt Trăng quay quanh Tr</w:t>
      </w:r>
      <w:r w:rsidRPr="009D2CA3">
        <w:rPr>
          <w:rStyle w:val="Vnbnnidung22"/>
          <w:sz w:val="28"/>
          <w:szCs w:val="28"/>
          <w:lang w:val="en-US"/>
        </w:rPr>
        <w:t>á</w:t>
      </w:r>
      <w:r w:rsidRPr="009D2CA3">
        <w:rPr>
          <w:rStyle w:val="Vnbnnidung22"/>
          <w:sz w:val="28"/>
          <w:szCs w:val="28"/>
        </w:rPr>
        <w:t>i Đất, chúng ta cần lưu ý nh</w:t>
      </w:r>
      <w:r w:rsidRPr="009D2CA3">
        <w:rPr>
          <w:rStyle w:val="Vnbnnidung22"/>
          <w:sz w:val="28"/>
          <w:szCs w:val="28"/>
          <w:lang w:val="en-US"/>
        </w:rPr>
        <w:t>ữ</w:t>
      </w:r>
      <w:r w:rsidRPr="009D2CA3">
        <w:rPr>
          <w:rStyle w:val="Vnbnnidung22"/>
          <w:sz w:val="28"/>
          <w:szCs w:val="28"/>
        </w:rPr>
        <w:t>ng điều gì?</w:t>
      </w:r>
    </w:p>
    <w:p w:rsidR="003F1C62" w:rsidRPr="009D2CA3" w:rsidRDefault="003F1C62" w:rsidP="003F1C62">
      <w:pPr>
        <w:rPr>
          <w:sz w:val="28"/>
          <w:szCs w:val="28"/>
        </w:rPr>
      </w:pPr>
      <w:r w:rsidRPr="009D2CA3">
        <w:rPr>
          <w:rStyle w:val="Vnbnnidung22"/>
          <w:sz w:val="28"/>
          <w:szCs w:val="28"/>
        </w:rPr>
        <w:t>Khi lắp đặt hộp đ</w:t>
      </w:r>
      <w:r w:rsidRPr="009D2CA3">
        <w:rPr>
          <w:rStyle w:val="Vnbnnidung22"/>
          <w:sz w:val="28"/>
          <w:szCs w:val="28"/>
          <w:lang w:val="en-US"/>
        </w:rPr>
        <w:t>ố</w:t>
      </w:r>
      <w:r w:rsidRPr="009D2CA3">
        <w:rPr>
          <w:rStyle w:val="Vnbnnidung22"/>
          <w:sz w:val="28"/>
          <w:szCs w:val="28"/>
        </w:rPr>
        <w:t>i l</w:t>
      </w:r>
      <w:r w:rsidRPr="009D2CA3">
        <w:rPr>
          <w:rStyle w:val="Vnbnnidung22"/>
          <w:sz w:val="28"/>
          <w:szCs w:val="28"/>
          <w:lang w:val="en-US"/>
        </w:rPr>
        <w:t>ư</w:t>
      </w:r>
      <w:r w:rsidRPr="009D2CA3">
        <w:rPr>
          <w:rStyle w:val="Vnbnnidung22"/>
          <w:sz w:val="28"/>
          <w:szCs w:val="28"/>
        </w:rPr>
        <w:t>u, chúng ta cần tiến hành theo nh</w:t>
      </w:r>
      <w:r w:rsidRPr="009D2CA3">
        <w:rPr>
          <w:rStyle w:val="Vnbnnidung22"/>
          <w:sz w:val="28"/>
          <w:szCs w:val="28"/>
          <w:lang w:val="en-US"/>
        </w:rPr>
        <w:t>ữ</w:t>
      </w:r>
      <w:r w:rsidRPr="009D2CA3">
        <w:rPr>
          <w:rStyle w:val="Vnbnnidung22"/>
          <w:sz w:val="28"/>
          <w:szCs w:val="28"/>
        </w:rPr>
        <w:t>ng b</w:t>
      </w:r>
      <w:r w:rsidRPr="009D2CA3">
        <w:rPr>
          <w:rStyle w:val="Vnbnnidung22"/>
          <w:sz w:val="28"/>
          <w:szCs w:val="28"/>
          <w:lang w:val="en-US"/>
        </w:rPr>
        <w:t>ướ</w:t>
      </w:r>
      <w:r w:rsidRPr="009D2CA3">
        <w:rPr>
          <w:rStyle w:val="Vnbnnidung22"/>
          <w:sz w:val="28"/>
          <w:szCs w:val="28"/>
        </w:rPr>
        <w:t>c nào để đảm bảo s</w:t>
      </w:r>
      <w:r w:rsidRPr="009D2CA3">
        <w:rPr>
          <w:rStyle w:val="Vnbnnidung22"/>
          <w:sz w:val="28"/>
          <w:szCs w:val="28"/>
          <w:lang w:val="en-US"/>
        </w:rPr>
        <w:t>ự</w:t>
      </w:r>
      <w:r w:rsidRPr="009D2CA3">
        <w:rPr>
          <w:rStyle w:val="Vnbnnidung22"/>
          <w:sz w:val="28"/>
          <w:szCs w:val="28"/>
        </w:rPr>
        <w:t xml:space="preserve"> thành công cho bài học?</w:t>
      </w:r>
    </w:p>
    <w:p w:rsidR="003F1C62" w:rsidRPr="009D2CA3" w:rsidRDefault="00A23C8B" w:rsidP="003F1C62">
      <w:pPr>
        <w:rPr>
          <w:sz w:val="28"/>
          <w:szCs w:val="28"/>
        </w:rPr>
      </w:pPr>
      <w:r>
        <w:rPr>
          <w:rStyle w:val="Vnbnnidung22"/>
          <w:sz w:val="28"/>
          <w:szCs w:val="28"/>
          <w:lang w:val="en-US"/>
        </w:rPr>
        <w:t xml:space="preserve">+ </w:t>
      </w:r>
      <w:r w:rsidR="003F1C62" w:rsidRPr="009D2CA3">
        <w:rPr>
          <w:rStyle w:val="Vnbnnidung22"/>
          <w:sz w:val="28"/>
          <w:szCs w:val="28"/>
        </w:rPr>
        <w:t>Hộp thí nghiệm “Vai tr</w:t>
      </w:r>
      <w:r w:rsidR="00FE0CC1">
        <w:rPr>
          <w:rStyle w:val="Vnbnnidung22"/>
          <w:sz w:val="28"/>
          <w:szCs w:val="28"/>
          <w:lang w:val="en-US"/>
        </w:rPr>
        <w:t>ò</w:t>
      </w:r>
      <w:r w:rsidR="003F1C62" w:rsidRPr="009D2CA3">
        <w:rPr>
          <w:rStyle w:val="Vnbnnidung22"/>
          <w:sz w:val="28"/>
          <w:szCs w:val="28"/>
        </w:rPr>
        <w:t xml:space="preserve"> c</w:t>
      </w:r>
      <w:r w:rsidR="003F1C62" w:rsidRPr="009D2CA3">
        <w:rPr>
          <w:rStyle w:val="Vnbnnidung22"/>
          <w:sz w:val="28"/>
          <w:szCs w:val="28"/>
          <w:lang w:val="en-US"/>
        </w:rPr>
        <w:t>ủ</w:t>
      </w:r>
      <w:r w:rsidR="003F1C62" w:rsidRPr="009D2CA3">
        <w:rPr>
          <w:rStyle w:val="Vnbnnidung22"/>
          <w:sz w:val="28"/>
          <w:szCs w:val="28"/>
        </w:rPr>
        <w:t>a ánh sáng" bao gồ</w:t>
      </w:r>
      <w:r w:rsidR="00FE0CC1">
        <w:rPr>
          <w:rStyle w:val="Vnbnnidung22"/>
          <w:sz w:val="28"/>
          <w:szCs w:val="28"/>
        </w:rPr>
        <w:t>m nh</w:t>
      </w:r>
      <w:r w:rsidR="00FE0CC1">
        <w:rPr>
          <w:rStyle w:val="Vnbnnidung22"/>
          <w:sz w:val="28"/>
          <w:szCs w:val="28"/>
          <w:lang w:val="en-US"/>
        </w:rPr>
        <w:t>ữ</w:t>
      </w:r>
      <w:r w:rsidR="003F1C62" w:rsidRPr="009D2CA3">
        <w:rPr>
          <w:rStyle w:val="Vnbnnidung22"/>
          <w:sz w:val="28"/>
          <w:szCs w:val="28"/>
        </w:rPr>
        <w:t>ng bộ phận nào và đ</w:t>
      </w:r>
      <w:r w:rsidR="003F1C62" w:rsidRPr="009D2CA3">
        <w:rPr>
          <w:rStyle w:val="Vnbnnidung22"/>
          <w:sz w:val="28"/>
          <w:szCs w:val="28"/>
          <w:lang w:val="en-US"/>
        </w:rPr>
        <w:t>ư</w:t>
      </w:r>
      <w:r w:rsidR="003F1C62" w:rsidRPr="009D2CA3">
        <w:rPr>
          <w:rStyle w:val="Vnbnnidung22"/>
          <w:sz w:val="28"/>
          <w:szCs w:val="28"/>
        </w:rPr>
        <w:t>ợc s</w:t>
      </w:r>
      <w:r w:rsidR="003F1C62" w:rsidRPr="009D2CA3">
        <w:rPr>
          <w:rStyle w:val="Vnbnnidung22"/>
          <w:sz w:val="28"/>
          <w:szCs w:val="28"/>
          <w:lang w:val="en-US"/>
        </w:rPr>
        <w:t>ử</w:t>
      </w:r>
      <w:r w:rsidR="003F1C62" w:rsidRPr="009D2CA3">
        <w:rPr>
          <w:rStyle w:val="Vnbnnidung22"/>
          <w:sz w:val="28"/>
          <w:szCs w:val="28"/>
        </w:rPr>
        <w:t xml:space="preserve"> dụng để</w:t>
      </w:r>
      <w:r w:rsidR="00FE0CC1">
        <w:rPr>
          <w:rStyle w:val="Vnbnnidung22"/>
          <w:sz w:val="28"/>
          <w:szCs w:val="28"/>
        </w:rPr>
        <w:t xml:space="preserve"> ch</w:t>
      </w:r>
      <w:r w:rsidR="00FE0CC1">
        <w:rPr>
          <w:rStyle w:val="Vnbnnidung22"/>
          <w:sz w:val="28"/>
          <w:szCs w:val="28"/>
          <w:lang w:val="en-US"/>
        </w:rPr>
        <w:t>ứ</w:t>
      </w:r>
      <w:r w:rsidR="003F1C62" w:rsidRPr="009D2CA3">
        <w:rPr>
          <w:rStyle w:val="Vnbnnidung22"/>
          <w:sz w:val="28"/>
          <w:szCs w:val="28"/>
        </w:rPr>
        <w:t>ng minh nh</w:t>
      </w:r>
      <w:r w:rsidR="003F1C62" w:rsidRPr="009D2CA3">
        <w:rPr>
          <w:rStyle w:val="Vnbnnidung22"/>
          <w:sz w:val="28"/>
          <w:szCs w:val="28"/>
          <w:lang w:val="en-US"/>
        </w:rPr>
        <w:t>ữ</w:t>
      </w:r>
      <w:r w:rsidR="003F1C62" w:rsidRPr="009D2CA3">
        <w:rPr>
          <w:rStyle w:val="Vnbnnidung22"/>
          <w:sz w:val="28"/>
          <w:szCs w:val="28"/>
        </w:rPr>
        <w:t>ng tính chất gì của ánh sáng?</w:t>
      </w:r>
    </w:p>
    <w:p w:rsidR="003F1C62" w:rsidRPr="009D2CA3" w:rsidRDefault="00A23C8B" w:rsidP="003F1C62">
      <w:pPr>
        <w:rPr>
          <w:sz w:val="28"/>
          <w:szCs w:val="28"/>
        </w:rPr>
      </w:pPr>
      <w:r>
        <w:rPr>
          <w:rStyle w:val="Vnbnnidung22"/>
          <w:sz w:val="28"/>
          <w:szCs w:val="28"/>
          <w:lang w:val="en-US"/>
        </w:rPr>
        <w:t xml:space="preserve">+ </w:t>
      </w:r>
      <w:r w:rsidR="003F1C62" w:rsidRPr="009D2CA3">
        <w:rPr>
          <w:rStyle w:val="Vnbnnidung22"/>
          <w:sz w:val="28"/>
          <w:szCs w:val="28"/>
        </w:rPr>
        <w:t>Đ</w:t>
      </w:r>
      <w:r w:rsidR="003F1C62" w:rsidRPr="009D2CA3">
        <w:rPr>
          <w:rStyle w:val="Vnbnnidung22"/>
          <w:sz w:val="28"/>
          <w:szCs w:val="28"/>
          <w:lang w:val="en-US"/>
        </w:rPr>
        <w:t>ể</w:t>
      </w:r>
      <w:r w:rsidR="003F1C62" w:rsidRPr="009D2CA3">
        <w:rPr>
          <w:rStyle w:val="Vnbnnidung22"/>
          <w:sz w:val="28"/>
          <w:szCs w:val="28"/>
        </w:rPr>
        <w:t xml:space="preserve"> </w:t>
      </w:r>
      <w:r w:rsidR="003F1C62" w:rsidRPr="009D2CA3">
        <w:rPr>
          <w:rStyle w:val="Vnbnnidung22"/>
          <w:sz w:val="28"/>
          <w:szCs w:val="28"/>
          <w:lang w:val="en-US"/>
        </w:rPr>
        <w:t>đả</w:t>
      </w:r>
      <w:r w:rsidR="003F1C62" w:rsidRPr="009D2CA3">
        <w:rPr>
          <w:rStyle w:val="Vnbnnidung22"/>
          <w:sz w:val="28"/>
          <w:szCs w:val="28"/>
        </w:rPr>
        <w:t>m bảo độ b</w:t>
      </w:r>
      <w:r w:rsidR="003F1C62" w:rsidRPr="009D2CA3">
        <w:rPr>
          <w:rStyle w:val="Vnbnnidung22"/>
          <w:sz w:val="28"/>
          <w:szCs w:val="28"/>
          <w:lang w:val="en-US"/>
        </w:rPr>
        <w:t>ề</w:t>
      </w:r>
      <w:r w:rsidR="003F1C62" w:rsidRPr="009D2CA3">
        <w:rPr>
          <w:rStyle w:val="Vnbnnidung22"/>
          <w:sz w:val="28"/>
          <w:szCs w:val="28"/>
        </w:rPr>
        <w:t>n c</w:t>
      </w:r>
      <w:r w:rsidR="003F1C62" w:rsidRPr="009D2CA3">
        <w:rPr>
          <w:rStyle w:val="Vnbnnidung22"/>
          <w:sz w:val="28"/>
          <w:szCs w:val="28"/>
          <w:lang w:val="en-US"/>
        </w:rPr>
        <w:t>ủ</w:t>
      </w:r>
      <w:r w:rsidR="003F1C62" w:rsidRPr="009D2CA3">
        <w:rPr>
          <w:rStyle w:val="Vnbnnidung22"/>
          <w:sz w:val="28"/>
          <w:szCs w:val="28"/>
        </w:rPr>
        <w:t>a bộ thiết bị mô hình bánh xe n</w:t>
      </w:r>
      <w:r w:rsidR="003F1C62" w:rsidRPr="009D2CA3">
        <w:rPr>
          <w:rStyle w:val="Vnbnnidung22"/>
          <w:sz w:val="28"/>
          <w:szCs w:val="28"/>
          <w:lang w:val="en-US"/>
        </w:rPr>
        <w:t>ướ</w:t>
      </w:r>
      <w:r w:rsidR="003F1C62" w:rsidRPr="009D2CA3">
        <w:rPr>
          <w:rStyle w:val="Vnbnnidung22"/>
          <w:sz w:val="28"/>
          <w:szCs w:val="28"/>
        </w:rPr>
        <w:t>c, chúng ta cần lưu ý nh</w:t>
      </w:r>
      <w:r w:rsidR="003F1C62" w:rsidRPr="009D2CA3">
        <w:rPr>
          <w:rStyle w:val="Vnbnnidung22"/>
          <w:sz w:val="28"/>
          <w:szCs w:val="28"/>
          <w:lang w:val="en-US"/>
        </w:rPr>
        <w:t>ữ</w:t>
      </w:r>
      <w:r w:rsidR="003F1C62" w:rsidRPr="009D2CA3">
        <w:rPr>
          <w:rStyle w:val="Vnbnnidung22"/>
          <w:sz w:val="28"/>
          <w:szCs w:val="28"/>
        </w:rPr>
        <w:t>ng điều gì?</w:t>
      </w:r>
    </w:p>
    <w:p w:rsidR="003F1C62" w:rsidRPr="009D2CA3" w:rsidRDefault="003F1C62" w:rsidP="003F1C62">
      <w:pPr>
        <w:rPr>
          <w:sz w:val="28"/>
          <w:szCs w:val="28"/>
        </w:rPr>
      </w:pPr>
      <w:r w:rsidRPr="009D2CA3">
        <w:rPr>
          <w:rStyle w:val="Vnbnnidung22"/>
          <w:sz w:val="28"/>
          <w:szCs w:val="28"/>
        </w:rPr>
        <w:t>Khi lắp đặt các bộ thiết bị này, ch</w:t>
      </w:r>
      <w:r w:rsidRPr="009D2CA3">
        <w:rPr>
          <w:rStyle w:val="Vnbnnidung22"/>
          <w:sz w:val="28"/>
          <w:szCs w:val="28"/>
          <w:lang w:val="en-US"/>
        </w:rPr>
        <w:t>ú</w:t>
      </w:r>
      <w:r w:rsidRPr="009D2CA3">
        <w:rPr>
          <w:rStyle w:val="Vnbnnidung22"/>
          <w:sz w:val="28"/>
          <w:szCs w:val="28"/>
        </w:rPr>
        <w:t>ng ta cần lưu ý một s</w:t>
      </w:r>
      <w:r w:rsidRPr="009D2CA3">
        <w:rPr>
          <w:rStyle w:val="Vnbnnidung22"/>
          <w:sz w:val="28"/>
          <w:szCs w:val="28"/>
          <w:lang w:val="en-US"/>
        </w:rPr>
        <w:t>ố</w:t>
      </w:r>
      <w:r w:rsidRPr="009D2CA3">
        <w:rPr>
          <w:rStyle w:val="Vnbnnidung22"/>
          <w:sz w:val="28"/>
          <w:szCs w:val="28"/>
        </w:rPr>
        <w:t xml:space="preserve"> vấn đ</w:t>
      </w:r>
      <w:r w:rsidRPr="009D2CA3">
        <w:rPr>
          <w:rStyle w:val="Vnbnnidung22"/>
          <w:sz w:val="28"/>
          <w:szCs w:val="28"/>
          <w:lang w:val="en-US"/>
        </w:rPr>
        <w:t>ề</w:t>
      </w:r>
      <w:r w:rsidRPr="009D2CA3">
        <w:rPr>
          <w:rStyle w:val="Vnbnnidung22"/>
          <w:sz w:val="28"/>
          <w:szCs w:val="28"/>
        </w:rPr>
        <w:t xml:space="preserve"> sau:</w:t>
      </w:r>
      <w:r w:rsidR="00A23C8B">
        <w:rPr>
          <w:sz w:val="28"/>
          <w:szCs w:val="28"/>
          <w:lang w:val="en-US"/>
        </w:rPr>
        <w:t xml:space="preserve"> </w:t>
      </w:r>
      <w:r w:rsidRPr="009D2CA3">
        <w:rPr>
          <w:rStyle w:val="Vnbnnidung22"/>
          <w:sz w:val="28"/>
          <w:szCs w:val="28"/>
        </w:rPr>
        <w:t xml:space="preserve">Kiểm tra các thiết bị một cách đầy đủ, chính </w:t>
      </w:r>
      <w:r w:rsidRPr="009D2CA3">
        <w:rPr>
          <w:rStyle w:val="Vnbnnidung22"/>
          <w:sz w:val="28"/>
          <w:szCs w:val="28"/>
          <w:lang w:val="en-US"/>
        </w:rPr>
        <w:t>x</w:t>
      </w:r>
      <w:r w:rsidRPr="009D2CA3">
        <w:rPr>
          <w:rStyle w:val="Vnbnnidung22"/>
          <w:sz w:val="28"/>
          <w:szCs w:val="28"/>
        </w:rPr>
        <w:t>ác, ph</w:t>
      </w:r>
      <w:r w:rsidRPr="009D2CA3">
        <w:rPr>
          <w:rStyle w:val="Vnbnnidung22"/>
          <w:sz w:val="28"/>
          <w:szCs w:val="28"/>
          <w:lang w:val="en-US"/>
        </w:rPr>
        <w:t>ả</w:t>
      </w:r>
      <w:r w:rsidRPr="009D2CA3">
        <w:rPr>
          <w:rStyle w:val="Vnbnnidung22"/>
          <w:sz w:val="28"/>
          <w:szCs w:val="28"/>
        </w:rPr>
        <w:t xml:space="preserve">i </w:t>
      </w:r>
      <w:r w:rsidRPr="009D2CA3">
        <w:rPr>
          <w:rStyle w:val="Vnbnnidung22"/>
          <w:sz w:val="28"/>
          <w:szCs w:val="28"/>
          <w:lang w:val="en-US"/>
        </w:rPr>
        <w:t>đả</w:t>
      </w:r>
      <w:r w:rsidRPr="009D2CA3">
        <w:rPr>
          <w:rStyle w:val="Vnbnnidung22"/>
          <w:sz w:val="28"/>
          <w:szCs w:val="28"/>
        </w:rPr>
        <w:t>m bảo các thiết bị c</w:t>
      </w:r>
      <w:r w:rsidRPr="009D2CA3">
        <w:rPr>
          <w:rStyle w:val="Vnbnnidung22"/>
          <w:sz w:val="28"/>
          <w:szCs w:val="28"/>
          <w:lang w:val="en-US"/>
        </w:rPr>
        <w:t>ò</w:t>
      </w:r>
      <w:r w:rsidRPr="009D2CA3">
        <w:rPr>
          <w:rStyle w:val="Vnbnnidung22"/>
          <w:sz w:val="28"/>
          <w:szCs w:val="28"/>
        </w:rPr>
        <w:t>n nguyên vẹn,...L</w:t>
      </w:r>
      <w:r w:rsidRPr="009D2CA3">
        <w:rPr>
          <w:rStyle w:val="Vnbnnidung22"/>
          <w:sz w:val="28"/>
          <w:szCs w:val="28"/>
          <w:lang w:val="en-US"/>
        </w:rPr>
        <w:t>ắ</w:t>
      </w:r>
      <w:r w:rsidRPr="009D2CA3">
        <w:rPr>
          <w:rStyle w:val="Vnbnnidung22"/>
          <w:sz w:val="28"/>
          <w:szCs w:val="28"/>
        </w:rPr>
        <w:t>p đặt theo đúng quy trình các b</w:t>
      </w:r>
      <w:r w:rsidRPr="009D2CA3">
        <w:rPr>
          <w:rStyle w:val="Vnbnnidung22"/>
          <w:sz w:val="28"/>
          <w:szCs w:val="28"/>
          <w:lang w:val="en-US"/>
        </w:rPr>
        <w:t>ướ</w:t>
      </w:r>
      <w:r w:rsidRPr="009D2CA3">
        <w:rPr>
          <w:rStyle w:val="Vnbnnidung22"/>
          <w:sz w:val="28"/>
          <w:szCs w:val="28"/>
        </w:rPr>
        <w:t>c.</w:t>
      </w:r>
      <w:r w:rsidR="00A23C8B">
        <w:rPr>
          <w:sz w:val="28"/>
          <w:szCs w:val="28"/>
          <w:lang w:val="en-US"/>
        </w:rPr>
        <w:t xml:space="preserve"> </w:t>
      </w:r>
      <w:r w:rsidRPr="009D2CA3">
        <w:rPr>
          <w:rStyle w:val="Vnbnnidung22"/>
          <w:sz w:val="28"/>
          <w:szCs w:val="28"/>
        </w:rPr>
        <w:t>Kết hợp giữa việc tổ ch</w:t>
      </w:r>
      <w:r w:rsidRPr="009D2CA3">
        <w:rPr>
          <w:rStyle w:val="Vnbnnidung22"/>
          <w:sz w:val="28"/>
          <w:szCs w:val="28"/>
          <w:lang w:val="en-US"/>
        </w:rPr>
        <w:t>ứ</w:t>
      </w:r>
      <w:r w:rsidRPr="009D2CA3">
        <w:rPr>
          <w:rStyle w:val="Vnbnnidung22"/>
          <w:sz w:val="28"/>
          <w:szCs w:val="28"/>
        </w:rPr>
        <w:t>c, h</w:t>
      </w:r>
      <w:r w:rsidRPr="009D2CA3">
        <w:rPr>
          <w:rStyle w:val="Vnbnnidung22"/>
          <w:sz w:val="28"/>
          <w:szCs w:val="28"/>
          <w:lang w:val="en-US"/>
        </w:rPr>
        <w:t>ướ</w:t>
      </w:r>
      <w:r w:rsidRPr="009D2CA3">
        <w:rPr>
          <w:rStyle w:val="Vnbnnidung22"/>
          <w:sz w:val="28"/>
          <w:szCs w:val="28"/>
        </w:rPr>
        <w:t>ng d</w:t>
      </w:r>
      <w:r w:rsidRPr="009D2CA3">
        <w:rPr>
          <w:rStyle w:val="Vnbnnidung22"/>
          <w:sz w:val="28"/>
          <w:szCs w:val="28"/>
          <w:lang w:val="en-US"/>
        </w:rPr>
        <w:t>ẫ</w:t>
      </w:r>
      <w:r w:rsidRPr="009D2CA3">
        <w:rPr>
          <w:rStyle w:val="Vnbnnidung22"/>
          <w:sz w:val="28"/>
          <w:szCs w:val="28"/>
        </w:rPr>
        <w:t>n cho HS th</w:t>
      </w:r>
      <w:r w:rsidRPr="009D2CA3">
        <w:rPr>
          <w:rStyle w:val="Vnbnnidung22"/>
          <w:sz w:val="28"/>
          <w:szCs w:val="28"/>
          <w:lang w:val="en-US"/>
        </w:rPr>
        <w:t>ự</w:t>
      </w:r>
      <w:r w:rsidRPr="009D2CA3">
        <w:rPr>
          <w:rStyle w:val="Vnbnnidung22"/>
          <w:sz w:val="28"/>
          <w:szCs w:val="28"/>
        </w:rPr>
        <w:t>c hành và đặt câu hỏi nhằm khai thác v</w:t>
      </w:r>
      <w:r w:rsidRPr="009D2CA3">
        <w:rPr>
          <w:rStyle w:val="Vnbnnidung22"/>
          <w:sz w:val="28"/>
          <w:szCs w:val="28"/>
          <w:lang w:val="en-US"/>
        </w:rPr>
        <w:t>ố</w:t>
      </w:r>
      <w:r w:rsidRPr="009D2CA3">
        <w:rPr>
          <w:rStyle w:val="Vnbnnidung22"/>
          <w:sz w:val="28"/>
          <w:szCs w:val="28"/>
        </w:rPr>
        <w:t>n hiểu biết c</w:t>
      </w:r>
      <w:r w:rsidRPr="009D2CA3">
        <w:rPr>
          <w:rStyle w:val="Vnbnnidung22"/>
          <w:sz w:val="28"/>
          <w:szCs w:val="28"/>
          <w:lang w:val="en-US"/>
        </w:rPr>
        <w:t>ủ</w:t>
      </w:r>
      <w:r w:rsidRPr="009D2CA3">
        <w:rPr>
          <w:rStyle w:val="Vnbnnidung22"/>
          <w:sz w:val="28"/>
          <w:szCs w:val="28"/>
        </w:rPr>
        <w:t>a các em.</w:t>
      </w:r>
      <w:r w:rsidR="004E5886">
        <w:rPr>
          <w:sz w:val="28"/>
          <w:szCs w:val="28"/>
          <w:lang w:val="en-US"/>
        </w:rPr>
        <w:t xml:space="preserve"> </w:t>
      </w:r>
      <w:r w:rsidRPr="009D2CA3">
        <w:rPr>
          <w:rStyle w:val="Vnbnnidung22"/>
          <w:sz w:val="28"/>
          <w:szCs w:val="28"/>
        </w:rPr>
        <w:t>Chú ý đến các yếu t</w:t>
      </w:r>
      <w:r w:rsidRPr="009D2CA3">
        <w:rPr>
          <w:rStyle w:val="Vnbnnidung22"/>
          <w:sz w:val="28"/>
          <w:szCs w:val="28"/>
          <w:lang w:val="en-US"/>
        </w:rPr>
        <w:t>ố</w:t>
      </w:r>
      <w:r w:rsidRPr="009D2CA3">
        <w:rPr>
          <w:rStyle w:val="Vnbnnidung22"/>
          <w:sz w:val="28"/>
          <w:szCs w:val="28"/>
        </w:rPr>
        <w:t xml:space="preserve"> ngoại cánh nh</w:t>
      </w:r>
      <w:r w:rsidRPr="009D2CA3">
        <w:rPr>
          <w:rStyle w:val="Vnbnnidung22"/>
          <w:sz w:val="28"/>
          <w:szCs w:val="28"/>
          <w:lang w:val="en-US"/>
        </w:rPr>
        <w:t>ư</w:t>
      </w:r>
      <w:r w:rsidRPr="009D2CA3">
        <w:rPr>
          <w:rStyle w:val="Vnbnnidung22"/>
          <w:sz w:val="28"/>
          <w:szCs w:val="28"/>
        </w:rPr>
        <w:t>: ánh sáng, gió, l</w:t>
      </w:r>
      <w:r w:rsidRPr="009D2CA3">
        <w:rPr>
          <w:rStyle w:val="Vnbnnidung22"/>
          <w:sz w:val="28"/>
          <w:szCs w:val="28"/>
          <w:lang w:val="en-US"/>
        </w:rPr>
        <w:t>ư</w:t>
      </w:r>
      <w:r w:rsidRPr="009D2CA3">
        <w:rPr>
          <w:rStyle w:val="Vnbnnidung22"/>
          <w:sz w:val="28"/>
          <w:szCs w:val="28"/>
        </w:rPr>
        <w:t>ợng nhiệt cung c</w:t>
      </w:r>
      <w:r w:rsidRPr="009D2CA3">
        <w:rPr>
          <w:rStyle w:val="Vnbnnidung22"/>
          <w:sz w:val="28"/>
          <w:szCs w:val="28"/>
          <w:lang w:val="en-US"/>
        </w:rPr>
        <w:t>ấ</w:t>
      </w:r>
      <w:r w:rsidRPr="009D2CA3">
        <w:rPr>
          <w:rStyle w:val="Vnbnnidung22"/>
          <w:sz w:val="28"/>
          <w:szCs w:val="28"/>
        </w:rPr>
        <w:t>p cho thí nghiệm,...Khi l</w:t>
      </w:r>
      <w:r w:rsidRPr="009D2CA3">
        <w:rPr>
          <w:rStyle w:val="Vnbnnidung22"/>
          <w:sz w:val="28"/>
          <w:szCs w:val="28"/>
          <w:lang w:val="en-US"/>
        </w:rPr>
        <w:t>ắ</w:t>
      </w:r>
      <w:r w:rsidRPr="009D2CA3">
        <w:rPr>
          <w:rStyle w:val="Vnbnnidung22"/>
          <w:sz w:val="28"/>
          <w:szCs w:val="28"/>
        </w:rPr>
        <w:t>p đặt hộp đ</w:t>
      </w:r>
      <w:r w:rsidRPr="009D2CA3">
        <w:rPr>
          <w:rStyle w:val="Vnbnnidung22"/>
          <w:sz w:val="28"/>
          <w:szCs w:val="28"/>
          <w:lang w:val="en-US"/>
        </w:rPr>
        <w:t>ố</w:t>
      </w:r>
      <w:r w:rsidRPr="009D2CA3">
        <w:rPr>
          <w:rStyle w:val="Vnbnnidung22"/>
          <w:sz w:val="28"/>
          <w:szCs w:val="28"/>
        </w:rPr>
        <w:t>i l</w:t>
      </w:r>
      <w:r w:rsidRPr="009D2CA3">
        <w:rPr>
          <w:rStyle w:val="Vnbnnidung22"/>
          <w:sz w:val="28"/>
          <w:szCs w:val="28"/>
          <w:lang w:val="en-US"/>
        </w:rPr>
        <w:t>ư</w:t>
      </w:r>
      <w:r w:rsidRPr="009D2CA3">
        <w:rPr>
          <w:rStyle w:val="Vnbnnidung22"/>
          <w:sz w:val="28"/>
          <w:szCs w:val="28"/>
        </w:rPr>
        <w:t>u, chúng ta cần tiến hành theo 2 b</w:t>
      </w:r>
      <w:r w:rsidRPr="009D2CA3">
        <w:rPr>
          <w:rStyle w:val="Vnbnnidung22"/>
          <w:sz w:val="28"/>
          <w:szCs w:val="28"/>
          <w:lang w:val="en-US"/>
        </w:rPr>
        <w:t>ướ</w:t>
      </w:r>
      <w:r w:rsidRPr="009D2CA3">
        <w:rPr>
          <w:rStyle w:val="Vnbnnidung22"/>
          <w:sz w:val="28"/>
          <w:szCs w:val="28"/>
        </w:rPr>
        <w:t xml:space="preserve">c sau để </w:t>
      </w:r>
      <w:r w:rsidRPr="009D2CA3">
        <w:rPr>
          <w:rStyle w:val="Vnbnnidung22"/>
          <w:sz w:val="28"/>
          <w:szCs w:val="28"/>
          <w:lang w:val="en-US"/>
        </w:rPr>
        <w:t>đả</w:t>
      </w:r>
      <w:r w:rsidRPr="009D2CA3">
        <w:rPr>
          <w:rStyle w:val="Vnbnnidung22"/>
          <w:sz w:val="28"/>
          <w:szCs w:val="28"/>
        </w:rPr>
        <w:t>m bảo s</w:t>
      </w:r>
      <w:r w:rsidRPr="009D2CA3">
        <w:rPr>
          <w:rStyle w:val="Vnbnnidung22"/>
          <w:sz w:val="28"/>
          <w:szCs w:val="28"/>
          <w:lang w:val="en-US"/>
        </w:rPr>
        <w:t>ự</w:t>
      </w:r>
      <w:r w:rsidRPr="009D2CA3">
        <w:rPr>
          <w:rStyle w:val="Vnbnnidung22"/>
          <w:sz w:val="28"/>
          <w:szCs w:val="28"/>
        </w:rPr>
        <w:t xml:space="preserve"> thành công cho bài học:</w:t>
      </w:r>
    </w:p>
    <w:p w:rsidR="003F1C62" w:rsidRPr="009D2CA3" w:rsidRDefault="003F1C62" w:rsidP="003F1C62">
      <w:pPr>
        <w:rPr>
          <w:sz w:val="28"/>
          <w:szCs w:val="28"/>
        </w:rPr>
      </w:pPr>
      <w:r w:rsidRPr="009D2CA3">
        <w:rPr>
          <w:rStyle w:val="Vnbnnidung22"/>
          <w:i/>
          <w:sz w:val="28"/>
          <w:szCs w:val="28"/>
        </w:rPr>
        <w:t>B</w:t>
      </w:r>
      <w:r w:rsidRPr="009D2CA3">
        <w:rPr>
          <w:rStyle w:val="Vnbnnidung22"/>
          <w:i/>
          <w:sz w:val="28"/>
          <w:szCs w:val="28"/>
          <w:lang w:val="en-US"/>
        </w:rPr>
        <w:t>ướ</w:t>
      </w:r>
      <w:r w:rsidRPr="009D2CA3">
        <w:rPr>
          <w:rStyle w:val="Vnbnnidung22"/>
          <w:i/>
          <w:sz w:val="28"/>
          <w:szCs w:val="28"/>
        </w:rPr>
        <w:t>c 1</w:t>
      </w:r>
      <w:r w:rsidRPr="009D2CA3">
        <w:rPr>
          <w:rStyle w:val="Vnbnnidung22"/>
          <w:sz w:val="28"/>
          <w:szCs w:val="28"/>
        </w:rPr>
        <w:t>: Đặt vài m</w:t>
      </w:r>
      <w:r w:rsidRPr="009D2CA3">
        <w:rPr>
          <w:rStyle w:val="Vnbnnidung22"/>
          <w:sz w:val="28"/>
          <w:szCs w:val="28"/>
          <w:lang w:val="en-US"/>
        </w:rPr>
        <w:t>ẫ</w:t>
      </w:r>
      <w:r w:rsidRPr="009D2CA3">
        <w:rPr>
          <w:rStyle w:val="Vnbnnidung22"/>
          <w:sz w:val="28"/>
          <w:szCs w:val="28"/>
        </w:rPr>
        <w:t>u h</w:t>
      </w:r>
      <w:r w:rsidRPr="009D2CA3">
        <w:rPr>
          <w:rStyle w:val="Vnbnnidung22"/>
          <w:sz w:val="28"/>
          <w:szCs w:val="28"/>
          <w:lang w:val="en-US"/>
        </w:rPr>
        <w:t>ướ</w:t>
      </w:r>
      <w:r w:rsidRPr="009D2CA3">
        <w:rPr>
          <w:rStyle w:val="Vnbnnidung22"/>
          <w:sz w:val="28"/>
          <w:szCs w:val="28"/>
        </w:rPr>
        <w:t xml:space="preserve">ng hoặc miếng </w:t>
      </w:r>
      <w:r w:rsidRPr="009D2CA3">
        <w:rPr>
          <w:rStyle w:val="Vnbnnidung22"/>
          <w:sz w:val="28"/>
          <w:szCs w:val="28"/>
          <w:lang w:val="en-US"/>
        </w:rPr>
        <w:t>dễ</w:t>
      </w:r>
      <w:r w:rsidRPr="009D2CA3">
        <w:rPr>
          <w:rStyle w:val="Vnbnnidung22"/>
          <w:sz w:val="28"/>
          <w:szCs w:val="28"/>
        </w:rPr>
        <w:t xml:space="preserve"> cháy đã t</w:t>
      </w:r>
      <w:r w:rsidRPr="009D2CA3">
        <w:rPr>
          <w:rStyle w:val="Vnbnnidung22"/>
          <w:sz w:val="28"/>
          <w:szCs w:val="28"/>
          <w:lang w:val="en-US"/>
        </w:rPr>
        <w:t>ắ</w:t>
      </w:r>
      <w:r w:rsidRPr="009D2CA3">
        <w:rPr>
          <w:rStyle w:val="Vnbnnidung22"/>
          <w:sz w:val="28"/>
          <w:szCs w:val="28"/>
        </w:rPr>
        <w:t>t lửa nh</w:t>
      </w:r>
      <w:r w:rsidRPr="009D2CA3">
        <w:rPr>
          <w:rStyle w:val="Vnbnnidung22"/>
          <w:sz w:val="28"/>
          <w:szCs w:val="28"/>
          <w:lang w:val="en-US"/>
        </w:rPr>
        <w:t>ư</w:t>
      </w:r>
      <w:r w:rsidRPr="009D2CA3">
        <w:rPr>
          <w:rStyle w:val="Vnbnnidung22"/>
          <w:sz w:val="28"/>
          <w:szCs w:val="28"/>
        </w:rPr>
        <w:t>ng còn có khói vào d</w:t>
      </w:r>
      <w:r w:rsidRPr="009D2CA3">
        <w:rPr>
          <w:rStyle w:val="Vnbnnidung22"/>
          <w:sz w:val="28"/>
          <w:szCs w:val="28"/>
          <w:lang w:val="en-US"/>
        </w:rPr>
        <w:t>ướ</w:t>
      </w:r>
      <w:r w:rsidRPr="009D2CA3">
        <w:rPr>
          <w:rStyle w:val="Vnbnnidung22"/>
          <w:sz w:val="28"/>
          <w:szCs w:val="28"/>
        </w:rPr>
        <w:t xml:space="preserve">i </w:t>
      </w:r>
      <w:r w:rsidRPr="009D2CA3">
        <w:rPr>
          <w:rStyle w:val="Vnbnnidung22"/>
          <w:sz w:val="28"/>
          <w:szCs w:val="28"/>
          <w:lang w:val="en-US"/>
        </w:rPr>
        <w:t>ố</w:t>
      </w:r>
      <w:r w:rsidRPr="009D2CA3">
        <w:rPr>
          <w:rStyle w:val="Vnbnnidung22"/>
          <w:sz w:val="28"/>
          <w:szCs w:val="28"/>
        </w:rPr>
        <w:t>ng B, ch</w:t>
      </w:r>
      <w:r w:rsidRPr="009D2CA3">
        <w:rPr>
          <w:rStyle w:val="Vnbnnidung22"/>
          <w:sz w:val="28"/>
          <w:szCs w:val="28"/>
          <w:lang w:val="en-US"/>
        </w:rPr>
        <w:t>ư</w:t>
      </w:r>
      <w:r w:rsidRPr="009D2CA3">
        <w:rPr>
          <w:rStyle w:val="Vnbnnidung22"/>
          <w:sz w:val="28"/>
          <w:szCs w:val="28"/>
        </w:rPr>
        <w:t>a đ</w:t>
      </w:r>
      <w:r w:rsidRPr="009D2CA3">
        <w:rPr>
          <w:rStyle w:val="Vnbnnidung22"/>
          <w:sz w:val="28"/>
          <w:szCs w:val="28"/>
          <w:lang w:val="en-US"/>
        </w:rPr>
        <w:t>ố</w:t>
      </w:r>
      <w:r w:rsidRPr="009D2CA3">
        <w:rPr>
          <w:rStyle w:val="Vnbnnidung22"/>
          <w:sz w:val="28"/>
          <w:szCs w:val="28"/>
        </w:rPr>
        <w:t>t</w:t>
      </w:r>
      <w:r w:rsidRPr="009D2CA3">
        <w:rPr>
          <w:rStyle w:val="Vnbnnidung22"/>
          <w:sz w:val="28"/>
          <w:szCs w:val="28"/>
          <w:lang w:val="en-US"/>
        </w:rPr>
        <w:t xml:space="preserve"> </w:t>
      </w:r>
      <w:r w:rsidRPr="009D2CA3">
        <w:rPr>
          <w:rStyle w:val="Vnbnnidung22"/>
          <w:sz w:val="28"/>
          <w:szCs w:val="28"/>
        </w:rPr>
        <w:t xml:space="preserve">nến </w:t>
      </w:r>
      <w:r w:rsidRPr="009D2CA3">
        <w:rPr>
          <w:rStyle w:val="Vnbnnidung22"/>
          <w:sz w:val="28"/>
          <w:szCs w:val="28"/>
          <w:lang w:val="en-US"/>
        </w:rPr>
        <w:t>ở</w:t>
      </w:r>
      <w:r w:rsidRPr="009D2CA3">
        <w:rPr>
          <w:rStyle w:val="Vnbnnidung22"/>
          <w:sz w:val="28"/>
          <w:szCs w:val="28"/>
        </w:rPr>
        <w:t xml:space="preserve"> </w:t>
      </w:r>
      <w:r w:rsidRPr="009D2CA3">
        <w:rPr>
          <w:rStyle w:val="Vnbnnidung22"/>
          <w:sz w:val="28"/>
          <w:szCs w:val="28"/>
          <w:lang w:val="en-US"/>
        </w:rPr>
        <w:t>ố</w:t>
      </w:r>
      <w:r w:rsidRPr="009D2CA3">
        <w:rPr>
          <w:rStyle w:val="Vnbnnidung22"/>
          <w:sz w:val="28"/>
          <w:szCs w:val="28"/>
        </w:rPr>
        <w:t>ng</w:t>
      </w:r>
      <w:r w:rsidRPr="009D2CA3">
        <w:rPr>
          <w:rStyle w:val="Vnbnnidung22"/>
          <w:sz w:val="28"/>
          <w:szCs w:val="28"/>
          <w:lang w:val="en-US"/>
        </w:rPr>
        <w:t xml:space="preserve"> </w:t>
      </w:r>
      <w:r w:rsidRPr="009D2CA3">
        <w:rPr>
          <w:rStyle w:val="Vnbnnidung22"/>
          <w:sz w:val="28"/>
          <w:szCs w:val="28"/>
        </w:rPr>
        <w:t>A. Ghép hai nửa hộp lại v</w:t>
      </w:r>
      <w:r w:rsidRPr="009D2CA3">
        <w:rPr>
          <w:rStyle w:val="Vnbnnidung22"/>
          <w:sz w:val="28"/>
          <w:szCs w:val="28"/>
          <w:lang w:val="en-US"/>
        </w:rPr>
        <w:t>ớ</w:t>
      </w:r>
      <w:r w:rsidRPr="009D2CA3">
        <w:rPr>
          <w:rStyle w:val="Vnbnnidung22"/>
          <w:sz w:val="28"/>
          <w:szCs w:val="28"/>
        </w:rPr>
        <w:t>i nhau.</w:t>
      </w:r>
    </w:p>
    <w:p w:rsidR="003F1C62" w:rsidRPr="009D2CA3" w:rsidRDefault="003F1C62" w:rsidP="003F1C62">
      <w:pPr>
        <w:rPr>
          <w:sz w:val="28"/>
          <w:szCs w:val="28"/>
        </w:rPr>
      </w:pPr>
      <w:r w:rsidRPr="009D2CA3">
        <w:rPr>
          <w:rStyle w:val="Vnbnnidung22"/>
          <w:i/>
          <w:sz w:val="28"/>
          <w:szCs w:val="28"/>
        </w:rPr>
        <w:t>B</w:t>
      </w:r>
      <w:r w:rsidRPr="009D2CA3">
        <w:rPr>
          <w:rStyle w:val="Vnbnnidung22"/>
          <w:i/>
          <w:sz w:val="28"/>
          <w:szCs w:val="28"/>
          <w:lang w:val="en-US"/>
        </w:rPr>
        <w:t>ướ</w:t>
      </w:r>
      <w:r w:rsidRPr="009D2CA3">
        <w:rPr>
          <w:rStyle w:val="Vnbnnidung22"/>
          <w:i/>
          <w:sz w:val="28"/>
          <w:szCs w:val="28"/>
        </w:rPr>
        <w:t>c2:</w:t>
      </w:r>
      <w:r w:rsidRPr="009D2CA3">
        <w:rPr>
          <w:rStyle w:val="Vnbnnidung22"/>
          <w:sz w:val="28"/>
          <w:szCs w:val="28"/>
        </w:rPr>
        <w:t xml:space="preserve"> M</w:t>
      </w:r>
      <w:r w:rsidRPr="009D2CA3">
        <w:rPr>
          <w:rStyle w:val="Vnbnnidung22"/>
          <w:sz w:val="28"/>
          <w:szCs w:val="28"/>
          <w:lang w:val="en-US"/>
        </w:rPr>
        <w:t>ở</w:t>
      </w:r>
      <w:r w:rsidRPr="009D2CA3">
        <w:rPr>
          <w:rStyle w:val="Vnbnnidung22"/>
          <w:sz w:val="28"/>
          <w:szCs w:val="28"/>
        </w:rPr>
        <w:t xml:space="preserve"> hộp ra, đ</w:t>
      </w:r>
      <w:r w:rsidRPr="009D2CA3">
        <w:rPr>
          <w:rStyle w:val="Vnbnnidung22"/>
          <w:sz w:val="28"/>
          <w:szCs w:val="28"/>
          <w:lang w:val="en-US"/>
        </w:rPr>
        <w:t>ố</w:t>
      </w:r>
      <w:r w:rsidRPr="009D2CA3">
        <w:rPr>
          <w:rStyle w:val="Vnbnnidung22"/>
          <w:sz w:val="28"/>
          <w:szCs w:val="28"/>
        </w:rPr>
        <w:t xml:space="preserve">t nến </w:t>
      </w:r>
      <w:r w:rsidRPr="009D2CA3">
        <w:rPr>
          <w:rStyle w:val="Vnbnnidung22"/>
          <w:sz w:val="28"/>
          <w:szCs w:val="28"/>
          <w:lang w:val="en-US"/>
        </w:rPr>
        <w:t>ở</w:t>
      </w:r>
      <w:r w:rsidRPr="009D2CA3">
        <w:rPr>
          <w:rStyle w:val="Vnbnnidung22"/>
          <w:sz w:val="28"/>
          <w:szCs w:val="28"/>
        </w:rPr>
        <w:t xml:space="preserve"> d</w:t>
      </w:r>
      <w:r w:rsidRPr="009D2CA3">
        <w:rPr>
          <w:rStyle w:val="Vnbnnidung22"/>
          <w:sz w:val="28"/>
          <w:szCs w:val="28"/>
          <w:lang w:val="en-US"/>
        </w:rPr>
        <w:t>ướ</w:t>
      </w:r>
      <w:r w:rsidRPr="009D2CA3">
        <w:rPr>
          <w:rStyle w:val="Vnbnnidung22"/>
          <w:sz w:val="28"/>
          <w:szCs w:val="28"/>
        </w:rPr>
        <w:t xml:space="preserve">i </w:t>
      </w:r>
      <w:r w:rsidRPr="009D2CA3">
        <w:rPr>
          <w:rStyle w:val="Vnbnnidung22"/>
          <w:sz w:val="28"/>
          <w:szCs w:val="28"/>
          <w:lang w:val="en-US"/>
        </w:rPr>
        <w:t>ố</w:t>
      </w:r>
      <w:r w:rsidRPr="009D2CA3">
        <w:rPr>
          <w:rStyle w:val="Vnbnnidung22"/>
          <w:sz w:val="28"/>
          <w:szCs w:val="28"/>
        </w:rPr>
        <w:t>ng A, sau đó ghép hai nửa hộp lại v</w:t>
      </w:r>
      <w:r w:rsidRPr="009D2CA3">
        <w:rPr>
          <w:rStyle w:val="Vnbnnidung22"/>
          <w:sz w:val="28"/>
          <w:szCs w:val="28"/>
          <w:lang w:val="en-US"/>
        </w:rPr>
        <w:t>ớ</w:t>
      </w:r>
      <w:r w:rsidRPr="009D2CA3">
        <w:rPr>
          <w:rStyle w:val="Vnbnnidung22"/>
          <w:sz w:val="28"/>
          <w:szCs w:val="28"/>
        </w:rPr>
        <w:t>i nhau. Khói</w:t>
      </w:r>
      <w:r w:rsidRPr="009D2CA3">
        <w:rPr>
          <w:rStyle w:val="Vnbnnidung22"/>
          <w:sz w:val="28"/>
          <w:szCs w:val="28"/>
          <w:lang w:val="en-US"/>
        </w:rPr>
        <w:t xml:space="preserve"> </w:t>
      </w:r>
      <w:r w:rsidRPr="009D2CA3">
        <w:rPr>
          <w:rStyle w:val="Vnbnnidung22"/>
          <w:sz w:val="28"/>
          <w:szCs w:val="28"/>
        </w:rPr>
        <w:t>sẽ</w:t>
      </w:r>
      <w:r w:rsidRPr="009D2CA3">
        <w:rPr>
          <w:rStyle w:val="Vnbnnidung22"/>
          <w:sz w:val="28"/>
          <w:szCs w:val="28"/>
          <w:lang w:val="en-US"/>
        </w:rPr>
        <w:t xml:space="preserve"> </w:t>
      </w:r>
      <w:r w:rsidRPr="009D2CA3">
        <w:rPr>
          <w:rStyle w:val="Vnbnnidung22"/>
          <w:sz w:val="28"/>
          <w:szCs w:val="28"/>
        </w:rPr>
        <w:t>bay</w:t>
      </w:r>
      <w:r w:rsidRPr="009D2CA3">
        <w:rPr>
          <w:rStyle w:val="Vnbnnidung22"/>
          <w:sz w:val="28"/>
          <w:szCs w:val="28"/>
          <w:lang w:val="en-US"/>
        </w:rPr>
        <w:t xml:space="preserve"> </w:t>
      </w:r>
      <w:r w:rsidRPr="009D2CA3">
        <w:rPr>
          <w:rStyle w:val="Vnbnnidung22"/>
          <w:sz w:val="28"/>
          <w:szCs w:val="28"/>
        </w:rPr>
        <w:t>t</w:t>
      </w:r>
      <w:r w:rsidRPr="009D2CA3">
        <w:rPr>
          <w:rStyle w:val="Vnbnnidung22"/>
          <w:sz w:val="28"/>
          <w:szCs w:val="28"/>
          <w:lang w:val="en-US"/>
        </w:rPr>
        <w:t xml:space="preserve">ừ </w:t>
      </w:r>
      <w:r w:rsidRPr="009D2CA3">
        <w:rPr>
          <w:rStyle w:val="Vnbnnidung22"/>
          <w:sz w:val="28"/>
          <w:szCs w:val="28"/>
        </w:rPr>
        <w:t xml:space="preserve">phía </w:t>
      </w:r>
      <w:r w:rsidRPr="009D2CA3">
        <w:rPr>
          <w:rStyle w:val="Vnbnnidung22"/>
          <w:sz w:val="28"/>
          <w:szCs w:val="28"/>
          <w:lang w:val="en-US"/>
        </w:rPr>
        <w:t>ố</w:t>
      </w:r>
      <w:r w:rsidRPr="009D2CA3">
        <w:rPr>
          <w:rStyle w:val="Vnbnnidung22"/>
          <w:sz w:val="28"/>
          <w:szCs w:val="28"/>
        </w:rPr>
        <w:t xml:space="preserve">ng B sang phía </w:t>
      </w:r>
      <w:r w:rsidRPr="009D2CA3">
        <w:rPr>
          <w:rStyle w:val="Vnbnnidung22"/>
          <w:sz w:val="28"/>
          <w:szCs w:val="28"/>
          <w:lang w:val="en-US"/>
        </w:rPr>
        <w:t>ố</w:t>
      </w:r>
      <w:r w:rsidRPr="009D2CA3">
        <w:rPr>
          <w:rStyle w:val="Vnbnnidung22"/>
          <w:sz w:val="28"/>
          <w:szCs w:val="28"/>
        </w:rPr>
        <w:t xml:space="preserve">ng A và bay ra ngoài qua </w:t>
      </w:r>
      <w:r w:rsidRPr="009D2CA3">
        <w:rPr>
          <w:rStyle w:val="Vnbnnidung22"/>
          <w:sz w:val="28"/>
          <w:szCs w:val="28"/>
          <w:lang w:val="en-US"/>
        </w:rPr>
        <w:t>ố</w:t>
      </w:r>
      <w:r w:rsidRPr="009D2CA3">
        <w:rPr>
          <w:rStyle w:val="Vnbnnidung22"/>
          <w:sz w:val="28"/>
          <w:szCs w:val="28"/>
        </w:rPr>
        <w:t>ng A.</w:t>
      </w:r>
    </w:p>
    <w:p w:rsidR="003F1C62" w:rsidRPr="009D2CA3" w:rsidRDefault="003F1C62" w:rsidP="003F1C62">
      <w:pPr>
        <w:rPr>
          <w:sz w:val="28"/>
          <w:szCs w:val="28"/>
        </w:rPr>
      </w:pPr>
      <w:r w:rsidRPr="009D2CA3">
        <w:rPr>
          <w:rStyle w:val="Vnbnnidung22"/>
          <w:sz w:val="28"/>
          <w:szCs w:val="28"/>
        </w:rPr>
        <w:t>Ngoài ra, cần chú ý đến một s</w:t>
      </w:r>
      <w:r w:rsidRPr="009D2CA3">
        <w:rPr>
          <w:rStyle w:val="Vnbnnidung22"/>
          <w:sz w:val="28"/>
          <w:szCs w:val="28"/>
          <w:lang w:val="en-US"/>
        </w:rPr>
        <w:t>ố</w:t>
      </w:r>
      <w:r w:rsidRPr="009D2CA3">
        <w:rPr>
          <w:rStyle w:val="Vnbnnidung22"/>
          <w:sz w:val="28"/>
          <w:szCs w:val="28"/>
        </w:rPr>
        <w:t xml:space="preserve"> yếu t</w:t>
      </w:r>
      <w:r w:rsidRPr="009D2CA3">
        <w:rPr>
          <w:rStyle w:val="Vnbnnidung22"/>
          <w:sz w:val="28"/>
          <w:szCs w:val="28"/>
          <w:lang w:val="en-US"/>
        </w:rPr>
        <w:t>ố</w:t>
      </w:r>
      <w:r w:rsidRPr="009D2CA3">
        <w:rPr>
          <w:rStyle w:val="Vnbnnidung22"/>
          <w:sz w:val="28"/>
          <w:szCs w:val="28"/>
        </w:rPr>
        <w:t xml:space="preserve"> ngoại c</w:t>
      </w:r>
      <w:r w:rsidRPr="009D2CA3">
        <w:rPr>
          <w:rStyle w:val="Vnbnnidung22"/>
          <w:sz w:val="28"/>
          <w:szCs w:val="28"/>
          <w:lang w:val="en-US"/>
        </w:rPr>
        <w:t>ả</w:t>
      </w:r>
      <w:r w:rsidRPr="009D2CA3">
        <w:rPr>
          <w:rStyle w:val="Vnbnnidung22"/>
          <w:sz w:val="28"/>
          <w:szCs w:val="28"/>
        </w:rPr>
        <w:t>nh nh</w:t>
      </w:r>
      <w:r w:rsidRPr="009D2CA3">
        <w:rPr>
          <w:rStyle w:val="Vnbnnidung22"/>
          <w:sz w:val="28"/>
          <w:szCs w:val="28"/>
          <w:lang w:val="en-US"/>
        </w:rPr>
        <w:t>ư</w:t>
      </w:r>
      <w:r w:rsidRPr="009D2CA3">
        <w:rPr>
          <w:rStyle w:val="Vnbnnidung22"/>
          <w:sz w:val="28"/>
          <w:szCs w:val="28"/>
        </w:rPr>
        <w:t xml:space="preserve"> gió, ánh sáng và nguyên liệu dùng để đ</w:t>
      </w:r>
      <w:r w:rsidRPr="009D2CA3">
        <w:rPr>
          <w:rStyle w:val="Vnbnnidung22"/>
          <w:sz w:val="28"/>
          <w:szCs w:val="28"/>
          <w:lang w:val="en-US"/>
        </w:rPr>
        <w:t>ố</w:t>
      </w:r>
      <w:r w:rsidRPr="009D2CA3">
        <w:rPr>
          <w:rStyle w:val="Vnbnnidung22"/>
          <w:sz w:val="28"/>
          <w:szCs w:val="28"/>
        </w:rPr>
        <w:t>t cháy.</w:t>
      </w:r>
      <w:r w:rsidR="00730792">
        <w:rPr>
          <w:sz w:val="28"/>
          <w:szCs w:val="28"/>
          <w:lang w:val="en-US"/>
        </w:rPr>
        <w:t xml:space="preserve"> </w:t>
      </w:r>
      <w:r w:rsidRPr="009D2CA3">
        <w:rPr>
          <w:rStyle w:val="Vnbnnidung22"/>
          <w:sz w:val="28"/>
          <w:szCs w:val="28"/>
        </w:rPr>
        <w:t>Hộp thí nghiệm “Vai trò c</w:t>
      </w:r>
      <w:r w:rsidRPr="009D2CA3">
        <w:rPr>
          <w:rStyle w:val="Vnbnnidung22"/>
          <w:sz w:val="28"/>
          <w:szCs w:val="28"/>
          <w:lang w:val="en-US"/>
        </w:rPr>
        <w:t>ủ</w:t>
      </w:r>
      <w:r w:rsidRPr="009D2CA3">
        <w:rPr>
          <w:rStyle w:val="Vnbnnidung22"/>
          <w:sz w:val="28"/>
          <w:szCs w:val="28"/>
        </w:rPr>
        <w:t>a</w:t>
      </w:r>
      <w:r w:rsidRPr="009D2CA3">
        <w:rPr>
          <w:rStyle w:val="Vnbnnidung22"/>
          <w:sz w:val="28"/>
          <w:szCs w:val="28"/>
          <w:lang w:val="en-US"/>
        </w:rPr>
        <w:t xml:space="preserve"> </w:t>
      </w:r>
      <w:r w:rsidRPr="009D2CA3">
        <w:rPr>
          <w:rStyle w:val="Vnbnnidung22"/>
          <w:sz w:val="28"/>
          <w:szCs w:val="28"/>
        </w:rPr>
        <w:t>ánh sáng" có kích th</w:t>
      </w:r>
      <w:r w:rsidRPr="009D2CA3">
        <w:rPr>
          <w:rStyle w:val="Vnbnnidung22"/>
          <w:sz w:val="28"/>
          <w:szCs w:val="28"/>
          <w:lang w:val="en-US"/>
        </w:rPr>
        <w:t>ướ</w:t>
      </w:r>
      <w:r w:rsidRPr="009D2CA3">
        <w:rPr>
          <w:rStyle w:val="Vnbnnidung22"/>
          <w:sz w:val="28"/>
          <w:szCs w:val="28"/>
        </w:rPr>
        <w:t>c 350 x200 x67mm, dày 3mm, bằng nh</w:t>
      </w:r>
      <w:r w:rsidRPr="009D2CA3">
        <w:rPr>
          <w:rStyle w:val="Vnbnnidung22"/>
          <w:sz w:val="28"/>
          <w:szCs w:val="28"/>
          <w:lang w:val="en-US"/>
        </w:rPr>
        <w:t>ự</w:t>
      </w:r>
      <w:r w:rsidRPr="009D2CA3">
        <w:rPr>
          <w:rStyle w:val="Vnbnnidung22"/>
          <w:sz w:val="28"/>
          <w:szCs w:val="28"/>
        </w:rPr>
        <w:t>a ABS đen nhám, n</w:t>
      </w:r>
      <w:r w:rsidRPr="009D2CA3">
        <w:rPr>
          <w:rStyle w:val="Vnbnnidung22"/>
          <w:sz w:val="28"/>
          <w:szCs w:val="28"/>
          <w:lang w:val="en-US"/>
        </w:rPr>
        <w:t>ắ</w:t>
      </w:r>
      <w:r w:rsidRPr="009D2CA3">
        <w:rPr>
          <w:rStyle w:val="Vnbnnidung22"/>
          <w:sz w:val="28"/>
          <w:szCs w:val="28"/>
        </w:rPr>
        <w:t>p có kích th</w:t>
      </w:r>
      <w:r w:rsidRPr="009D2CA3">
        <w:rPr>
          <w:rStyle w:val="Vnbnnidung22"/>
          <w:sz w:val="28"/>
          <w:szCs w:val="28"/>
          <w:lang w:val="en-US"/>
        </w:rPr>
        <w:t>ướ</w:t>
      </w:r>
      <w:r w:rsidRPr="009D2CA3">
        <w:rPr>
          <w:rStyle w:val="Vnbnnidung22"/>
          <w:sz w:val="28"/>
          <w:szCs w:val="28"/>
        </w:rPr>
        <w:t xml:space="preserve">c 350 </w:t>
      </w:r>
      <w:r w:rsidRPr="009D2CA3">
        <w:rPr>
          <w:rStyle w:val="Vnbnnidung271"/>
          <w:sz w:val="28"/>
          <w:szCs w:val="28"/>
        </w:rPr>
        <w:t xml:space="preserve">X </w:t>
      </w:r>
      <w:r w:rsidRPr="009D2CA3">
        <w:rPr>
          <w:rStyle w:val="Vnbnnidung22"/>
          <w:sz w:val="28"/>
          <w:szCs w:val="28"/>
        </w:rPr>
        <w:t xml:space="preserve">200 </w:t>
      </w:r>
      <w:r w:rsidRPr="009D2CA3">
        <w:rPr>
          <w:rStyle w:val="Vnbnnidung271"/>
          <w:sz w:val="28"/>
          <w:szCs w:val="28"/>
        </w:rPr>
        <w:t xml:space="preserve">X </w:t>
      </w:r>
      <w:r w:rsidRPr="009D2CA3">
        <w:rPr>
          <w:rStyle w:val="Vnbnnidung22"/>
          <w:sz w:val="28"/>
          <w:szCs w:val="28"/>
        </w:rPr>
        <w:t>3mm có g</w:t>
      </w:r>
      <w:r w:rsidRPr="009D2CA3">
        <w:rPr>
          <w:rStyle w:val="Vnbnnidung22"/>
          <w:sz w:val="28"/>
          <w:szCs w:val="28"/>
          <w:lang w:val="en-US"/>
        </w:rPr>
        <w:t>ờ</w:t>
      </w:r>
      <w:r w:rsidRPr="009D2CA3">
        <w:rPr>
          <w:rStyle w:val="Vnbnnidung22"/>
          <w:sz w:val="28"/>
          <w:szCs w:val="28"/>
        </w:rPr>
        <w:t xml:space="preserve"> tháo lắp đ</w:t>
      </w:r>
      <w:r w:rsidRPr="009D2CA3">
        <w:rPr>
          <w:rStyle w:val="Vnbnnidung22"/>
          <w:sz w:val="28"/>
          <w:szCs w:val="28"/>
          <w:lang w:val="en-US"/>
        </w:rPr>
        <w:t>ư</w:t>
      </w:r>
      <w:r w:rsidRPr="009D2CA3">
        <w:rPr>
          <w:rStyle w:val="Vnbnnidung22"/>
          <w:sz w:val="28"/>
          <w:szCs w:val="28"/>
        </w:rPr>
        <w:t>ợc, mặt trong nhám có hộp để đ</w:t>
      </w:r>
      <w:r w:rsidRPr="009D2CA3">
        <w:rPr>
          <w:rStyle w:val="Vnbnnidung22"/>
          <w:sz w:val="28"/>
          <w:szCs w:val="28"/>
          <w:lang w:val="en-US"/>
        </w:rPr>
        <w:t>ự</w:t>
      </w:r>
      <w:r w:rsidRPr="009D2CA3">
        <w:rPr>
          <w:rStyle w:val="Vnbnnidung22"/>
          <w:sz w:val="28"/>
          <w:szCs w:val="28"/>
        </w:rPr>
        <w:t>ng 2 pin tiểu 1,5V; đ</w:t>
      </w:r>
      <w:r w:rsidRPr="009D2CA3">
        <w:rPr>
          <w:rStyle w:val="Vnbnnidung22"/>
          <w:sz w:val="28"/>
          <w:szCs w:val="28"/>
          <w:lang w:val="en-US"/>
        </w:rPr>
        <w:t>ầ</w:t>
      </w:r>
      <w:r w:rsidRPr="009D2CA3">
        <w:rPr>
          <w:rStyle w:val="Vnbnnidung22"/>
          <w:sz w:val="28"/>
          <w:szCs w:val="28"/>
        </w:rPr>
        <w:t>u hộp có kích th</w:t>
      </w:r>
      <w:r w:rsidRPr="009D2CA3">
        <w:rPr>
          <w:rStyle w:val="Vnbnnidung22"/>
          <w:sz w:val="28"/>
          <w:szCs w:val="28"/>
          <w:lang w:val="en-US"/>
        </w:rPr>
        <w:t>ướ</w:t>
      </w:r>
      <w:r w:rsidRPr="009D2CA3">
        <w:rPr>
          <w:rStyle w:val="Vnbnnidung22"/>
          <w:sz w:val="28"/>
          <w:szCs w:val="28"/>
        </w:rPr>
        <w:t xml:space="preserve">c 200 </w:t>
      </w:r>
      <w:r w:rsidRPr="009D2CA3">
        <w:rPr>
          <w:rStyle w:val="Vnbnnidung271"/>
          <w:sz w:val="28"/>
          <w:szCs w:val="28"/>
        </w:rPr>
        <w:t xml:space="preserve">X </w:t>
      </w:r>
      <w:r w:rsidRPr="009D2CA3">
        <w:rPr>
          <w:rStyle w:val="Vnbnnidung22"/>
          <w:sz w:val="28"/>
          <w:szCs w:val="28"/>
        </w:rPr>
        <w:t xml:space="preserve">67mm có khe nhìn 10 </w:t>
      </w:r>
      <w:r w:rsidRPr="009D2CA3">
        <w:rPr>
          <w:rStyle w:val="Vnbnnidung271"/>
          <w:sz w:val="28"/>
          <w:szCs w:val="28"/>
        </w:rPr>
        <w:t xml:space="preserve">X </w:t>
      </w:r>
      <w:r w:rsidRPr="009D2CA3">
        <w:rPr>
          <w:rStyle w:val="Vnbnnidung22"/>
          <w:sz w:val="28"/>
          <w:szCs w:val="28"/>
        </w:rPr>
        <w:t>50mm và có rãnh cài bằng nh</w:t>
      </w:r>
      <w:r w:rsidRPr="009D2CA3">
        <w:rPr>
          <w:rStyle w:val="Vnbnnidung22"/>
          <w:sz w:val="28"/>
          <w:szCs w:val="28"/>
          <w:lang w:val="en-US"/>
        </w:rPr>
        <w:t>ự</w:t>
      </w:r>
      <w:r w:rsidRPr="009D2CA3">
        <w:rPr>
          <w:rStyle w:val="Vnbnnidung22"/>
          <w:sz w:val="28"/>
          <w:szCs w:val="28"/>
        </w:rPr>
        <w:t>a để cài hai miếng kính (một miếng kính trong, một miếng kính mở) kích th</w:t>
      </w:r>
      <w:r w:rsidRPr="009D2CA3">
        <w:rPr>
          <w:rStyle w:val="Vnbnnidung22"/>
          <w:sz w:val="28"/>
          <w:szCs w:val="28"/>
          <w:lang w:val="en-US"/>
        </w:rPr>
        <w:t>ướ</w:t>
      </w:r>
      <w:r w:rsidRPr="009D2CA3">
        <w:rPr>
          <w:rStyle w:val="Vnbnnidung22"/>
          <w:sz w:val="28"/>
          <w:szCs w:val="28"/>
        </w:rPr>
        <w:t xml:space="preserve">c 35 </w:t>
      </w:r>
      <w:r w:rsidRPr="009D2CA3">
        <w:rPr>
          <w:rStyle w:val="Vnbnnidung271"/>
          <w:sz w:val="28"/>
          <w:szCs w:val="28"/>
        </w:rPr>
        <w:t xml:space="preserve">X </w:t>
      </w:r>
      <w:r w:rsidRPr="009D2CA3">
        <w:rPr>
          <w:rStyle w:val="Vnbnnidung22"/>
          <w:sz w:val="28"/>
          <w:szCs w:val="28"/>
        </w:rPr>
        <w:t>59mm; kèm theo đèn pin bằng s</w:t>
      </w:r>
      <w:r w:rsidRPr="009D2CA3">
        <w:rPr>
          <w:rStyle w:val="Vnbnnidung22"/>
          <w:sz w:val="28"/>
          <w:szCs w:val="28"/>
          <w:lang w:val="en-US"/>
        </w:rPr>
        <w:t>ắ</w:t>
      </w:r>
      <w:r w:rsidRPr="009D2CA3">
        <w:rPr>
          <w:rStyle w:val="Vnbnnidung22"/>
          <w:sz w:val="28"/>
          <w:szCs w:val="28"/>
        </w:rPr>
        <w:t>t dùng 2 pin tiểu. Hộp</w:t>
      </w:r>
      <w:r w:rsidRPr="009D2CA3">
        <w:rPr>
          <w:rStyle w:val="Vnbnnidung22"/>
          <w:sz w:val="28"/>
          <w:szCs w:val="28"/>
          <w:lang w:val="en-US"/>
        </w:rPr>
        <w:t xml:space="preserve"> </w:t>
      </w:r>
      <w:r w:rsidRPr="009D2CA3">
        <w:rPr>
          <w:rStyle w:val="Vnbnnidung22"/>
          <w:sz w:val="28"/>
          <w:szCs w:val="28"/>
        </w:rPr>
        <w:t>thí</w:t>
      </w:r>
      <w:r w:rsidRPr="009D2CA3">
        <w:rPr>
          <w:rStyle w:val="Vnbnnidung22"/>
          <w:sz w:val="28"/>
          <w:szCs w:val="28"/>
          <w:lang w:val="en-US"/>
        </w:rPr>
        <w:t xml:space="preserve"> </w:t>
      </w:r>
      <w:r w:rsidRPr="009D2CA3">
        <w:rPr>
          <w:rStyle w:val="Vnbnnidung22"/>
          <w:sz w:val="28"/>
          <w:szCs w:val="28"/>
        </w:rPr>
        <w:t>nghiệm“Vai</w:t>
      </w:r>
      <w:r w:rsidRPr="009D2CA3">
        <w:rPr>
          <w:rStyle w:val="Vnbnnidung22"/>
          <w:sz w:val="28"/>
          <w:szCs w:val="28"/>
          <w:lang w:val="en-US"/>
        </w:rPr>
        <w:t xml:space="preserve"> </w:t>
      </w:r>
      <w:r w:rsidRPr="009D2CA3">
        <w:rPr>
          <w:rStyle w:val="Vnbnnidung22"/>
          <w:sz w:val="28"/>
          <w:szCs w:val="28"/>
        </w:rPr>
        <w:t>trò c</w:t>
      </w:r>
      <w:r w:rsidRPr="009D2CA3">
        <w:rPr>
          <w:rStyle w:val="Vnbnnidung22"/>
          <w:sz w:val="28"/>
          <w:szCs w:val="28"/>
          <w:lang w:val="en-US"/>
        </w:rPr>
        <w:t>ủ</w:t>
      </w:r>
      <w:r w:rsidRPr="009D2CA3">
        <w:rPr>
          <w:rStyle w:val="Vnbnnidung22"/>
          <w:sz w:val="28"/>
          <w:szCs w:val="28"/>
        </w:rPr>
        <w:t>a ánh sáng" dùng để dạy</w:t>
      </w:r>
      <w:r w:rsidRPr="009D2CA3">
        <w:rPr>
          <w:rStyle w:val="Vnbnnidung22"/>
          <w:sz w:val="28"/>
          <w:szCs w:val="28"/>
          <w:lang w:val="en-US"/>
        </w:rPr>
        <w:t xml:space="preserve"> </w:t>
      </w:r>
      <w:r w:rsidRPr="009D2CA3">
        <w:rPr>
          <w:rStyle w:val="Vnbnnidung22"/>
          <w:sz w:val="28"/>
          <w:szCs w:val="28"/>
        </w:rPr>
        <w:t>học</w:t>
      </w:r>
      <w:r w:rsidRPr="009D2CA3">
        <w:rPr>
          <w:rStyle w:val="Vnbnnidung22"/>
          <w:sz w:val="28"/>
          <w:szCs w:val="28"/>
          <w:lang w:val="en-US"/>
        </w:rPr>
        <w:t xml:space="preserve"> </w:t>
      </w:r>
      <w:r w:rsidRPr="009D2CA3">
        <w:rPr>
          <w:rStyle w:val="Vnbnnidung22"/>
          <w:sz w:val="28"/>
          <w:szCs w:val="28"/>
        </w:rPr>
        <w:t>Bài45:“</w:t>
      </w:r>
      <w:r w:rsidRPr="009D2CA3">
        <w:rPr>
          <w:rStyle w:val="Vnbnnidung22"/>
          <w:sz w:val="28"/>
          <w:szCs w:val="28"/>
          <w:lang w:val="en-US"/>
        </w:rPr>
        <w:t>Á</w:t>
      </w:r>
      <w:r w:rsidRPr="009D2CA3">
        <w:rPr>
          <w:rStyle w:val="Vnbnnidung22"/>
          <w:sz w:val="28"/>
          <w:szCs w:val="28"/>
        </w:rPr>
        <w:t>nh</w:t>
      </w:r>
      <w:r w:rsidRPr="009D2CA3">
        <w:rPr>
          <w:rStyle w:val="Vnbnnidung22"/>
          <w:sz w:val="28"/>
          <w:szCs w:val="28"/>
          <w:lang w:val="en-US"/>
        </w:rPr>
        <w:t xml:space="preserve"> </w:t>
      </w:r>
      <w:r w:rsidRPr="009D2CA3">
        <w:rPr>
          <w:rStyle w:val="Vnbnnidung22"/>
          <w:sz w:val="28"/>
          <w:szCs w:val="28"/>
        </w:rPr>
        <w:t>sáng", trong thí nghiệm: Tìm hiểu m</w:t>
      </w:r>
      <w:r w:rsidRPr="009D2CA3">
        <w:rPr>
          <w:rStyle w:val="Vnbnnidung22"/>
          <w:sz w:val="28"/>
          <w:szCs w:val="28"/>
          <w:lang w:val="en-US"/>
        </w:rPr>
        <w:t>ắ</w:t>
      </w:r>
      <w:r w:rsidRPr="009D2CA3">
        <w:rPr>
          <w:rStyle w:val="Vnbnnidung22"/>
          <w:sz w:val="28"/>
          <w:szCs w:val="28"/>
        </w:rPr>
        <w:t>t nhìn thấy vật khi nào? (Khoa học l</w:t>
      </w:r>
      <w:r w:rsidRPr="009D2CA3">
        <w:rPr>
          <w:rStyle w:val="Vnbnnidung22"/>
          <w:sz w:val="28"/>
          <w:szCs w:val="28"/>
          <w:lang w:val="en-US"/>
        </w:rPr>
        <w:t>ớ</w:t>
      </w:r>
      <w:r w:rsidRPr="009D2CA3">
        <w:rPr>
          <w:rStyle w:val="Vnbnnidung22"/>
          <w:sz w:val="28"/>
          <w:szCs w:val="28"/>
        </w:rPr>
        <w:t>p 4).</w:t>
      </w:r>
      <w:r w:rsidR="00730792">
        <w:rPr>
          <w:sz w:val="28"/>
          <w:szCs w:val="28"/>
          <w:lang w:val="en-US"/>
        </w:rPr>
        <w:t xml:space="preserve"> </w:t>
      </w:r>
      <w:r w:rsidRPr="009D2CA3">
        <w:rPr>
          <w:rStyle w:val="Vnbnnidung22"/>
          <w:sz w:val="28"/>
          <w:szCs w:val="28"/>
        </w:rPr>
        <w:t>Đ</w:t>
      </w:r>
      <w:r w:rsidRPr="009D2CA3">
        <w:rPr>
          <w:rStyle w:val="Vnbnnidung22"/>
          <w:sz w:val="28"/>
          <w:szCs w:val="28"/>
          <w:lang w:val="en-US"/>
        </w:rPr>
        <w:t>ể</w:t>
      </w:r>
      <w:r w:rsidRPr="009D2CA3">
        <w:rPr>
          <w:rStyle w:val="Vnbnnidung22"/>
          <w:sz w:val="28"/>
          <w:szCs w:val="28"/>
        </w:rPr>
        <w:t xml:space="preserve"> </w:t>
      </w:r>
      <w:r w:rsidRPr="009D2CA3">
        <w:rPr>
          <w:rStyle w:val="Vnbnnidung22"/>
          <w:sz w:val="28"/>
          <w:szCs w:val="28"/>
          <w:lang w:val="en-US"/>
        </w:rPr>
        <w:t>đả</w:t>
      </w:r>
      <w:r w:rsidRPr="009D2CA3">
        <w:rPr>
          <w:rStyle w:val="Vnbnnidung22"/>
          <w:sz w:val="28"/>
          <w:szCs w:val="28"/>
        </w:rPr>
        <w:t>m bảo độ b</w:t>
      </w:r>
      <w:r w:rsidRPr="009D2CA3">
        <w:rPr>
          <w:rStyle w:val="Vnbnnidung22"/>
          <w:sz w:val="28"/>
          <w:szCs w:val="28"/>
          <w:lang w:val="en-US"/>
        </w:rPr>
        <w:t>ề</w:t>
      </w:r>
      <w:r w:rsidRPr="009D2CA3">
        <w:rPr>
          <w:rStyle w:val="Vnbnnidung22"/>
          <w:sz w:val="28"/>
          <w:szCs w:val="28"/>
        </w:rPr>
        <w:t>n c</w:t>
      </w:r>
      <w:r w:rsidRPr="009D2CA3">
        <w:rPr>
          <w:rStyle w:val="Vnbnnidung22"/>
          <w:sz w:val="28"/>
          <w:szCs w:val="28"/>
          <w:lang w:val="en-US"/>
        </w:rPr>
        <w:t>ủ</w:t>
      </w:r>
      <w:r w:rsidRPr="009D2CA3">
        <w:rPr>
          <w:rStyle w:val="Vnbnnidung22"/>
          <w:sz w:val="28"/>
          <w:szCs w:val="28"/>
        </w:rPr>
        <w:t>a bộ thiết bị mô hình bánh xe n</w:t>
      </w:r>
      <w:r w:rsidRPr="009D2CA3">
        <w:rPr>
          <w:rStyle w:val="Vnbnnidung22"/>
          <w:sz w:val="28"/>
          <w:szCs w:val="28"/>
          <w:lang w:val="en-US"/>
        </w:rPr>
        <w:t>ướ</w:t>
      </w:r>
      <w:r w:rsidRPr="009D2CA3">
        <w:rPr>
          <w:rStyle w:val="Vnbnnidung22"/>
          <w:sz w:val="28"/>
          <w:szCs w:val="28"/>
        </w:rPr>
        <w:t>c, chúng ta cần lưu ý:</w:t>
      </w:r>
      <w:r w:rsidR="00730792">
        <w:rPr>
          <w:sz w:val="28"/>
          <w:szCs w:val="28"/>
          <w:lang w:val="en-US"/>
        </w:rPr>
        <w:t xml:space="preserve"> </w:t>
      </w:r>
      <w:r w:rsidRPr="009D2CA3">
        <w:rPr>
          <w:rStyle w:val="Vnbnnidung22"/>
          <w:sz w:val="28"/>
          <w:szCs w:val="28"/>
        </w:rPr>
        <w:t>Sau khi th</w:t>
      </w:r>
      <w:r w:rsidRPr="009D2CA3">
        <w:rPr>
          <w:rStyle w:val="Vnbnnidung22"/>
          <w:sz w:val="28"/>
          <w:szCs w:val="28"/>
          <w:lang w:val="en-US"/>
        </w:rPr>
        <w:t>ự</w:t>
      </w:r>
      <w:r w:rsidRPr="009D2CA3">
        <w:rPr>
          <w:rStyle w:val="Vnbnnidung22"/>
          <w:sz w:val="28"/>
          <w:szCs w:val="28"/>
        </w:rPr>
        <w:t>c hành xong, cần đổ hết n</w:t>
      </w:r>
      <w:r w:rsidRPr="009D2CA3">
        <w:rPr>
          <w:rStyle w:val="Vnbnnidung22"/>
          <w:sz w:val="28"/>
          <w:szCs w:val="28"/>
          <w:lang w:val="en-US"/>
        </w:rPr>
        <w:t>ướ</w:t>
      </w:r>
      <w:r w:rsidRPr="009D2CA3">
        <w:rPr>
          <w:rStyle w:val="Vnbnnidung22"/>
          <w:sz w:val="28"/>
          <w:szCs w:val="28"/>
        </w:rPr>
        <w:t>c, để khô ráo các chi tiết rồi m</w:t>
      </w:r>
      <w:r w:rsidRPr="009D2CA3">
        <w:rPr>
          <w:rStyle w:val="Vnbnnidung22"/>
          <w:sz w:val="28"/>
          <w:szCs w:val="28"/>
          <w:lang w:val="en-US"/>
        </w:rPr>
        <w:t>ớ</w:t>
      </w:r>
      <w:r w:rsidRPr="009D2CA3">
        <w:rPr>
          <w:rStyle w:val="Vnbnnidung22"/>
          <w:sz w:val="28"/>
          <w:szCs w:val="28"/>
        </w:rPr>
        <w:t>i cất cẩn thận.</w:t>
      </w:r>
    </w:p>
    <w:p w:rsidR="003F1C62" w:rsidRPr="009D2CA3" w:rsidRDefault="003F1C62" w:rsidP="003F1C62">
      <w:pPr>
        <w:rPr>
          <w:sz w:val="28"/>
          <w:szCs w:val="28"/>
        </w:rPr>
      </w:pPr>
      <w:r w:rsidRPr="009D2CA3">
        <w:rPr>
          <w:rStyle w:val="Vnbnnidung22"/>
          <w:sz w:val="28"/>
          <w:szCs w:val="28"/>
        </w:rPr>
        <w:t>Không để n</w:t>
      </w:r>
      <w:r w:rsidRPr="009D2CA3">
        <w:rPr>
          <w:rStyle w:val="Vnbnnidung22"/>
          <w:sz w:val="28"/>
          <w:szCs w:val="28"/>
          <w:lang w:val="en-US"/>
        </w:rPr>
        <w:t>ướ</w:t>
      </w:r>
      <w:r w:rsidRPr="009D2CA3">
        <w:rPr>
          <w:rStyle w:val="Vnbnnidung22"/>
          <w:sz w:val="28"/>
          <w:szCs w:val="28"/>
        </w:rPr>
        <w:t>c đổ vào máy phát điện.</w:t>
      </w:r>
    </w:p>
    <w:p w:rsidR="003F1C62" w:rsidRPr="00B22BFD" w:rsidRDefault="003F1C62" w:rsidP="003F1C62">
      <w:pPr>
        <w:rPr>
          <w:b/>
          <w:sz w:val="28"/>
          <w:szCs w:val="28"/>
          <w:lang w:val="en-US"/>
        </w:rPr>
      </w:pPr>
      <w:bookmarkStart w:id="7" w:name="bookmark9"/>
      <w:r w:rsidRPr="009D2CA3">
        <w:rPr>
          <w:rStyle w:val="Tiu3"/>
          <w:rFonts w:ascii="Times New Roman" w:hAnsi="Times New Roman" w:cs="Times New Roman"/>
          <w:sz w:val="28"/>
          <w:szCs w:val="28"/>
          <w:lang w:val="en-US"/>
        </w:rPr>
        <w:t xml:space="preserve">2. </w:t>
      </w:r>
      <w:r w:rsidRPr="009D2CA3">
        <w:rPr>
          <w:rStyle w:val="Tiu3"/>
          <w:rFonts w:ascii="Times New Roman" w:hAnsi="Times New Roman" w:cs="Times New Roman"/>
          <w:b/>
          <w:sz w:val="28"/>
          <w:szCs w:val="28"/>
        </w:rPr>
        <w:t>B</w:t>
      </w:r>
      <w:r w:rsidRPr="009D2CA3">
        <w:rPr>
          <w:rStyle w:val="Tiu3"/>
          <w:rFonts w:ascii="Times New Roman" w:hAnsi="Times New Roman" w:cs="Times New Roman"/>
          <w:b/>
          <w:sz w:val="28"/>
          <w:szCs w:val="28"/>
          <w:lang w:val="en-US"/>
        </w:rPr>
        <w:t>Ả</w:t>
      </w:r>
      <w:r w:rsidRPr="009D2CA3">
        <w:rPr>
          <w:rStyle w:val="Tiu3"/>
          <w:rFonts w:ascii="Times New Roman" w:hAnsi="Times New Roman" w:cs="Times New Roman"/>
          <w:b/>
          <w:sz w:val="28"/>
          <w:szCs w:val="28"/>
        </w:rPr>
        <w:t>O QU</w:t>
      </w:r>
      <w:r w:rsidRPr="009D2CA3">
        <w:rPr>
          <w:rStyle w:val="Tiu3"/>
          <w:rFonts w:ascii="Times New Roman" w:hAnsi="Times New Roman" w:cs="Times New Roman"/>
          <w:b/>
          <w:sz w:val="28"/>
          <w:szCs w:val="28"/>
          <w:lang w:val="en-US"/>
        </w:rPr>
        <w:t>Ả</w:t>
      </w:r>
      <w:r w:rsidRPr="009D2CA3">
        <w:rPr>
          <w:rStyle w:val="Tiu3"/>
          <w:rFonts w:ascii="Times New Roman" w:hAnsi="Times New Roman" w:cs="Times New Roman"/>
          <w:b/>
          <w:sz w:val="28"/>
          <w:szCs w:val="28"/>
        </w:rPr>
        <w:t>N CÁC LOẠI H</w:t>
      </w:r>
      <w:r w:rsidRPr="009D2CA3">
        <w:rPr>
          <w:rStyle w:val="Tiu3"/>
          <w:rFonts w:ascii="Times New Roman" w:hAnsi="Times New Roman" w:cs="Times New Roman"/>
          <w:b/>
          <w:sz w:val="28"/>
          <w:szCs w:val="28"/>
          <w:lang w:val="en-US"/>
        </w:rPr>
        <w:t>Ì</w:t>
      </w:r>
      <w:r w:rsidRPr="009D2CA3">
        <w:rPr>
          <w:rStyle w:val="Tiu3"/>
          <w:rFonts w:ascii="Times New Roman" w:hAnsi="Times New Roman" w:cs="Times New Roman"/>
          <w:b/>
          <w:sz w:val="28"/>
          <w:szCs w:val="28"/>
        </w:rPr>
        <w:t xml:space="preserve">NH THIẾT BỊ DẠY HỌC </w:t>
      </w:r>
      <w:r w:rsidRPr="009D2CA3">
        <w:rPr>
          <w:rStyle w:val="Tiu3"/>
          <w:rFonts w:ascii="Times New Roman" w:hAnsi="Times New Roman" w:cs="Times New Roman"/>
          <w:b/>
          <w:sz w:val="28"/>
          <w:szCs w:val="28"/>
          <w:lang w:val="en-US"/>
        </w:rPr>
        <w:t>Ở</w:t>
      </w:r>
      <w:r w:rsidRPr="009D2CA3">
        <w:rPr>
          <w:rStyle w:val="Tiu3"/>
          <w:rFonts w:ascii="Times New Roman" w:hAnsi="Times New Roman" w:cs="Times New Roman"/>
          <w:b/>
          <w:sz w:val="28"/>
          <w:szCs w:val="28"/>
        </w:rPr>
        <w:t xml:space="preserve"> TIỂU HỌC</w:t>
      </w:r>
      <w:bookmarkEnd w:id="7"/>
      <w:r w:rsidR="00B22BFD">
        <w:rPr>
          <w:rStyle w:val="Tiu3"/>
          <w:rFonts w:ascii="Times New Roman" w:hAnsi="Times New Roman" w:cs="Times New Roman"/>
          <w:b/>
          <w:sz w:val="28"/>
          <w:szCs w:val="28"/>
          <w:lang w:val="en-US"/>
        </w:rPr>
        <w:t>.</w:t>
      </w:r>
    </w:p>
    <w:p w:rsidR="003F1C62" w:rsidRPr="009D2CA3" w:rsidRDefault="003F1C62" w:rsidP="003F1C62">
      <w:pPr>
        <w:rPr>
          <w:sz w:val="28"/>
          <w:szCs w:val="28"/>
          <w:lang w:val="en-US"/>
        </w:rPr>
      </w:pPr>
      <w:bookmarkStart w:id="8" w:name="bookmark10"/>
      <w:r w:rsidRPr="009D2CA3">
        <w:rPr>
          <w:rStyle w:val="Tiu4"/>
          <w:rFonts w:ascii="Times New Roman" w:hAnsi="Times New Roman" w:cs="Times New Roman"/>
          <w:bCs w:val="0"/>
          <w:sz w:val="28"/>
          <w:szCs w:val="28"/>
          <w:lang w:val="en-US"/>
        </w:rPr>
        <w:t>2.</w:t>
      </w:r>
      <w:r w:rsidRPr="009D2CA3">
        <w:rPr>
          <w:rStyle w:val="Tiu4"/>
          <w:rFonts w:ascii="Times New Roman" w:hAnsi="Times New Roman" w:cs="Times New Roman"/>
          <w:bCs w:val="0"/>
          <w:sz w:val="28"/>
          <w:szCs w:val="28"/>
        </w:rPr>
        <w:t>1: Tìm hiểu các quy định chung v</w:t>
      </w:r>
      <w:r w:rsidRPr="009D2CA3">
        <w:rPr>
          <w:rStyle w:val="Tiu4"/>
          <w:rFonts w:ascii="Times New Roman" w:hAnsi="Times New Roman" w:cs="Times New Roman"/>
          <w:bCs w:val="0"/>
          <w:sz w:val="28"/>
          <w:szCs w:val="28"/>
          <w:lang w:val="en-US"/>
        </w:rPr>
        <w:t>ề</w:t>
      </w:r>
      <w:r w:rsidRPr="009D2CA3">
        <w:rPr>
          <w:rStyle w:val="Tiu4"/>
          <w:rFonts w:ascii="Times New Roman" w:hAnsi="Times New Roman" w:cs="Times New Roman"/>
          <w:bCs w:val="0"/>
          <w:sz w:val="28"/>
          <w:szCs w:val="28"/>
        </w:rPr>
        <w:t xml:space="preserve"> bảo quản thiết bị dạy học</w:t>
      </w:r>
      <w:bookmarkEnd w:id="8"/>
      <w:r w:rsidRPr="009D2CA3">
        <w:rPr>
          <w:rStyle w:val="Tiu4"/>
          <w:rFonts w:ascii="Times New Roman" w:hAnsi="Times New Roman" w:cs="Times New Roman"/>
          <w:bCs w:val="0"/>
          <w:sz w:val="28"/>
          <w:szCs w:val="28"/>
          <w:lang w:val="en-US"/>
        </w:rPr>
        <w:t>.</w:t>
      </w:r>
    </w:p>
    <w:p w:rsidR="003F1C62" w:rsidRPr="009D2CA3" w:rsidRDefault="00B22BFD" w:rsidP="003F1C62">
      <w:pPr>
        <w:rPr>
          <w:sz w:val="28"/>
          <w:szCs w:val="28"/>
        </w:rPr>
      </w:pPr>
      <w:r>
        <w:rPr>
          <w:rStyle w:val="Vnbnnidung7"/>
          <w:rFonts w:ascii="Times New Roman" w:hAnsi="Times New Roman" w:cs="Times New Roman"/>
          <w:b w:val="0"/>
          <w:bCs w:val="0"/>
          <w:sz w:val="28"/>
          <w:szCs w:val="28"/>
          <w:lang w:val="en-US"/>
        </w:rPr>
        <w:t xml:space="preserve">        </w:t>
      </w:r>
      <w:r w:rsidR="003F1C62" w:rsidRPr="001A5737">
        <w:rPr>
          <w:rStyle w:val="Vnbnnidung7"/>
          <w:rFonts w:ascii="Times New Roman" w:hAnsi="Times New Roman" w:cs="Times New Roman"/>
          <w:b w:val="0"/>
          <w:bCs w:val="0"/>
          <w:sz w:val="28"/>
          <w:szCs w:val="28"/>
        </w:rPr>
        <w:t>Quy ch</w:t>
      </w:r>
      <w:r w:rsidR="003F1C62" w:rsidRPr="001A5737">
        <w:rPr>
          <w:rStyle w:val="Vnbnnidung7"/>
          <w:rFonts w:ascii="Times New Roman" w:hAnsi="Times New Roman" w:cs="Times New Roman"/>
          <w:b w:val="0"/>
          <w:bCs w:val="0"/>
          <w:sz w:val="28"/>
          <w:szCs w:val="28"/>
          <w:lang w:val="en-US"/>
        </w:rPr>
        <w:t>ế</w:t>
      </w:r>
      <w:r w:rsidR="003F1C62" w:rsidRPr="001A5737">
        <w:rPr>
          <w:rStyle w:val="Vnbnnidung7"/>
          <w:rFonts w:ascii="Times New Roman" w:hAnsi="Times New Roman" w:cs="Times New Roman"/>
          <w:b w:val="0"/>
          <w:bCs w:val="0"/>
          <w:sz w:val="28"/>
          <w:szCs w:val="28"/>
        </w:rPr>
        <w:t xml:space="preserve"> s</w:t>
      </w:r>
      <w:r w:rsidR="003F1C62" w:rsidRPr="001A5737">
        <w:rPr>
          <w:rStyle w:val="Vnbnnidung7"/>
          <w:rFonts w:ascii="Times New Roman" w:hAnsi="Times New Roman" w:cs="Times New Roman"/>
          <w:b w:val="0"/>
          <w:bCs w:val="0"/>
          <w:sz w:val="28"/>
          <w:szCs w:val="28"/>
          <w:lang w:val="en-US"/>
        </w:rPr>
        <w:t>ử</w:t>
      </w:r>
      <w:r w:rsidR="003F1C62" w:rsidRPr="001A5737">
        <w:rPr>
          <w:rStyle w:val="Vnbnnidung7"/>
          <w:rFonts w:ascii="Times New Roman" w:hAnsi="Times New Roman" w:cs="Times New Roman"/>
          <w:b w:val="0"/>
          <w:bCs w:val="0"/>
          <w:sz w:val="28"/>
          <w:szCs w:val="28"/>
        </w:rPr>
        <w:t xml:space="preserve"> dụng v</w:t>
      </w:r>
      <w:r w:rsidR="003F1C62" w:rsidRPr="001A5737">
        <w:rPr>
          <w:rStyle w:val="Vnbnnidung7"/>
          <w:rFonts w:ascii="Times New Roman" w:hAnsi="Times New Roman" w:cs="Times New Roman"/>
          <w:b w:val="0"/>
          <w:bCs w:val="0"/>
          <w:sz w:val="28"/>
          <w:szCs w:val="28"/>
          <w:lang w:val="en-US"/>
        </w:rPr>
        <w:t>à</w:t>
      </w:r>
      <w:r w:rsidR="003F1C62" w:rsidRPr="001A5737">
        <w:rPr>
          <w:rStyle w:val="Vnbnnidung7"/>
          <w:rFonts w:ascii="Times New Roman" w:hAnsi="Times New Roman" w:cs="Times New Roman"/>
          <w:b w:val="0"/>
          <w:bCs w:val="0"/>
          <w:sz w:val="28"/>
          <w:szCs w:val="28"/>
        </w:rPr>
        <w:t xml:space="preserve"> b</w:t>
      </w:r>
      <w:r w:rsidR="003F1C62" w:rsidRPr="001A5737">
        <w:rPr>
          <w:rStyle w:val="Vnbnnidung7"/>
          <w:rFonts w:ascii="Times New Roman" w:hAnsi="Times New Roman" w:cs="Times New Roman"/>
          <w:b w:val="0"/>
          <w:bCs w:val="0"/>
          <w:sz w:val="28"/>
          <w:szCs w:val="28"/>
          <w:lang w:val="en-US"/>
        </w:rPr>
        <w:t>ả</w:t>
      </w:r>
      <w:r w:rsidR="003F1C62" w:rsidRPr="001A5737">
        <w:rPr>
          <w:rStyle w:val="Vnbnnidung7"/>
          <w:rFonts w:ascii="Times New Roman" w:hAnsi="Times New Roman" w:cs="Times New Roman"/>
          <w:b w:val="0"/>
          <w:bCs w:val="0"/>
          <w:sz w:val="28"/>
          <w:szCs w:val="28"/>
        </w:rPr>
        <w:t>o qu</w:t>
      </w:r>
      <w:r w:rsidR="003F1C62" w:rsidRPr="001A5737">
        <w:rPr>
          <w:rStyle w:val="Vnbnnidung7"/>
          <w:rFonts w:ascii="Times New Roman" w:hAnsi="Times New Roman" w:cs="Times New Roman"/>
          <w:b w:val="0"/>
          <w:bCs w:val="0"/>
          <w:sz w:val="28"/>
          <w:szCs w:val="28"/>
          <w:lang w:val="en-US"/>
        </w:rPr>
        <w:t>ả</w:t>
      </w:r>
      <w:r w:rsidR="003F1C62" w:rsidRPr="001A5737">
        <w:rPr>
          <w:rStyle w:val="Vnbnnidung7"/>
          <w:rFonts w:ascii="Times New Roman" w:hAnsi="Times New Roman" w:cs="Times New Roman"/>
          <w:b w:val="0"/>
          <w:bCs w:val="0"/>
          <w:sz w:val="28"/>
          <w:szCs w:val="28"/>
        </w:rPr>
        <w:t>n đ</w:t>
      </w:r>
      <w:r w:rsidR="003F1C62" w:rsidRPr="001A5737">
        <w:rPr>
          <w:rStyle w:val="Vnbnnidung7"/>
          <w:rFonts w:ascii="Times New Roman" w:hAnsi="Times New Roman" w:cs="Times New Roman"/>
          <w:b w:val="0"/>
          <w:bCs w:val="0"/>
          <w:sz w:val="28"/>
          <w:szCs w:val="28"/>
          <w:lang w:val="en-US"/>
        </w:rPr>
        <w:t>ồ</w:t>
      </w:r>
      <w:r w:rsidR="003F1C62" w:rsidRPr="001A5737">
        <w:rPr>
          <w:rStyle w:val="Vnbnnidung7"/>
          <w:rFonts w:ascii="Times New Roman" w:hAnsi="Times New Roman" w:cs="Times New Roman"/>
          <w:b w:val="0"/>
          <w:bCs w:val="0"/>
          <w:sz w:val="28"/>
          <w:szCs w:val="28"/>
        </w:rPr>
        <w:t xml:space="preserve"> dùng dạy học</w:t>
      </w:r>
      <w:r w:rsidR="003F1C62" w:rsidRPr="009D2CA3">
        <w:rPr>
          <w:sz w:val="28"/>
          <w:szCs w:val="28"/>
          <w:lang w:val="en-US"/>
        </w:rPr>
        <w:t xml:space="preserve">. </w:t>
      </w:r>
      <w:r w:rsidR="003F1C62" w:rsidRPr="009D2CA3">
        <w:rPr>
          <w:rStyle w:val="Vnbnnidung22"/>
          <w:sz w:val="28"/>
          <w:szCs w:val="28"/>
        </w:rPr>
        <w:t xml:space="preserve">Đồ dùng dạy học là những phương tiện khoa học kĩ thuật giúp GV nâng cao chất lượng dạy học, hướng nghiệp và chuẩn bị </w:t>
      </w:r>
      <w:r w:rsidR="003F1C62" w:rsidRPr="009D2CA3">
        <w:rPr>
          <w:rStyle w:val="Vnbnnidung22"/>
          <w:sz w:val="28"/>
          <w:szCs w:val="28"/>
          <w:lang w:val="en-US"/>
        </w:rPr>
        <w:t>điề</w:t>
      </w:r>
      <w:r w:rsidR="003F1C62" w:rsidRPr="009D2CA3">
        <w:rPr>
          <w:rStyle w:val="Vnbnnidung22"/>
          <w:sz w:val="28"/>
          <w:szCs w:val="28"/>
        </w:rPr>
        <w:t>u kiện cho HS bước vào cuộc s</w:t>
      </w:r>
      <w:r w:rsidR="003F1C62" w:rsidRPr="009D2CA3">
        <w:rPr>
          <w:rStyle w:val="Vnbnnidung22"/>
          <w:sz w:val="28"/>
          <w:szCs w:val="28"/>
          <w:lang w:val="en-US"/>
        </w:rPr>
        <w:t>ố</w:t>
      </w:r>
      <w:r w:rsidR="003F1C62" w:rsidRPr="009D2CA3">
        <w:rPr>
          <w:rStyle w:val="Vnbnnidung22"/>
          <w:sz w:val="28"/>
          <w:szCs w:val="28"/>
        </w:rPr>
        <w:t>ng, phát triển năng khiếu và tiếp tục học lên c</w:t>
      </w:r>
      <w:r w:rsidR="003F1C62" w:rsidRPr="009D2CA3">
        <w:rPr>
          <w:rStyle w:val="Vnbnnidung22"/>
          <w:sz w:val="28"/>
          <w:szCs w:val="28"/>
          <w:lang w:val="en-US"/>
        </w:rPr>
        <w:t>ấ</w:t>
      </w:r>
      <w:r w:rsidR="003F1C62" w:rsidRPr="009D2CA3">
        <w:rPr>
          <w:rStyle w:val="Vnbnnidung22"/>
          <w:sz w:val="28"/>
          <w:szCs w:val="28"/>
        </w:rPr>
        <w:t>p cao hơn.</w:t>
      </w:r>
      <w:r w:rsidR="003F1C62" w:rsidRPr="009D2CA3">
        <w:rPr>
          <w:sz w:val="28"/>
          <w:szCs w:val="28"/>
          <w:lang w:val="en-US"/>
        </w:rPr>
        <w:t xml:space="preserve"> </w:t>
      </w:r>
      <w:r w:rsidR="003F1C62" w:rsidRPr="009D2CA3">
        <w:rPr>
          <w:rStyle w:val="Vnbnnidung22"/>
          <w:sz w:val="28"/>
          <w:szCs w:val="28"/>
        </w:rPr>
        <w:t>Đồ dùng dạy học là tài sản chung do Nhà nước cung cấp, do nhà tr</w:t>
      </w:r>
      <w:r w:rsidR="003F1C62" w:rsidRPr="009D2CA3">
        <w:rPr>
          <w:rStyle w:val="Vnbnnidung22"/>
          <w:sz w:val="28"/>
          <w:szCs w:val="28"/>
          <w:lang w:val="en-US"/>
        </w:rPr>
        <w:t>ư</w:t>
      </w:r>
      <w:r w:rsidR="003F1C62" w:rsidRPr="009D2CA3">
        <w:rPr>
          <w:rStyle w:val="Vnbnnidung22"/>
          <w:sz w:val="28"/>
          <w:szCs w:val="28"/>
        </w:rPr>
        <w:t>ởng t</w:t>
      </w:r>
      <w:r w:rsidR="003F1C62" w:rsidRPr="009D2CA3">
        <w:rPr>
          <w:rStyle w:val="Vnbnnidung22"/>
          <w:sz w:val="28"/>
          <w:szCs w:val="28"/>
          <w:lang w:val="en-US"/>
        </w:rPr>
        <w:t>ự</w:t>
      </w:r>
      <w:r w:rsidR="003F1C62" w:rsidRPr="009D2CA3">
        <w:rPr>
          <w:rStyle w:val="Vnbnnidung22"/>
          <w:sz w:val="28"/>
          <w:szCs w:val="28"/>
        </w:rPr>
        <w:t xml:space="preserve"> mua sắm bằng các nguồn kinh phí riêng, do thầy và trò làm ra, do nhân dân ủng hộ, do các cơ quan, </w:t>
      </w:r>
      <w:r w:rsidR="003F1C62" w:rsidRPr="009D2CA3">
        <w:rPr>
          <w:rStyle w:val="Vnbnnidung22"/>
          <w:sz w:val="28"/>
          <w:szCs w:val="28"/>
        </w:rPr>
        <w:lastRenderedPageBreak/>
        <w:t>đoàn thể và cá nhân ủng hộ dưới hình th</w:t>
      </w:r>
      <w:r w:rsidR="003F1C62" w:rsidRPr="009D2CA3">
        <w:rPr>
          <w:rStyle w:val="Vnbnnidung22"/>
          <w:sz w:val="28"/>
          <w:szCs w:val="28"/>
          <w:lang w:val="en-US"/>
        </w:rPr>
        <w:t>ứ</w:t>
      </w:r>
      <w:r w:rsidR="003F1C62" w:rsidRPr="009D2CA3">
        <w:rPr>
          <w:rStyle w:val="Vnbnnidung22"/>
          <w:sz w:val="28"/>
          <w:szCs w:val="28"/>
        </w:rPr>
        <w:t>c khen thư</w:t>
      </w:r>
      <w:r w:rsidR="003F1C62" w:rsidRPr="009D2CA3">
        <w:rPr>
          <w:rStyle w:val="Vnbnnidung22"/>
          <w:sz w:val="28"/>
          <w:szCs w:val="28"/>
          <w:lang w:val="en-US"/>
        </w:rPr>
        <w:t>ở</w:t>
      </w:r>
      <w:r w:rsidR="003F1C62" w:rsidRPr="009D2CA3">
        <w:rPr>
          <w:rStyle w:val="Vnbnnidung22"/>
          <w:sz w:val="28"/>
          <w:szCs w:val="28"/>
        </w:rPr>
        <w:t>ng và tặng phẩm hoặc quà biếu. Dù từ nguồn nào, tất cả đ</w:t>
      </w:r>
      <w:r w:rsidR="003F1C62" w:rsidRPr="009D2CA3">
        <w:rPr>
          <w:rStyle w:val="Vnbnnidung22"/>
          <w:sz w:val="28"/>
          <w:szCs w:val="28"/>
          <w:lang w:val="en-US"/>
        </w:rPr>
        <w:t>ề</w:t>
      </w:r>
      <w:r w:rsidR="003F1C62" w:rsidRPr="009D2CA3">
        <w:rPr>
          <w:rStyle w:val="Vnbnnidung22"/>
          <w:sz w:val="28"/>
          <w:szCs w:val="28"/>
        </w:rPr>
        <w:t>u cần ph</w:t>
      </w:r>
      <w:r w:rsidR="003F1C62" w:rsidRPr="009D2CA3">
        <w:rPr>
          <w:rStyle w:val="Vnbnnidung22"/>
          <w:sz w:val="28"/>
          <w:szCs w:val="28"/>
          <w:lang w:val="en-US"/>
        </w:rPr>
        <w:t>ả</w:t>
      </w:r>
      <w:r w:rsidR="003F1C62" w:rsidRPr="009D2CA3">
        <w:rPr>
          <w:rStyle w:val="Vnbnnidung22"/>
          <w:sz w:val="28"/>
          <w:szCs w:val="28"/>
        </w:rPr>
        <w:t>i qu</w:t>
      </w:r>
      <w:r w:rsidR="003F1C62" w:rsidRPr="009D2CA3">
        <w:rPr>
          <w:rStyle w:val="Vnbnnidung22"/>
          <w:sz w:val="28"/>
          <w:szCs w:val="28"/>
          <w:lang w:val="en-US"/>
        </w:rPr>
        <w:t>ả</w:t>
      </w:r>
      <w:r w:rsidR="003F1C62" w:rsidRPr="009D2CA3">
        <w:rPr>
          <w:rStyle w:val="Vnbnnidung22"/>
          <w:sz w:val="28"/>
          <w:szCs w:val="28"/>
        </w:rPr>
        <w:t>n lí t</w:t>
      </w:r>
      <w:r w:rsidR="003F1C62" w:rsidRPr="009D2CA3">
        <w:rPr>
          <w:rStyle w:val="Vnbnnidung22"/>
          <w:sz w:val="28"/>
          <w:szCs w:val="28"/>
          <w:lang w:val="en-US"/>
        </w:rPr>
        <w:t>ố</w:t>
      </w:r>
      <w:r w:rsidR="003F1C62" w:rsidRPr="009D2CA3">
        <w:rPr>
          <w:rStyle w:val="Vnbnnidung22"/>
          <w:sz w:val="28"/>
          <w:szCs w:val="28"/>
        </w:rPr>
        <w:t>t và được s</w:t>
      </w:r>
      <w:r w:rsidR="003F1C62" w:rsidRPr="009D2CA3">
        <w:rPr>
          <w:rStyle w:val="Vnbnnidung22"/>
          <w:sz w:val="28"/>
          <w:szCs w:val="28"/>
          <w:lang w:val="en-US"/>
        </w:rPr>
        <w:t>ử</w:t>
      </w:r>
      <w:r w:rsidR="003F1C62" w:rsidRPr="009D2CA3">
        <w:rPr>
          <w:rStyle w:val="Vnbnnidung22"/>
          <w:sz w:val="28"/>
          <w:szCs w:val="28"/>
        </w:rPr>
        <w:t xml:space="preserve"> dụng hợp lí.</w:t>
      </w:r>
      <w:r w:rsidR="003F1C62" w:rsidRPr="009D2CA3">
        <w:rPr>
          <w:sz w:val="28"/>
          <w:szCs w:val="28"/>
          <w:lang w:val="en-US"/>
        </w:rPr>
        <w:t xml:space="preserve"> </w:t>
      </w:r>
      <w:r w:rsidR="003F1C62" w:rsidRPr="009D2CA3">
        <w:rPr>
          <w:rStyle w:val="Vnbnnidung22"/>
          <w:sz w:val="28"/>
          <w:szCs w:val="28"/>
        </w:rPr>
        <w:t>Bộ Giáo dục và Đào tạo ban hành quy chế này nhằm quy định chế độ trách nhiệm, nâng cao hiệu quả s</w:t>
      </w:r>
      <w:r w:rsidR="003F1C62" w:rsidRPr="009D2CA3">
        <w:rPr>
          <w:rStyle w:val="Vnbnnidung22"/>
          <w:sz w:val="28"/>
          <w:szCs w:val="28"/>
          <w:lang w:val="en-US"/>
        </w:rPr>
        <w:t>ử</w:t>
      </w:r>
      <w:r w:rsidR="003F1C62" w:rsidRPr="009D2CA3">
        <w:rPr>
          <w:rStyle w:val="Vnbnnidung22"/>
          <w:sz w:val="28"/>
          <w:szCs w:val="28"/>
        </w:rPr>
        <w:t xml:space="preserve"> dụng các phương tiện khoa học nói trên; kh</w:t>
      </w:r>
      <w:r w:rsidR="003F1C62" w:rsidRPr="009D2CA3">
        <w:rPr>
          <w:rStyle w:val="Vnbnnidung22"/>
          <w:sz w:val="28"/>
          <w:szCs w:val="28"/>
          <w:lang w:val="en-US"/>
        </w:rPr>
        <w:t>ắ</w:t>
      </w:r>
      <w:r w:rsidR="003F1C62" w:rsidRPr="009D2CA3">
        <w:rPr>
          <w:rStyle w:val="Vnbnnidung22"/>
          <w:sz w:val="28"/>
          <w:szCs w:val="28"/>
        </w:rPr>
        <w:t>c phục những hiện tượng tham ô, lãng phí, và đ</w:t>
      </w:r>
      <w:r w:rsidR="003F1C62" w:rsidRPr="009D2CA3">
        <w:rPr>
          <w:rStyle w:val="Vnbnnidung22"/>
          <w:sz w:val="28"/>
          <w:szCs w:val="28"/>
          <w:lang w:val="en-US"/>
        </w:rPr>
        <w:t>ư</w:t>
      </w:r>
      <w:r w:rsidR="003F1C62" w:rsidRPr="009D2CA3">
        <w:rPr>
          <w:rStyle w:val="Vnbnnidung22"/>
          <w:sz w:val="28"/>
          <w:szCs w:val="28"/>
        </w:rPr>
        <w:t>a việc chỉ đạo bảo qu</w:t>
      </w:r>
      <w:r w:rsidR="003F1C62" w:rsidRPr="009D2CA3">
        <w:rPr>
          <w:rStyle w:val="Vnbnnidung22"/>
          <w:sz w:val="28"/>
          <w:szCs w:val="28"/>
          <w:lang w:val="en-US"/>
        </w:rPr>
        <w:t>ả</w:t>
      </w:r>
      <w:r w:rsidR="003F1C62" w:rsidRPr="009D2CA3">
        <w:rPr>
          <w:rStyle w:val="Vnbnnidung22"/>
          <w:sz w:val="28"/>
          <w:szCs w:val="28"/>
        </w:rPr>
        <w:t>n và s</w:t>
      </w:r>
      <w:r w:rsidR="003F1C62" w:rsidRPr="009D2CA3">
        <w:rPr>
          <w:rStyle w:val="Vnbnnidung22"/>
          <w:sz w:val="28"/>
          <w:szCs w:val="28"/>
          <w:lang w:val="en-US"/>
        </w:rPr>
        <w:t>ử</w:t>
      </w:r>
      <w:r w:rsidR="003F1C62" w:rsidRPr="009D2CA3">
        <w:rPr>
          <w:rStyle w:val="Vnbnnidung22"/>
          <w:sz w:val="28"/>
          <w:szCs w:val="28"/>
        </w:rPr>
        <w:t xml:space="preserve"> dụng c</w:t>
      </w:r>
      <w:r w:rsidR="003F1C62" w:rsidRPr="009D2CA3">
        <w:rPr>
          <w:rStyle w:val="Vnbnnidung22"/>
          <w:sz w:val="28"/>
          <w:szCs w:val="28"/>
          <w:lang w:val="en-US"/>
        </w:rPr>
        <w:t>ủ</w:t>
      </w:r>
      <w:r w:rsidR="003F1C62" w:rsidRPr="009D2CA3">
        <w:rPr>
          <w:rStyle w:val="Vnbnnidung22"/>
          <w:sz w:val="28"/>
          <w:szCs w:val="28"/>
        </w:rPr>
        <w:t>a các c</w:t>
      </w:r>
      <w:r w:rsidR="003F1C62" w:rsidRPr="009D2CA3">
        <w:rPr>
          <w:rStyle w:val="Vnbnnidung22"/>
          <w:sz w:val="28"/>
          <w:szCs w:val="28"/>
          <w:lang w:val="en-US"/>
        </w:rPr>
        <w:t>ấ</w:t>
      </w:r>
      <w:r w:rsidR="003F1C62" w:rsidRPr="009D2CA3">
        <w:rPr>
          <w:rStyle w:val="Vnbnnidung22"/>
          <w:sz w:val="28"/>
          <w:szCs w:val="28"/>
        </w:rPr>
        <w:t>p quản lí giáo dục và các tr</w:t>
      </w:r>
      <w:r w:rsidR="003F1C62" w:rsidRPr="009D2CA3">
        <w:rPr>
          <w:rStyle w:val="Vnbnnidung22"/>
          <w:sz w:val="28"/>
          <w:szCs w:val="28"/>
          <w:lang w:val="en-US"/>
        </w:rPr>
        <w:t>ườ</w:t>
      </w:r>
      <w:r w:rsidR="003F1C62" w:rsidRPr="009D2CA3">
        <w:rPr>
          <w:rStyle w:val="Vnbnnidung22"/>
          <w:sz w:val="28"/>
          <w:szCs w:val="28"/>
        </w:rPr>
        <w:t>ng vào n</w:t>
      </w:r>
      <w:r w:rsidR="003F1C62" w:rsidRPr="009D2CA3">
        <w:rPr>
          <w:rStyle w:val="Vnbnnidung22"/>
          <w:sz w:val="28"/>
          <w:szCs w:val="28"/>
          <w:lang w:val="en-US"/>
        </w:rPr>
        <w:t>ề</w:t>
      </w:r>
      <w:r w:rsidR="003F1C62" w:rsidRPr="009D2CA3">
        <w:rPr>
          <w:rStyle w:val="Vnbnnidung22"/>
          <w:sz w:val="28"/>
          <w:szCs w:val="28"/>
        </w:rPr>
        <w:t>n nếp.</w:t>
      </w:r>
    </w:p>
    <w:p w:rsidR="003F1C62" w:rsidRPr="009D2CA3" w:rsidRDefault="003F1C62" w:rsidP="003F1C62">
      <w:pPr>
        <w:rPr>
          <w:color w:val="auto"/>
          <w:sz w:val="28"/>
          <w:szCs w:val="28"/>
        </w:rPr>
      </w:pPr>
      <w:r w:rsidRPr="009D2CA3">
        <w:rPr>
          <w:rStyle w:val="Vnbnnidung2Inm2"/>
          <w:sz w:val="28"/>
          <w:szCs w:val="28"/>
          <w:lang w:val="en-US"/>
        </w:rPr>
        <w:t xml:space="preserve">Điều 1: </w:t>
      </w:r>
      <w:r w:rsidRPr="009D2CA3">
        <w:rPr>
          <w:rStyle w:val="Vnbnnidung22"/>
          <w:sz w:val="28"/>
          <w:szCs w:val="28"/>
        </w:rPr>
        <w:t xml:space="preserve"> Đồ dùng dạy học bao gồm máy móc, dụng cụ thí nghiệm, mô hình, mẫu vật, hoá chẩt, </w:t>
      </w:r>
      <w:r w:rsidRPr="009D2CA3">
        <w:rPr>
          <w:rStyle w:val="Vnbnnidung22"/>
          <w:color w:val="auto"/>
          <w:sz w:val="28"/>
          <w:szCs w:val="28"/>
        </w:rPr>
        <w:t>tranh ảnh, bản đồ, phim các loại, dụng cụ thể dục, nhạc hoạ, dụng cụ lao động vườn tr</w:t>
      </w:r>
      <w:r w:rsidRPr="009D2CA3">
        <w:rPr>
          <w:rStyle w:val="Vnbnnidung22"/>
          <w:color w:val="auto"/>
          <w:sz w:val="28"/>
          <w:szCs w:val="28"/>
          <w:lang w:val="en-US"/>
        </w:rPr>
        <w:t>ườ</w:t>
      </w:r>
      <w:r w:rsidRPr="009D2CA3">
        <w:rPr>
          <w:rStyle w:val="Vnbnnidung22"/>
          <w:color w:val="auto"/>
          <w:sz w:val="28"/>
          <w:szCs w:val="28"/>
        </w:rPr>
        <w:t>ng, ruộng tr</w:t>
      </w:r>
      <w:r w:rsidRPr="009D2CA3">
        <w:rPr>
          <w:rStyle w:val="Vnbnnidung22"/>
          <w:color w:val="auto"/>
          <w:sz w:val="28"/>
          <w:szCs w:val="28"/>
          <w:lang w:val="en-US"/>
        </w:rPr>
        <w:t>ườ</w:t>
      </w:r>
      <w:r w:rsidRPr="009D2CA3">
        <w:rPr>
          <w:rStyle w:val="Vnbnnidung22"/>
          <w:color w:val="auto"/>
          <w:sz w:val="28"/>
          <w:szCs w:val="28"/>
        </w:rPr>
        <w:t>ng, đồ chơi mẫu giáo, dụng cụ xưởng tr</w:t>
      </w:r>
      <w:r w:rsidRPr="009D2CA3">
        <w:rPr>
          <w:rStyle w:val="Vnbnnidung22"/>
          <w:color w:val="auto"/>
          <w:sz w:val="28"/>
          <w:szCs w:val="28"/>
          <w:lang w:val="en-US"/>
        </w:rPr>
        <w:t>ườ</w:t>
      </w:r>
      <w:r w:rsidRPr="009D2CA3">
        <w:rPr>
          <w:rStyle w:val="Vnbnnidung22"/>
          <w:color w:val="auto"/>
          <w:sz w:val="28"/>
          <w:szCs w:val="28"/>
        </w:rPr>
        <w:t>ng, phòng truyền th</w:t>
      </w:r>
      <w:r w:rsidRPr="009D2CA3">
        <w:rPr>
          <w:rStyle w:val="Vnbnnidung22"/>
          <w:color w:val="auto"/>
          <w:sz w:val="28"/>
          <w:szCs w:val="28"/>
          <w:lang w:val="en-US"/>
        </w:rPr>
        <w:t>ố</w:t>
      </w:r>
      <w:r w:rsidRPr="009D2CA3">
        <w:rPr>
          <w:rStyle w:val="Vnbnnidung22"/>
          <w:color w:val="auto"/>
          <w:sz w:val="28"/>
          <w:szCs w:val="28"/>
        </w:rPr>
        <w:t>ng và ngoài sân bãi.</w:t>
      </w:r>
    </w:p>
    <w:p w:rsidR="003F1C62" w:rsidRPr="009D2CA3" w:rsidRDefault="003F1C62" w:rsidP="003F1C62">
      <w:pPr>
        <w:rPr>
          <w:color w:val="auto"/>
          <w:sz w:val="28"/>
          <w:szCs w:val="28"/>
        </w:rPr>
      </w:pPr>
      <w:r w:rsidRPr="009D2CA3">
        <w:rPr>
          <w:rStyle w:val="Vnbnnidung22"/>
          <w:color w:val="auto"/>
          <w:sz w:val="28"/>
          <w:szCs w:val="28"/>
        </w:rPr>
        <w:t>Tất cả các vật tư khoa học kĩ thuật nói trên là tài sản c</w:t>
      </w:r>
      <w:r w:rsidRPr="009D2CA3">
        <w:rPr>
          <w:rStyle w:val="Vnbnnidung22"/>
          <w:color w:val="auto"/>
          <w:sz w:val="28"/>
          <w:szCs w:val="28"/>
          <w:lang w:val="en-US"/>
        </w:rPr>
        <w:t>ủ</w:t>
      </w:r>
      <w:r w:rsidRPr="009D2CA3">
        <w:rPr>
          <w:rStyle w:val="Vnbnnidung22"/>
          <w:color w:val="auto"/>
          <w:sz w:val="28"/>
          <w:szCs w:val="28"/>
        </w:rPr>
        <w:t>a Nhà nước giao cho tr</w:t>
      </w:r>
      <w:r w:rsidRPr="009D2CA3">
        <w:rPr>
          <w:rStyle w:val="Vnbnnidung22"/>
          <w:color w:val="auto"/>
          <w:sz w:val="28"/>
          <w:szCs w:val="28"/>
          <w:lang w:val="en-US"/>
        </w:rPr>
        <w:t>ườ</w:t>
      </w:r>
      <w:r w:rsidRPr="009D2CA3">
        <w:rPr>
          <w:rStyle w:val="Vnbnnidung22"/>
          <w:color w:val="auto"/>
          <w:sz w:val="28"/>
          <w:szCs w:val="28"/>
        </w:rPr>
        <w:t>ng qu</w:t>
      </w:r>
      <w:r w:rsidRPr="009D2CA3">
        <w:rPr>
          <w:rStyle w:val="Vnbnnidung22"/>
          <w:color w:val="auto"/>
          <w:sz w:val="28"/>
          <w:szCs w:val="28"/>
          <w:lang w:val="en-US"/>
        </w:rPr>
        <w:t>ả</w:t>
      </w:r>
      <w:r w:rsidRPr="009D2CA3">
        <w:rPr>
          <w:rStyle w:val="Vnbnnidung22"/>
          <w:color w:val="auto"/>
          <w:sz w:val="28"/>
          <w:szCs w:val="28"/>
        </w:rPr>
        <w:t>n lí. vì vậy, các th</w:t>
      </w:r>
      <w:r w:rsidRPr="009D2CA3">
        <w:rPr>
          <w:rStyle w:val="Vnbnnidung22"/>
          <w:color w:val="auto"/>
          <w:sz w:val="28"/>
          <w:szCs w:val="28"/>
          <w:lang w:val="en-US"/>
        </w:rPr>
        <w:t>ứ</w:t>
      </w:r>
      <w:r w:rsidRPr="009D2CA3">
        <w:rPr>
          <w:rStyle w:val="Vnbnnidung22"/>
          <w:color w:val="auto"/>
          <w:sz w:val="28"/>
          <w:szCs w:val="28"/>
        </w:rPr>
        <w:t xml:space="preserve"> đó, bất kì được trang bị bằng nguồn v</w:t>
      </w:r>
      <w:r w:rsidRPr="009D2CA3">
        <w:rPr>
          <w:rStyle w:val="Vnbnnidung22"/>
          <w:color w:val="auto"/>
          <w:sz w:val="28"/>
          <w:szCs w:val="28"/>
          <w:lang w:val="en-US"/>
        </w:rPr>
        <w:t>ố</w:t>
      </w:r>
      <w:r w:rsidRPr="009D2CA3">
        <w:rPr>
          <w:rStyle w:val="Vnbnnidung22"/>
          <w:color w:val="auto"/>
          <w:sz w:val="28"/>
          <w:szCs w:val="28"/>
        </w:rPr>
        <w:t>n nào, đ</w:t>
      </w:r>
      <w:r w:rsidRPr="009D2CA3">
        <w:rPr>
          <w:rStyle w:val="Vnbnnidung22"/>
          <w:color w:val="auto"/>
          <w:sz w:val="28"/>
          <w:szCs w:val="28"/>
          <w:lang w:val="en-US"/>
        </w:rPr>
        <w:t>ề</w:t>
      </w:r>
      <w:r w:rsidRPr="009D2CA3">
        <w:rPr>
          <w:rStyle w:val="Vnbnnidung22"/>
          <w:color w:val="auto"/>
          <w:sz w:val="28"/>
          <w:szCs w:val="28"/>
        </w:rPr>
        <w:t>u ph</w:t>
      </w:r>
      <w:r w:rsidRPr="009D2CA3">
        <w:rPr>
          <w:rStyle w:val="Vnbnnidung22"/>
          <w:color w:val="auto"/>
          <w:sz w:val="28"/>
          <w:szCs w:val="28"/>
          <w:lang w:val="en-US"/>
        </w:rPr>
        <w:t>ả</w:t>
      </w:r>
      <w:r w:rsidRPr="009D2CA3">
        <w:rPr>
          <w:rStyle w:val="Vnbnnidung22"/>
          <w:color w:val="auto"/>
          <w:sz w:val="28"/>
          <w:szCs w:val="28"/>
        </w:rPr>
        <w:t>i được qu</w:t>
      </w:r>
      <w:r w:rsidRPr="009D2CA3">
        <w:rPr>
          <w:rStyle w:val="Vnbnnidung22"/>
          <w:color w:val="auto"/>
          <w:sz w:val="28"/>
          <w:szCs w:val="28"/>
          <w:lang w:val="en-US"/>
        </w:rPr>
        <w:t>ả</w:t>
      </w:r>
      <w:r w:rsidRPr="009D2CA3">
        <w:rPr>
          <w:rStyle w:val="Vnbnnidung22"/>
          <w:color w:val="auto"/>
          <w:sz w:val="28"/>
          <w:szCs w:val="28"/>
        </w:rPr>
        <w:t>n lí t</w:t>
      </w:r>
      <w:r w:rsidRPr="009D2CA3">
        <w:rPr>
          <w:rStyle w:val="Vnbnnidung22"/>
          <w:color w:val="auto"/>
          <w:sz w:val="28"/>
          <w:szCs w:val="28"/>
          <w:lang w:val="en-US"/>
        </w:rPr>
        <w:t>ố</w:t>
      </w:r>
      <w:r w:rsidRPr="009D2CA3">
        <w:rPr>
          <w:rStyle w:val="Vnbnnidung22"/>
          <w:color w:val="auto"/>
          <w:sz w:val="28"/>
          <w:szCs w:val="28"/>
        </w:rPr>
        <w:t>t và s</w:t>
      </w:r>
      <w:r w:rsidRPr="009D2CA3">
        <w:rPr>
          <w:rStyle w:val="Vnbnnidung22"/>
          <w:color w:val="auto"/>
          <w:sz w:val="28"/>
          <w:szCs w:val="28"/>
          <w:lang w:val="en-US"/>
        </w:rPr>
        <w:t>ử</w:t>
      </w:r>
      <w:r w:rsidRPr="009D2CA3">
        <w:rPr>
          <w:rStyle w:val="Vnbnnidung22"/>
          <w:color w:val="auto"/>
          <w:sz w:val="28"/>
          <w:szCs w:val="28"/>
        </w:rPr>
        <w:t xml:space="preserve"> dụng hợp lí.</w:t>
      </w:r>
    </w:p>
    <w:p w:rsidR="003F1C62" w:rsidRPr="009D2CA3" w:rsidRDefault="003F1C62" w:rsidP="003F1C62">
      <w:pPr>
        <w:rPr>
          <w:color w:val="auto"/>
          <w:sz w:val="28"/>
          <w:szCs w:val="28"/>
        </w:rPr>
      </w:pPr>
      <w:r w:rsidRPr="00A23C8B">
        <w:rPr>
          <w:rStyle w:val="Vnbnnidung27"/>
          <w:b/>
          <w:color w:val="auto"/>
          <w:sz w:val="28"/>
          <w:szCs w:val="28"/>
        </w:rPr>
        <w:t>Đ</w:t>
      </w:r>
      <w:r w:rsidRPr="00A23C8B">
        <w:rPr>
          <w:rStyle w:val="Vnbnnidung27"/>
          <w:b/>
          <w:color w:val="auto"/>
          <w:sz w:val="28"/>
          <w:szCs w:val="28"/>
          <w:lang w:val="en-US"/>
        </w:rPr>
        <w:t>iều</w:t>
      </w:r>
      <w:r w:rsidR="00A23C8B" w:rsidRPr="00A23C8B">
        <w:rPr>
          <w:rStyle w:val="Vnbnnidung27"/>
          <w:b/>
          <w:color w:val="auto"/>
          <w:sz w:val="28"/>
          <w:szCs w:val="28"/>
        </w:rPr>
        <w:t xml:space="preserve"> </w:t>
      </w:r>
      <w:r w:rsidR="00A23C8B" w:rsidRPr="00A23C8B">
        <w:rPr>
          <w:rStyle w:val="Vnbnnidung27"/>
          <w:b/>
          <w:color w:val="auto"/>
          <w:sz w:val="28"/>
          <w:szCs w:val="28"/>
          <w:lang w:val="en-US"/>
        </w:rPr>
        <w:t>2</w:t>
      </w:r>
      <w:r w:rsidR="00A23C8B">
        <w:rPr>
          <w:rStyle w:val="Vnbnnidung27"/>
          <w:color w:val="auto"/>
          <w:sz w:val="28"/>
          <w:szCs w:val="28"/>
          <w:lang w:val="en-US"/>
        </w:rPr>
        <w:t>:</w:t>
      </w:r>
      <w:r w:rsidRPr="003A4A24">
        <w:rPr>
          <w:rStyle w:val="Vnbnnidung3"/>
          <w:rFonts w:ascii="Times New Roman" w:hAnsi="Times New Roman" w:cs="Times New Roman"/>
          <w:color w:val="auto"/>
          <w:sz w:val="28"/>
          <w:szCs w:val="28"/>
        </w:rPr>
        <w:t xml:space="preserve"> Tất cả GV, cán bộ, công nhân, nhân viên các tr</w:t>
      </w:r>
      <w:r w:rsidRPr="003A4A24">
        <w:rPr>
          <w:rStyle w:val="Vnbnnidung3"/>
          <w:rFonts w:ascii="Times New Roman" w:hAnsi="Times New Roman" w:cs="Times New Roman"/>
          <w:color w:val="auto"/>
          <w:sz w:val="28"/>
          <w:szCs w:val="28"/>
          <w:lang w:val="en-US"/>
        </w:rPr>
        <w:t>ườ</w:t>
      </w:r>
      <w:r w:rsidRPr="003A4A24">
        <w:rPr>
          <w:rStyle w:val="Vnbnnidung3"/>
          <w:rFonts w:ascii="Times New Roman" w:hAnsi="Times New Roman" w:cs="Times New Roman"/>
          <w:color w:val="auto"/>
          <w:sz w:val="28"/>
          <w:szCs w:val="28"/>
        </w:rPr>
        <w:t>ng học và các c</w:t>
      </w:r>
      <w:r w:rsidRPr="003A4A24">
        <w:rPr>
          <w:rStyle w:val="Vnbnnidung3"/>
          <w:rFonts w:ascii="Times New Roman" w:hAnsi="Times New Roman" w:cs="Times New Roman"/>
          <w:color w:val="auto"/>
          <w:sz w:val="28"/>
          <w:szCs w:val="28"/>
          <w:lang w:val="en-US"/>
        </w:rPr>
        <w:t>ấ</w:t>
      </w:r>
      <w:r w:rsidRPr="003A4A24">
        <w:rPr>
          <w:rStyle w:val="Vnbnnidung3"/>
          <w:rFonts w:ascii="Times New Roman" w:hAnsi="Times New Roman" w:cs="Times New Roman"/>
          <w:color w:val="auto"/>
          <w:sz w:val="28"/>
          <w:szCs w:val="28"/>
        </w:rPr>
        <w:t>p qu</w:t>
      </w:r>
      <w:r w:rsidRPr="003A4A24">
        <w:rPr>
          <w:rStyle w:val="Vnbnnidung3"/>
          <w:rFonts w:ascii="Times New Roman" w:hAnsi="Times New Roman" w:cs="Times New Roman"/>
          <w:color w:val="auto"/>
          <w:sz w:val="28"/>
          <w:szCs w:val="28"/>
          <w:lang w:val="en-US"/>
        </w:rPr>
        <w:t>ả</w:t>
      </w:r>
      <w:r w:rsidRPr="003A4A24">
        <w:rPr>
          <w:rStyle w:val="Vnbnnidung3"/>
          <w:rFonts w:ascii="Times New Roman" w:hAnsi="Times New Roman" w:cs="Times New Roman"/>
          <w:color w:val="auto"/>
          <w:sz w:val="28"/>
          <w:szCs w:val="28"/>
        </w:rPr>
        <w:t>n lí giáo</w:t>
      </w:r>
      <w:r w:rsidRPr="009D2CA3">
        <w:rPr>
          <w:rStyle w:val="Vnbnnidung22"/>
          <w:color w:val="auto"/>
          <w:sz w:val="28"/>
          <w:szCs w:val="28"/>
        </w:rPr>
        <w:t xml:space="preserve"> dục đ</w:t>
      </w:r>
      <w:r w:rsidRPr="009D2CA3">
        <w:rPr>
          <w:rStyle w:val="Vnbnnidung22"/>
          <w:color w:val="auto"/>
          <w:sz w:val="28"/>
          <w:szCs w:val="28"/>
          <w:lang w:val="en-US"/>
        </w:rPr>
        <w:t>ề</w:t>
      </w:r>
      <w:r w:rsidRPr="009D2CA3">
        <w:rPr>
          <w:rStyle w:val="Vnbnnidung22"/>
          <w:color w:val="auto"/>
          <w:sz w:val="28"/>
          <w:szCs w:val="28"/>
        </w:rPr>
        <w:t>u có trách nhiệm qu</w:t>
      </w:r>
      <w:r w:rsidRPr="009D2CA3">
        <w:rPr>
          <w:rStyle w:val="Vnbnnidung22"/>
          <w:color w:val="auto"/>
          <w:sz w:val="28"/>
          <w:szCs w:val="28"/>
          <w:lang w:val="en-US"/>
        </w:rPr>
        <w:t>ả</w:t>
      </w:r>
      <w:r w:rsidRPr="009D2CA3">
        <w:rPr>
          <w:rStyle w:val="Vnbnnidung22"/>
          <w:color w:val="auto"/>
          <w:sz w:val="28"/>
          <w:szCs w:val="28"/>
        </w:rPr>
        <w:t>n lí đồ dùng dạy học theo chế độ qu</w:t>
      </w:r>
      <w:r w:rsidRPr="009D2CA3">
        <w:rPr>
          <w:rStyle w:val="Vnbnnidung22"/>
          <w:color w:val="auto"/>
          <w:sz w:val="28"/>
          <w:szCs w:val="28"/>
          <w:lang w:val="en-US"/>
        </w:rPr>
        <w:t>ả</w:t>
      </w:r>
      <w:r w:rsidRPr="009D2CA3">
        <w:rPr>
          <w:rStyle w:val="Vnbnnidung22"/>
          <w:color w:val="auto"/>
          <w:sz w:val="28"/>
          <w:szCs w:val="28"/>
        </w:rPr>
        <w:t>n lí tài sản nhà nước hiện hành. Những cá nhân và đơn vị có thành tích cần được khen thư</w:t>
      </w:r>
      <w:r w:rsidRPr="009D2CA3">
        <w:rPr>
          <w:rStyle w:val="Vnbnnidung22"/>
          <w:color w:val="auto"/>
          <w:sz w:val="28"/>
          <w:szCs w:val="28"/>
          <w:lang w:val="en-US"/>
        </w:rPr>
        <w:t>ở</w:t>
      </w:r>
      <w:r w:rsidRPr="009D2CA3">
        <w:rPr>
          <w:rStyle w:val="Vnbnnidung22"/>
          <w:color w:val="auto"/>
          <w:sz w:val="28"/>
          <w:szCs w:val="28"/>
        </w:rPr>
        <w:t>ng, những cá nhân và đơn vị phạm khuyết điểm cần ph</w:t>
      </w:r>
      <w:r w:rsidRPr="009D2CA3">
        <w:rPr>
          <w:rStyle w:val="Vnbnnidung22"/>
          <w:color w:val="auto"/>
          <w:sz w:val="28"/>
          <w:szCs w:val="28"/>
          <w:lang w:val="en-US"/>
        </w:rPr>
        <w:t>ả</w:t>
      </w:r>
      <w:r w:rsidRPr="009D2CA3">
        <w:rPr>
          <w:rStyle w:val="Vnbnnidung22"/>
          <w:color w:val="auto"/>
          <w:sz w:val="28"/>
          <w:szCs w:val="28"/>
        </w:rPr>
        <w:t>i thi hành kỉ luật thích đang, nghiêm t</w:t>
      </w:r>
      <w:r w:rsidRPr="009D2CA3">
        <w:rPr>
          <w:rStyle w:val="Vnbnnidung22"/>
          <w:color w:val="auto"/>
          <w:sz w:val="28"/>
          <w:szCs w:val="28"/>
          <w:lang w:val="en-US"/>
        </w:rPr>
        <w:t>ú</w:t>
      </w:r>
      <w:r w:rsidRPr="009D2CA3">
        <w:rPr>
          <w:rStyle w:val="Vnbnnidung22"/>
          <w:color w:val="auto"/>
          <w:sz w:val="28"/>
          <w:szCs w:val="28"/>
        </w:rPr>
        <w:t>c và kịp th</w:t>
      </w:r>
      <w:r w:rsidRPr="009D2CA3">
        <w:rPr>
          <w:rStyle w:val="Vnbnnidung22"/>
          <w:color w:val="auto"/>
          <w:sz w:val="28"/>
          <w:szCs w:val="28"/>
          <w:lang w:val="en-US"/>
        </w:rPr>
        <w:t>ờ</w:t>
      </w:r>
      <w:r w:rsidRPr="009D2CA3">
        <w:rPr>
          <w:rStyle w:val="Vnbnnidung22"/>
          <w:color w:val="auto"/>
          <w:sz w:val="28"/>
          <w:szCs w:val="28"/>
        </w:rPr>
        <w:t>i.</w:t>
      </w:r>
    </w:p>
    <w:p w:rsidR="003F1C62" w:rsidRPr="009D2CA3" w:rsidRDefault="003F1C62" w:rsidP="003F1C62">
      <w:pPr>
        <w:rPr>
          <w:sz w:val="28"/>
          <w:szCs w:val="28"/>
        </w:rPr>
      </w:pPr>
      <w:r w:rsidRPr="009D2CA3">
        <w:rPr>
          <w:rStyle w:val="Vnbnnidung2Inm2"/>
          <w:sz w:val="28"/>
          <w:szCs w:val="28"/>
        </w:rPr>
        <w:t>Đ</w:t>
      </w:r>
      <w:r w:rsidRPr="009D2CA3">
        <w:rPr>
          <w:rStyle w:val="Vnbnnidung2Inm2"/>
          <w:sz w:val="28"/>
          <w:szCs w:val="28"/>
          <w:lang w:val="en-US"/>
        </w:rPr>
        <w:t>iều</w:t>
      </w:r>
      <w:r w:rsidRPr="009D2CA3">
        <w:rPr>
          <w:rStyle w:val="Vnbnnidung22"/>
          <w:sz w:val="28"/>
          <w:szCs w:val="28"/>
        </w:rPr>
        <w:t xml:space="preserve"> 3: Đ</w:t>
      </w:r>
      <w:r w:rsidRPr="009D2CA3">
        <w:rPr>
          <w:rStyle w:val="Vnbnnidung22"/>
          <w:sz w:val="28"/>
          <w:szCs w:val="28"/>
          <w:lang w:val="en-US"/>
        </w:rPr>
        <w:t>ể</w:t>
      </w:r>
      <w:r w:rsidRPr="009D2CA3">
        <w:rPr>
          <w:rStyle w:val="Vnbnnidung22"/>
          <w:sz w:val="28"/>
          <w:szCs w:val="28"/>
        </w:rPr>
        <w:t xml:space="preserve"> đ</w:t>
      </w:r>
      <w:r w:rsidRPr="009D2CA3">
        <w:rPr>
          <w:rStyle w:val="Vnbnnidung22"/>
          <w:sz w:val="28"/>
          <w:szCs w:val="28"/>
          <w:lang w:val="en-US"/>
        </w:rPr>
        <w:t>ả</w:t>
      </w:r>
      <w:r w:rsidRPr="009D2CA3">
        <w:rPr>
          <w:rStyle w:val="Vnbnnidung22"/>
          <w:sz w:val="28"/>
          <w:szCs w:val="28"/>
        </w:rPr>
        <w:t>m bảo hiệu quả của các thiết bị chung và đồ dùng dạy học trong giảng dạy và đ</w:t>
      </w:r>
      <w:r w:rsidRPr="009D2CA3">
        <w:rPr>
          <w:rStyle w:val="Vnbnnidung22"/>
          <w:sz w:val="28"/>
          <w:szCs w:val="28"/>
          <w:lang w:val="en-US"/>
        </w:rPr>
        <w:t>ư</w:t>
      </w:r>
      <w:r w:rsidRPr="009D2CA3">
        <w:rPr>
          <w:rStyle w:val="Vnbnnidung22"/>
          <w:sz w:val="28"/>
          <w:szCs w:val="28"/>
        </w:rPr>
        <w:t>a việc bảo qu</w:t>
      </w:r>
      <w:r w:rsidRPr="009D2CA3">
        <w:rPr>
          <w:rStyle w:val="Vnbnnidung22"/>
          <w:sz w:val="28"/>
          <w:szCs w:val="28"/>
          <w:lang w:val="en-US"/>
        </w:rPr>
        <w:t>ả</w:t>
      </w:r>
      <w:r w:rsidRPr="009D2CA3">
        <w:rPr>
          <w:rStyle w:val="Vnbnnidung22"/>
          <w:sz w:val="28"/>
          <w:szCs w:val="28"/>
        </w:rPr>
        <w:t>n các thiết bị và đồ dùng đó vào n</w:t>
      </w:r>
      <w:r w:rsidRPr="009D2CA3">
        <w:rPr>
          <w:rStyle w:val="Vnbnnidung22"/>
          <w:sz w:val="28"/>
          <w:szCs w:val="28"/>
          <w:lang w:val="en-US"/>
        </w:rPr>
        <w:t>ề</w:t>
      </w:r>
      <w:r w:rsidRPr="009D2CA3">
        <w:rPr>
          <w:rStyle w:val="Vnbnnidung22"/>
          <w:sz w:val="28"/>
          <w:szCs w:val="28"/>
        </w:rPr>
        <w:t>n nếp, các c</w:t>
      </w:r>
      <w:r w:rsidRPr="009D2CA3">
        <w:rPr>
          <w:rStyle w:val="Vnbnnidung22"/>
          <w:sz w:val="28"/>
          <w:szCs w:val="28"/>
          <w:lang w:val="en-US"/>
        </w:rPr>
        <w:t>ấ</w:t>
      </w:r>
      <w:r w:rsidRPr="009D2CA3">
        <w:rPr>
          <w:rStyle w:val="Vnbnnidung22"/>
          <w:sz w:val="28"/>
          <w:szCs w:val="28"/>
        </w:rPr>
        <w:t>p qu</w:t>
      </w:r>
      <w:r w:rsidRPr="009D2CA3">
        <w:rPr>
          <w:rStyle w:val="Vnbnnidung22"/>
          <w:sz w:val="28"/>
          <w:szCs w:val="28"/>
          <w:lang w:val="en-US"/>
        </w:rPr>
        <w:t>ả</w:t>
      </w:r>
      <w:r w:rsidRPr="009D2CA3">
        <w:rPr>
          <w:rStyle w:val="Vnbnnidung22"/>
          <w:sz w:val="28"/>
          <w:szCs w:val="28"/>
        </w:rPr>
        <w:t>n lí giáo dục ph</w:t>
      </w:r>
      <w:r w:rsidRPr="009D2CA3">
        <w:rPr>
          <w:rStyle w:val="Vnbnnidung22"/>
          <w:sz w:val="28"/>
          <w:szCs w:val="28"/>
          <w:lang w:val="en-US"/>
        </w:rPr>
        <w:t>ả</w:t>
      </w:r>
      <w:r w:rsidRPr="009D2CA3">
        <w:rPr>
          <w:rStyle w:val="Vnbnnidung22"/>
          <w:sz w:val="28"/>
          <w:szCs w:val="28"/>
        </w:rPr>
        <w:t>i th</w:t>
      </w:r>
      <w:r w:rsidRPr="009D2CA3">
        <w:rPr>
          <w:rStyle w:val="Vnbnnidung22"/>
          <w:sz w:val="28"/>
          <w:szCs w:val="28"/>
          <w:lang w:val="en-US"/>
        </w:rPr>
        <w:t>ườ</w:t>
      </w:r>
      <w:r w:rsidRPr="009D2CA3">
        <w:rPr>
          <w:rStyle w:val="Vnbnnidung22"/>
          <w:sz w:val="28"/>
          <w:szCs w:val="28"/>
        </w:rPr>
        <w:t>ng xuyên kiểm tra, đôn đ</w:t>
      </w:r>
      <w:r w:rsidRPr="009D2CA3">
        <w:rPr>
          <w:rStyle w:val="Vnbnnidung22"/>
          <w:sz w:val="28"/>
          <w:szCs w:val="28"/>
          <w:lang w:val="en-US"/>
        </w:rPr>
        <w:t>ố</w:t>
      </w:r>
      <w:r w:rsidRPr="009D2CA3">
        <w:rPr>
          <w:rStyle w:val="Vnbnnidung22"/>
          <w:sz w:val="28"/>
          <w:szCs w:val="28"/>
        </w:rPr>
        <w:t>c các tr</w:t>
      </w:r>
      <w:r w:rsidRPr="009D2CA3">
        <w:rPr>
          <w:rStyle w:val="Vnbnnidung22"/>
          <w:sz w:val="28"/>
          <w:szCs w:val="28"/>
          <w:lang w:val="en-US"/>
        </w:rPr>
        <w:t>ườ</w:t>
      </w:r>
      <w:r w:rsidRPr="009D2CA3">
        <w:rPr>
          <w:rStyle w:val="Vnbnnidung22"/>
          <w:sz w:val="28"/>
          <w:szCs w:val="28"/>
        </w:rPr>
        <w:t>ng học s</w:t>
      </w:r>
      <w:r w:rsidRPr="009D2CA3">
        <w:rPr>
          <w:rStyle w:val="Vnbnnidung22"/>
          <w:sz w:val="28"/>
          <w:szCs w:val="28"/>
          <w:lang w:val="en-US"/>
        </w:rPr>
        <w:t>ử</w:t>
      </w:r>
      <w:r w:rsidRPr="009D2CA3">
        <w:rPr>
          <w:rStyle w:val="Vnbnnidung22"/>
          <w:sz w:val="28"/>
          <w:szCs w:val="28"/>
        </w:rPr>
        <w:t xml:space="preserve"> dụng và bảo qu</w:t>
      </w:r>
      <w:r w:rsidRPr="009D2CA3">
        <w:rPr>
          <w:rStyle w:val="Vnbnnidung22"/>
          <w:sz w:val="28"/>
          <w:szCs w:val="28"/>
          <w:lang w:val="en-US"/>
        </w:rPr>
        <w:t>ả</w:t>
      </w:r>
      <w:r w:rsidRPr="009D2CA3">
        <w:rPr>
          <w:rStyle w:val="Vnbnnidung22"/>
          <w:sz w:val="28"/>
          <w:szCs w:val="28"/>
        </w:rPr>
        <w:t>n t</w:t>
      </w:r>
      <w:r w:rsidRPr="009D2CA3">
        <w:rPr>
          <w:rStyle w:val="Vnbnnidung22"/>
          <w:sz w:val="28"/>
          <w:szCs w:val="28"/>
          <w:lang w:val="en-US"/>
        </w:rPr>
        <w:t>ố</w:t>
      </w:r>
      <w:r w:rsidRPr="009D2CA3">
        <w:rPr>
          <w:rStyle w:val="Vnbnnidung22"/>
          <w:sz w:val="28"/>
          <w:szCs w:val="28"/>
        </w:rPr>
        <w:t>t các th</w:t>
      </w:r>
      <w:r w:rsidRPr="009D2CA3">
        <w:rPr>
          <w:rStyle w:val="Vnbnnidung22"/>
          <w:sz w:val="28"/>
          <w:szCs w:val="28"/>
          <w:lang w:val="en-US"/>
        </w:rPr>
        <w:t>ứ</w:t>
      </w:r>
      <w:r w:rsidRPr="009D2CA3">
        <w:rPr>
          <w:rStyle w:val="Vnbnnidung22"/>
          <w:sz w:val="28"/>
          <w:szCs w:val="28"/>
        </w:rPr>
        <w:t xml:space="preserve"> đã có, trang bị bổ sung hằng năm để </w:t>
      </w:r>
      <w:r w:rsidRPr="009D2CA3">
        <w:rPr>
          <w:rStyle w:val="Vnbnnidung22"/>
          <w:sz w:val="28"/>
          <w:szCs w:val="28"/>
          <w:lang w:val="en-US"/>
        </w:rPr>
        <w:t>đả</w:t>
      </w:r>
      <w:r w:rsidRPr="009D2CA3">
        <w:rPr>
          <w:rStyle w:val="Vnbnnidung22"/>
          <w:sz w:val="28"/>
          <w:szCs w:val="28"/>
        </w:rPr>
        <w:t>m bảo đồng</w:t>
      </w:r>
      <w:r w:rsidRPr="009D2CA3">
        <w:rPr>
          <w:rStyle w:val="Vnbnnidung22"/>
          <w:sz w:val="28"/>
          <w:szCs w:val="28"/>
          <w:lang w:val="en-US"/>
        </w:rPr>
        <w:t xml:space="preserve"> </w:t>
      </w:r>
      <w:r w:rsidRPr="009D2CA3">
        <w:rPr>
          <w:rStyle w:val="Vnbnnidung22"/>
          <w:sz w:val="28"/>
          <w:szCs w:val="28"/>
        </w:rPr>
        <w:t xml:space="preserve">bộ theo danh mục </w:t>
      </w:r>
      <w:r w:rsidRPr="009D2CA3">
        <w:rPr>
          <w:rStyle w:val="Vnbnnidung22"/>
          <w:sz w:val="28"/>
          <w:szCs w:val="28"/>
          <w:lang w:val="en-US"/>
        </w:rPr>
        <w:t>đ</w:t>
      </w:r>
      <w:r w:rsidRPr="009D2CA3">
        <w:rPr>
          <w:rStyle w:val="Vnbnnidung22"/>
          <w:sz w:val="28"/>
          <w:szCs w:val="28"/>
        </w:rPr>
        <w:t>ã ban hành, tạo điều kiện cho tr</w:t>
      </w:r>
      <w:r w:rsidRPr="009D2CA3">
        <w:rPr>
          <w:rStyle w:val="Vnbnnidung22"/>
          <w:sz w:val="28"/>
          <w:szCs w:val="28"/>
          <w:lang w:val="en-US"/>
        </w:rPr>
        <w:t>ườ</w:t>
      </w:r>
      <w:r w:rsidRPr="009D2CA3">
        <w:rPr>
          <w:rStyle w:val="Vnbnnidung22"/>
          <w:sz w:val="28"/>
          <w:szCs w:val="28"/>
        </w:rPr>
        <w:t>ng học có nh</w:t>
      </w:r>
      <w:r w:rsidRPr="009D2CA3">
        <w:rPr>
          <w:rStyle w:val="Vnbnnidung22"/>
          <w:sz w:val="28"/>
          <w:szCs w:val="28"/>
          <w:lang w:val="en-US"/>
        </w:rPr>
        <w:t>ữ</w:t>
      </w:r>
      <w:r w:rsidRPr="009D2CA3">
        <w:rPr>
          <w:rStyle w:val="Vnbnnidung22"/>
          <w:sz w:val="28"/>
          <w:szCs w:val="28"/>
        </w:rPr>
        <w:t>ng ph</w:t>
      </w:r>
      <w:r w:rsidRPr="009D2CA3">
        <w:rPr>
          <w:rStyle w:val="Vnbnnidung22"/>
          <w:sz w:val="28"/>
          <w:szCs w:val="28"/>
          <w:lang w:val="en-US"/>
        </w:rPr>
        <w:t>ư</w:t>
      </w:r>
      <w:r w:rsidRPr="009D2CA3">
        <w:rPr>
          <w:rStyle w:val="Vnbnnidung22"/>
          <w:sz w:val="28"/>
          <w:szCs w:val="28"/>
        </w:rPr>
        <w:t>ơng tiện t</w:t>
      </w:r>
      <w:r w:rsidRPr="009D2CA3">
        <w:rPr>
          <w:rStyle w:val="Vnbnnidung22"/>
          <w:sz w:val="28"/>
          <w:szCs w:val="28"/>
          <w:lang w:val="en-US"/>
        </w:rPr>
        <w:t>ố</w:t>
      </w:r>
      <w:r w:rsidRPr="009D2CA3">
        <w:rPr>
          <w:rStyle w:val="Vnbnnidung22"/>
          <w:sz w:val="28"/>
          <w:szCs w:val="28"/>
        </w:rPr>
        <w:t>t cần thiết để bảo quản, để tổ ch</w:t>
      </w:r>
      <w:r w:rsidRPr="009D2CA3">
        <w:rPr>
          <w:rStyle w:val="Vnbnnidung22"/>
          <w:sz w:val="28"/>
          <w:szCs w:val="28"/>
          <w:lang w:val="en-US"/>
        </w:rPr>
        <w:t>ứ</w:t>
      </w:r>
      <w:r w:rsidRPr="009D2CA3">
        <w:rPr>
          <w:rStyle w:val="Vnbnnidung22"/>
          <w:sz w:val="28"/>
          <w:szCs w:val="28"/>
        </w:rPr>
        <w:t>c th</w:t>
      </w:r>
      <w:r w:rsidRPr="009D2CA3">
        <w:rPr>
          <w:rStyle w:val="Vnbnnidung22"/>
          <w:sz w:val="28"/>
          <w:szCs w:val="28"/>
          <w:lang w:val="en-US"/>
        </w:rPr>
        <w:t>ự</w:t>
      </w:r>
      <w:r w:rsidRPr="009D2CA3">
        <w:rPr>
          <w:rStyle w:val="Vnbnnidung22"/>
          <w:sz w:val="28"/>
          <w:szCs w:val="28"/>
        </w:rPr>
        <w:t>c hành, đồng thời nâng cao t</w:t>
      </w:r>
      <w:r w:rsidRPr="009D2CA3">
        <w:rPr>
          <w:rStyle w:val="Vnbnnidung22"/>
          <w:sz w:val="28"/>
          <w:szCs w:val="28"/>
          <w:lang w:val="en-US"/>
        </w:rPr>
        <w:t>i</w:t>
      </w:r>
      <w:r w:rsidRPr="009D2CA3">
        <w:rPr>
          <w:rStyle w:val="Vnbnnidung22"/>
          <w:sz w:val="28"/>
          <w:szCs w:val="28"/>
        </w:rPr>
        <w:t>nh thần trách nhiệm c</w:t>
      </w:r>
      <w:r w:rsidRPr="009D2CA3">
        <w:rPr>
          <w:rStyle w:val="Vnbnnidung22"/>
          <w:sz w:val="28"/>
          <w:szCs w:val="28"/>
          <w:lang w:val="en-US"/>
        </w:rPr>
        <w:t>ủ</w:t>
      </w:r>
      <w:r w:rsidRPr="009D2CA3">
        <w:rPr>
          <w:rStyle w:val="Vnbnnidung22"/>
          <w:sz w:val="28"/>
          <w:szCs w:val="28"/>
        </w:rPr>
        <w:t>a toàn thể cán bộ</w:t>
      </w:r>
      <w:r w:rsidRPr="009D2CA3">
        <w:rPr>
          <w:rStyle w:val="Vnbnnidung22"/>
          <w:sz w:val="28"/>
          <w:szCs w:val="28"/>
          <w:lang w:val="en-US"/>
        </w:rPr>
        <w:t xml:space="preserve"> </w:t>
      </w:r>
      <w:r w:rsidRPr="009D2CA3">
        <w:rPr>
          <w:rStyle w:val="Vnbnnidung22"/>
          <w:sz w:val="28"/>
          <w:szCs w:val="28"/>
        </w:rPr>
        <w:t>GV.</w:t>
      </w:r>
    </w:p>
    <w:p w:rsidR="003F1C62" w:rsidRPr="009D2CA3" w:rsidRDefault="003F1C62" w:rsidP="003F1C62">
      <w:pPr>
        <w:rPr>
          <w:sz w:val="28"/>
          <w:szCs w:val="28"/>
        </w:rPr>
      </w:pPr>
      <w:r w:rsidRPr="009D2CA3">
        <w:rPr>
          <w:rStyle w:val="Vnbnnidung2Inm2"/>
          <w:sz w:val="28"/>
          <w:szCs w:val="28"/>
        </w:rPr>
        <w:t>Đ</w:t>
      </w:r>
      <w:r w:rsidRPr="009D2CA3">
        <w:rPr>
          <w:rStyle w:val="Vnbnnidung2Inm2"/>
          <w:sz w:val="28"/>
          <w:szCs w:val="28"/>
          <w:lang w:val="en-US"/>
        </w:rPr>
        <w:t xml:space="preserve">iều 4: </w:t>
      </w:r>
      <w:r w:rsidRPr="009D2CA3">
        <w:rPr>
          <w:rStyle w:val="Vnbnnidung22"/>
          <w:sz w:val="28"/>
          <w:szCs w:val="28"/>
        </w:rPr>
        <w:t xml:space="preserve"> Các tr</w:t>
      </w:r>
      <w:r w:rsidRPr="009D2CA3">
        <w:rPr>
          <w:rStyle w:val="Vnbnnidung22"/>
          <w:sz w:val="28"/>
          <w:szCs w:val="28"/>
          <w:lang w:val="en-US"/>
        </w:rPr>
        <w:t>ườ</w:t>
      </w:r>
      <w:r w:rsidRPr="009D2CA3">
        <w:rPr>
          <w:rStyle w:val="Vnbnnidung22"/>
          <w:sz w:val="28"/>
          <w:szCs w:val="28"/>
        </w:rPr>
        <w:t>ng học nh</w:t>
      </w:r>
      <w:r w:rsidRPr="009D2CA3">
        <w:rPr>
          <w:rStyle w:val="Vnbnnidung22"/>
          <w:sz w:val="28"/>
          <w:szCs w:val="28"/>
          <w:lang w:val="en-US"/>
        </w:rPr>
        <w:t>ấ</w:t>
      </w:r>
      <w:r w:rsidRPr="009D2CA3">
        <w:rPr>
          <w:rStyle w:val="Vnbnnidung22"/>
          <w:sz w:val="28"/>
          <w:szCs w:val="28"/>
        </w:rPr>
        <w:t>t thiết ph</w:t>
      </w:r>
      <w:r w:rsidRPr="009D2CA3">
        <w:rPr>
          <w:rStyle w:val="Vnbnnidung22"/>
          <w:sz w:val="28"/>
          <w:szCs w:val="28"/>
          <w:lang w:val="en-US"/>
        </w:rPr>
        <w:t>ả</w:t>
      </w:r>
      <w:r w:rsidRPr="009D2CA3">
        <w:rPr>
          <w:rStyle w:val="Vnbnnidung22"/>
          <w:sz w:val="28"/>
          <w:szCs w:val="28"/>
        </w:rPr>
        <w:t>i có ph</w:t>
      </w:r>
      <w:r w:rsidRPr="009D2CA3">
        <w:rPr>
          <w:rStyle w:val="Vnbnnidung22"/>
          <w:sz w:val="28"/>
          <w:szCs w:val="28"/>
          <w:lang w:val="en-US"/>
        </w:rPr>
        <w:t>ò</w:t>
      </w:r>
      <w:r w:rsidRPr="009D2CA3">
        <w:rPr>
          <w:rStyle w:val="Vnbnnidung22"/>
          <w:sz w:val="28"/>
          <w:szCs w:val="28"/>
        </w:rPr>
        <w:t>ng thí nghiệm hoặc ph</w:t>
      </w:r>
      <w:r w:rsidRPr="009D2CA3">
        <w:rPr>
          <w:rStyle w:val="Vnbnnidung22"/>
          <w:sz w:val="28"/>
          <w:szCs w:val="28"/>
          <w:lang w:val="en-US"/>
        </w:rPr>
        <w:t>ò</w:t>
      </w:r>
      <w:r w:rsidRPr="009D2CA3">
        <w:rPr>
          <w:rStyle w:val="Vnbnnidung22"/>
          <w:sz w:val="28"/>
          <w:szCs w:val="28"/>
        </w:rPr>
        <w:t>ng đồ dùng dạy học.</w:t>
      </w:r>
    </w:p>
    <w:p w:rsidR="003F1C62" w:rsidRPr="009D2CA3" w:rsidRDefault="003F1C62" w:rsidP="003F1C62">
      <w:pPr>
        <w:rPr>
          <w:sz w:val="28"/>
          <w:szCs w:val="28"/>
        </w:rPr>
      </w:pPr>
      <w:r w:rsidRPr="009D2CA3">
        <w:rPr>
          <w:rStyle w:val="Vnbnnidung22"/>
          <w:sz w:val="28"/>
          <w:szCs w:val="28"/>
        </w:rPr>
        <w:t>Các công ty sách và thiết bị, các trung tâm thiết bị ph</w:t>
      </w:r>
      <w:r w:rsidRPr="009D2CA3">
        <w:rPr>
          <w:rStyle w:val="Vnbnnidung22"/>
          <w:sz w:val="28"/>
          <w:szCs w:val="28"/>
          <w:lang w:val="en-US"/>
        </w:rPr>
        <w:t>ả</w:t>
      </w:r>
      <w:r w:rsidRPr="009D2CA3">
        <w:rPr>
          <w:rStyle w:val="Vnbnnidung22"/>
          <w:sz w:val="28"/>
          <w:szCs w:val="28"/>
        </w:rPr>
        <w:t>i có kho chứa.</w:t>
      </w:r>
    </w:p>
    <w:p w:rsidR="003F1C62" w:rsidRPr="009D2CA3" w:rsidRDefault="003F1C62" w:rsidP="003F1C62">
      <w:pPr>
        <w:rPr>
          <w:sz w:val="28"/>
          <w:szCs w:val="28"/>
        </w:rPr>
      </w:pPr>
      <w:r w:rsidRPr="009D2CA3">
        <w:rPr>
          <w:rStyle w:val="Vnbnnidung22"/>
          <w:sz w:val="28"/>
          <w:szCs w:val="28"/>
        </w:rPr>
        <w:t>Các loại phỏng và kho chứa nói trên ph</w:t>
      </w:r>
      <w:r w:rsidRPr="009D2CA3">
        <w:rPr>
          <w:rStyle w:val="Vnbnnidung22"/>
          <w:sz w:val="28"/>
          <w:szCs w:val="28"/>
          <w:lang w:val="en-US"/>
        </w:rPr>
        <w:t>ả</w:t>
      </w:r>
      <w:r w:rsidR="00A23C8B">
        <w:rPr>
          <w:rStyle w:val="Vnbnnidung22"/>
          <w:sz w:val="28"/>
          <w:szCs w:val="28"/>
        </w:rPr>
        <w:t>i đ</w:t>
      </w:r>
      <w:r w:rsidR="00A23C8B">
        <w:rPr>
          <w:rStyle w:val="Vnbnnidung22"/>
          <w:sz w:val="28"/>
          <w:szCs w:val="28"/>
          <w:lang w:val="en-US"/>
        </w:rPr>
        <w:t>ư</w:t>
      </w:r>
      <w:r w:rsidRPr="009D2CA3">
        <w:rPr>
          <w:rStyle w:val="Vnbnnidung22"/>
          <w:sz w:val="28"/>
          <w:szCs w:val="28"/>
        </w:rPr>
        <w:t>ợc xây d</w:t>
      </w:r>
      <w:r w:rsidRPr="009D2CA3">
        <w:rPr>
          <w:rStyle w:val="Vnbnnidung22"/>
          <w:sz w:val="28"/>
          <w:szCs w:val="28"/>
          <w:lang w:val="en-US"/>
        </w:rPr>
        <w:t>ự</w:t>
      </w:r>
      <w:r w:rsidRPr="009D2CA3">
        <w:rPr>
          <w:rStyle w:val="Vnbnnidung22"/>
          <w:sz w:val="28"/>
          <w:szCs w:val="28"/>
        </w:rPr>
        <w:t>ng ch</w:t>
      </w:r>
      <w:r w:rsidRPr="009D2CA3">
        <w:rPr>
          <w:rStyle w:val="Vnbnnidung22"/>
          <w:sz w:val="28"/>
          <w:szCs w:val="28"/>
          <w:lang w:val="en-US"/>
        </w:rPr>
        <w:t>ắ</w:t>
      </w:r>
      <w:r w:rsidRPr="009D2CA3">
        <w:rPr>
          <w:rStyle w:val="Vnbnnidung22"/>
          <w:sz w:val="28"/>
          <w:szCs w:val="28"/>
        </w:rPr>
        <w:t>c chắn và lợp ngói.</w:t>
      </w:r>
    </w:p>
    <w:p w:rsidR="003F1C62" w:rsidRPr="009D2CA3" w:rsidRDefault="003F1C62" w:rsidP="003F1C62">
      <w:pPr>
        <w:rPr>
          <w:sz w:val="28"/>
          <w:szCs w:val="28"/>
        </w:rPr>
      </w:pPr>
      <w:r w:rsidRPr="009D2CA3">
        <w:rPr>
          <w:rStyle w:val="Vnbnnidung2Inm2"/>
          <w:sz w:val="28"/>
          <w:szCs w:val="28"/>
          <w:lang w:val="en-US"/>
        </w:rPr>
        <w:t xml:space="preserve">Điều 5: </w:t>
      </w:r>
      <w:r w:rsidRPr="009D2CA3">
        <w:rPr>
          <w:rStyle w:val="Vnbnnidung22"/>
          <w:sz w:val="28"/>
          <w:szCs w:val="28"/>
        </w:rPr>
        <w:t xml:space="preserve"> Các</w:t>
      </w:r>
      <w:r w:rsidRPr="009D2CA3">
        <w:rPr>
          <w:rStyle w:val="Vnbnnidung22"/>
          <w:sz w:val="28"/>
          <w:szCs w:val="28"/>
          <w:lang w:val="en-US"/>
        </w:rPr>
        <w:t xml:space="preserve"> </w:t>
      </w:r>
      <w:r w:rsidRPr="009D2CA3">
        <w:rPr>
          <w:rStyle w:val="Vnbnnidung22"/>
          <w:sz w:val="28"/>
          <w:szCs w:val="28"/>
        </w:rPr>
        <w:t>tr</w:t>
      </w:r>
      <w:r w:rsidRPr="009D2CA3">
        <w:rPr>
          <w:rStyle w:val="Vnbnnidung22"/>
          <w:sz w:val="28"/>
          <w:szCs w:val="28"/>
          <w:lang w:val="en-US"/>
        </w:rPr>
        <w:t>ườ</w:t>
      </w:r>
      <w:r w:rsidRPr="009D2CA3">
        <w:rPr>
          <w:rStyle w:val="Vnbnnidung22"/>
          <w:sz w:val="28"/>
          <w:szCs w:val="28"/>
        </w:rPr>
        <w:t>ng</w:t>
      </w:r>
      <w:r w:rsidRPr="009D2CA3">
        <w:rPr>
          <w:rStyle w:val="Vnbnnidung22"/>
          <w:sz w:val="28"/>
          <w:szCs w:val="28"/>
          <w:lang w:val="en-US"/>
        </w:rPr>
        <w:t xml:space="preserve"> </w:t>
      </w:r>
      <w:r w:rsidRPr="009D2CA3">
        <w:rPr>
          <w:rStyle w:val="Vnbnnidung22"/>
          <w:sz w:val="28"/>
          <w:szCs w:val="28"/>
        </w:rPr>
        <w:t>s</w:t>
      </w:r>
      <w:r w:rsidRPr="009D2CA3">
        <w:rPr>
          <w:rStyle w:val="Vnbnnidung22"/>
          <w:sz w:val="28"/>
          <w:szCs w:val="28"/>
          <w:lang w:val="en-US"/>
        </w:rPr>
        <w:t xml:space="preserve">ư </w:t>
      </w:r>
      <w:r w:rsidRPr="009D2CA3">
        <w:rPr>
          <w:rStyle w:val="Vnbnnidung22"/>
          <w:sz w:val="28"/>
          <w:szCs w:val="28"/>
        </w:rPr>
        <w:t>phạm,</w:t>
      </w:r>
      <w:r w:rsidR="003A4A24">
        <w:rPr>
          <w:rStyle w:val="Vnbnnidung22"/>
          <w:sz w:val="28"/>
          <w:szCs w:val="28"/>
          <w:lang w:val="en-US"/>
        </w:rPr>
        <w:t xml:space="preserve"> </w:t>
      </w:r>
      <w:r w:rsidRPr="009D2CA3">
        <w:rPr>
          <w:rStyle w:val="Vnbnnidung22"/>
          <w:sz w:val="28"/>
          <w:szCs w:val="28"/>
        </w:rPr>
        <w:t>bồ</w:t>
      </w:r>
      <w:r w:rsidR="00A23C8B">
        <w:rPr>
          <w:rStyle w:val="Vnbnnidung22"/>
          <w:sz w:val="28"/>
          <w:szCs w:val="28"/>
        </w:rPr>
        <w:t>i d</w:t>
      </w:r>
      <w:r w:rsidR="00A23C8B">
        <w:rPr>
          <w:rStyle w:val="Vnbnnidung22"/>
          <w:sz w:val="28"/>
          <w:szCs w:val="28"/>
          <w:lang w:val="en-US"/>
        </w:rPr>
        <w:t>ư</w:t>
      </w:r>
      <w:r w:rsidRPr="009D2CA3">
        <w:rPr>
          <w:rStyle w:val="Vnbnnidung22"/>
          <w:sz w:val="28"/>
          <w:szCs w:val="28"/>
        </w:rPr>
        <w:t>ỡng</w:t>
      </w:r>
      <w:r w:rsidRPr="009D2CA3">
        <w:rPr>
          <w:rStyle w:val="Vnbnnidung22"/>
          <w:sz w:val="28"/>
          <w:szCs w:val="28"/>
          <w:lang w:val="en-US"/>
        </w:rPr>
        <w:t xml:space="preserve"> </w:t>
      </w:r>
      <w:r w:rsidRPr="009D2CA3">
        <w:rPr>
          <w:rStyle w:val="Vnbnnidung22"/>
          <w:sz w:val="28"/>
          <w:szCs w:val="28"/>
        </w:rPr>
        <w:t>GV</w:t>
      </w:r>
      <w:r w:rsidR="003A4A24">
        <w:rPr>
          <w:rStyle w:val="Vnbnnidung22"/>
          <w:sz w:val="28"/>
          <w:szCs w:val="28"/>
          <w:lang w:val="en-US"/>
        </w:rPr>
        <w:t xml:space="preserve"> </w:t>
      </w:r>
      <w:r w:rsidRPr="009D2CA3">
        <w:rPr>
          <w:rStyle w:val="Vnbnnidung22"/>
          <w:sz w:val="28"/>
          <w:szCs w:val="28"/>
        </w:rPr>
        <w:t>bổ túc văn</w:t>
      </w:r>
      <w:r w:rsidRPr="009D2CA3">
        <w:rPr>
          <w:rStyle w:val="Vnbnnidung22"/>
          <w:sz w:val="28"/>
          <w:szCs w:val="28"/>
          <w:lang w:val="en-US"/>
        </w:rPr>
        <w:t xml:space="preserve"> </w:t>
      </w:r>
      <w:r w:rsidRPr="009D2CA3">
        <w:rPr>
          <w:rStyle w:val="Vnbnnidung22"/>
          <w:sz w:val="28"/>
          <w:szCs w:val="28"/>
        </w:rPr>
        <w:t>hoá</w:t>
      </w:r>
      <w:r w:rsidRPr="009D2CA3">
        <w:rPr>
          <w:rStyle w:val="Vnbnnidung22"/>
          <w:sz w:val="28"/>
          <w:szCs w:val="28"/>
          <w:lang w:val="en-US"/>
        </w:rPr>
        <w:t xml:space="preserve"> </w:t>
      </w:r>
      <w:r w:rsidRPr="009D2CA3">
        <w:rPr>
          <w:rStyle w:val="Vnbnnidung22"/>
          <w:sz w:val="28"/>
          <w:szCs w:val="28"/>
        </w:rPr>
        <w:t>tập trung, phổ thông trung học, phổ thông cơ s</w:t>
      </w:r>
      <w:r w:rsidRPr="009D2CA3">
        <w:rPr>
          <w:rStyle w:val="Vnbnnidung22"/>
          <w:sz w:val="28"/>
          <w:szCs w:val="28"/>
          <w:lang w:val="en-US"/>
        </w:rPr>
        <w:t>ở</w:t>
      </w:r>
      <w:r w:rsidRPr="009D2CA3">
        <w:rPr>
          <w:rStyle w:val="Vnbnnidung22"/>
          <w:sz w:val="28"/>
          <w:szCs w:val="28"/>
        </w:rPr>
        <w:t xml:space="preserve"> trọng điểm ph</w:t>
      </w:r>
      <w:r w:rsidRPr="009D2CA3">
        <w:rPr>
          <w:rStyle w:val="Vnbnnidung22"/>
          <w:sz w:val="28"/>
          <w:szCs w:val="28"/>
          <w:lang w:val="en-US"/>
        </w:rPr>
        <w:t>ả</w:t>
      </w:r>
      <w:r w:rsidRPr="009D2CA3">
        <w:rPr>
          <w:rStyle w:val="Vnbnnidung22"/>
          <w:sz w:val="28"/>
          <w:szCs w:val="28"/>
        </w:rPr>
        <w:t>i có cán bộ chuyên trách. Các trư</w:t>
      </w:r>
      <w:r w:rsidRPr="009D2CA3">
        <w:rPr>
          <w:rStyle w:val="Vnbnnidung22"/>
          <w:sz w:val="28"/>
          <w:szCs w:val="28"/>
          <w:lang w:val="en-US"/>
        </w:rPr>
        <w:t>ờ</w:t>
      </w:r>
      <w:r w:rsidRPr="009D2CA3">
        <w:rPr>
          <w:rStyle w:val="Vnbnnidung22"/>
          <w:sz w:val="28"/>
          <w:szCs w:val="28"/>
        </w:rPr>
        <w:t>ng phổ thông cơ s</w:t>
      </w:r>
      <w:r w:rsidRPr="009D2CA3">
        <w:rPr>
          <w:rStyle w:val="Vnbnnidung22"/>
          <w:sz w:val="28"/>
          <w:szCs w:val="28"/>
          <w:lang w:val="en-US"/>
        </w:rPr>
        <w:t>ở</w:t>
      </w:r>
      <w:r w:rsidRPr="009D2CA3">
        <w:rPr>
          <w:rStyle w:val="Vnbnnidung22"/>
          <w:sz w:val="28"/>
          <w:szCs w:val="28"/>
        </w:rPr>
        <w:t xml:space="preserve"> khác, các tr</w:t>
      </w:r>
      <w:r w:rsidRPr="009D2CA3">
        <w:rPr>
          <w:rStyle w:val="Vnbnnidung22"/>
          <w:sz w:val="28"/>
          <w:szCs w:val="28"/>
          <w:lang w:val="en-US"/>
        </w:rPr>
        <w:t>ườ</w:t>
      </w:r>
      <w:r w:rsidRPr="009D2CA3">
        <w:rPr>
          <w:rStyle w:val="Vnbnnidung22"/>
          <w:sz w:val="28"/>
          <w:szCs w:val="28"/>
        </w:rPr>
        <w:t>ng mẫu giáo ch</w:t>
      </w:r>
      <w:r w:rsidRPr="009D2CA3">
        <w:rPr>
          <w:rStyle w:val="Vnbnnidung22"/>
          <w:sz w:val="28"/>
          <w:szCs w:val="28"/>
          <w:lang w:val="en-US"/>
        </w:rPr>
        <w:t>ư</w:t>
      </w:r>
      <w:r w:rsidRPr="009D2CA3">
        <w:rPr>
          <w:rStyle w:val="Vnbnnidung22"/>
          <w:sz w:val="28"/>
          <w:szCs w:val="28"/>
        </w:rPr>
        <w:t>a có nh</w:t>
      </w:r>
      <w:r w:rsidRPr="009D2CA3">
        <w:rPr>
          <w:rStyle w:val="Vnbnnidung22"/>
          <w:sz w:val="28"/>
          <w:szCs w:val="28"/>
          <w:lang w:val="en-US"/>
        </w:rPr>
        <w:t>iề</w:t>
      </w:r>
      <w:r w:rsidRPr="009D2CA3">
        <w:rPr>
          <w:rStyle w:val="Vnbnnidung22"/>
          <w:sz w:val="28"/>
          <w:szCs w:val="28"/>
        </w:rPr>
        <w:t>u thiết bị ph</w:t>
      </w:r>
      <w:r w:rsidRPr="009D2CA3">
        <w:rPr>
          <w:rStyle w:val="Vnbnnidung22"/>
          <w:sz w:val="28"/>
          <w:szCs w:val="28"/>
          <w:lang w:val="en-US"/>
        </w:rPr>
        <w:t>ả</w:t>
      </w:r>
      <w:r w:rsidRPr="009D2CA3">
        <w:rPr>
          <w:rStyle w:val="Vnbnnidung22"/>
          <w:sz w:val="28"/>
          <w:szCs w:val="28"/>
        </w:rPr>
        <w:t>i b</w:t>
      </w:r>
      <w:r w:rsidRPr="009D2CA3">
        <w:rPr>
          <w:rStyle w:val="Vnbnnidung22"/>
          <w:sz w:val="28"/>
          <w:szCs w:val="28"/>
          <w:lang w:val="en-US"/>
        </w:rPr>
        <w:t>ố</w:t>
      </w:r>
      <w:r w:rsidRPr="009D2CA3">
        <w:rPr>
          <w:rStyle w:val="Vnbnnidung22"/>
          <w:sz w:val="28"/>
          <w:szCs w:val="28"/>
        </w:rPr>
        <w:t xml:space="preserve"> trí GV kiêm nhiệm, cán bộ chuyên trách và kiêm nhiệm thiết bị có nhiệm vụ giúp đỡ GV s</w:t>
      </w:r>
      <w:r w:rsidRPr="009D2CA3">
        <w:rPr>
          <w:rStyle w:val="Vnbnnidung22"/>
          <w:sz w:val="28"/>
          <w:szCs w:val="28"/>
          <w:lang w:val="en-US"/>
        </w:rPr>
        <w:t>ử</w:t>
      </w:r>
      <w:r w:rsidRPr="009D2CA3">
        <w:rPr>
          <w:rStyle w:val="Vnbnnidung22"/>
          <w:sz w:val="28"/>
          <w:szCs w:val="28"/>
        </w:rPr>
        <w:t xml:space="preserve"> dụng thiết bị, bảo qu</w:t>
      </w:r>
      <w:r w:rsidRPr="009D2CA3">
        <w:rPr>
          <w:rStyle w:val="Vnbnnidung22"/>
          <w:sz w:val="28"/>
          <w:szCs w:val="28"/>
          <w:lang w:val="en-US"/>
        </w:rPr>
        <w:t>ả</w:t>
      </w:r>
      <w:r w:rsidRPr="009D2CA3">
        <w:rPr>
          <w:rStyle w:val="Vnbnnidung22"/>
          <w:sz w:val="28"/>
          <w:szCs w:val="28"/>
        </w:rPr>
        <w:t>n thiết bị và giúp hiệu tr</w:t>
      </w:r>
      <w:r w:rsidRPr="009D2CA3">
        <w:rPr>
          <w:rStyle w:val="Vnbnnidung22"/>
          <w:sz w:val="28"/>
          <w:szCs w:val="28"/>
          <w:lang w:val="en-US"/>
        </w:rPr>
        <w:t>ưở</w:t>
      </w:r>
      <w:r w:rsidRPr="009D2CA3">
        <w:rPr>
          <w:rStyle w:val="Vnbnnidung22"/>
          <w:sz w:val="28"/>
          <w:szCs w:val="28"/>
        </w:rPr>
        <w:t>ng lập kế hoạch mua s</w:t>
      </w:r>
      <w:r w:rsidRPr="009D2CA3">
        <w:rPr>
          <w:rStyle w:val="Vnbnnidung22"/>
          <w:sz w:val="28"/>
          <w:szCs w:val="28"/>
          <w:lang w:val="en-US"/>
        </w:rPr>
        <w:t>ắ</w:t>
      </w:r>
      <w:r w:rsidRPr="009D2CA3">
        <w:rPr>
          <w:rStyle w:val="Vnbnnidung22"/>
          <w:sz w:val="28"/>
          <w:szCs w:val="28"/>
        </w:rPr>
        <w:t>m, t</w:t>
      </w:r>
      <w:r w:rsidRPr="009D2CA3">
        <w:rPr>
          <w:rStyle w:val="Vnbnnidung22"/>
          <w:sz w:val="28"/>
          <w:szCs w:val="28"/>
          <w:lang w:val="en-US"/>
        </w:rPr>
        <w:t>ự</w:t>
      </w:r>
      <w:r w:rsidRPr="009D2CA3">
        <w:rPr>
          <w:rStyle w:val="Vnbnnidung22"/>
          <w:sz w:val="28"/>
          <w:szCs w:val="28"/>
        </w:rPr>
        <w:t xml:space="preserve"> làm để </w:t>
      </w:r>
      <w:r w:rsidRPr="009D2CA3">
        <w:rPr>
          <w:rStyle w:val="Vnbnnidung22"/>
          <w:sz w:val="28"/>
          <w:szCs w:val="28"/>
          <w:lang w:val="en-US"/>
        </w:rPr>
        <w:t>đả</w:t>
      </w:r>
      <w:r w:rsidRPr="009D2CA3">
        <w:rPr>
          <w:rStyle w:val="Vnbnnidung22"/>
          <w:sz w:val="28"/>
          <w:szCs w:val="28"/>
        </w:rPr>
        <w:t>m bảo đồng bộ theo danh mục.</w:t>
      </w:r>
    </w:p>
    <w:p w:rsidR="003F1C62" w:rsidRPr="009D2CA3" w:rsidRDefault="003F1C62" w:rsidP="003F1C62">
      <w:pPr>
        <w:rPr>
          <w:sz w:val="28"/>
          <w:szCs w:val="28"/>
        </w:rPr>
      </w:pPr>
      <w:r w:rsidRPr="009D2CA3">
        <w:rPr>
          <w:rStyle w:val="Vnbnnidung2Inm2"/>
          <w:sz w:val="28"/>
          <w:szCs w:val="28"/>
          <w:lang w:val="en-US"/>
        </w:rPr>
        <w:t>Điều 6:</w:t>
      </w:r>
      <w:r w:rsidRPr="009D2CA3">
        <w:rPr>
          <w:rStyle w:val="Vnbnnidung22"/>
          <w:sz w:val="28"/>
          <w:szCs w:val="28"/>
        </w:rPr>
        <w:t xml:space="preserve"> Các ph</w:t>
      </w:r>
      <w:r w:rsidRPr="009D2CA3">
        <w:rPr>
          <w:rStyle w:val="Vnbnnidung22"/>
          <w:sz w:val="28"/>
          <w:szCs w:val="28"/>
          <w:lang w:val="en-US"/>
        </w:rPr>
        <w:t>ò</w:t>
      </w:r>
      <w:r w:rsidRPr="009D2CA3">
        <w:rPr>
          <w:rStyle w:val="Vnbnnidung22"/>
          <w:sz w:val="28"/>
          <w:szCs w:val="28"/>
        </w:rPr>
        <w:t>ng thí nghiệm, ph</w:t>
      </w:r>
      <w:r w:rsidRPr="009D2CA3">
        <w:rPr>
          <w:rStyle w:val="Vnbnnidung22"/>
          <w:sz w:val="28"/>
          <w:szCs w:val="28"/>
          <w:lang w:val="en-US"/>
        </w:rPr>
        <w:t>ò</w:t>
      </w:r>
      <w:r w:rsidRPr="009D2CA3">
        <w:rPr>
          <w:rStyle w:val="Vnbnnidung22"/>
          <w:sz w:val="28"/>
          <w:szCs w:val="28"/>
        </w:rPr>
        <w:t>ng đồ dùng dạy học, kho chứa,... ph</w:t>
      </w:r>
      <w:r w:rsidRPr="009D2CA3">
        <w:rPr>
          <w:rStyle w:val="Vnbnnidung22"/>
          <w:sz w:val="28"/>
          <w:szCs w:val="28"/>
          <w:lang w:val="en-US"/>
        </w:rPr>
        <w:t>ả</w:t>
      </w:r>
      <w:r w:rsidRPr="009D2CA3">
        <w:rPr>
          <w:rStyle w:val="Vnbnnidung22"/>
          <w:sz w:val="28"/>
          <w:szCs w:val="28"/>
        </w:rPr>
        <w:t>i có đủ phuơng tiện bảo qu</w:t>
      </w:r>
      <w:r w:rsidRPr="009D2CA3">
        <w:rPr>
          <w:rStyle w:val="Vnbnnidung22"/>
          <w:sz w:val="28"/>
          <w:szCs w:val="28"/>
          <w:lang w:val="en-US"/>
        </w:rPr>
        <w:t>ả</w:t>
      </w:r>
      <w:r w:rsidRPr="009D2CA3">
        <w:rPr>
          <w:rStyle w:val="Vnbnnidung22"/>
          <w:sz w:val="28"/>
          <w:szCs w:val="28"/>
        </w:rPr>
        <w:t>n nhu: tủ, giá, bục, kệ, h</w:t>
      </w:r>
      <w:r w:rsidRPr="009D2CA3">
        <w:rPr>
          <w:rStyle w:val="Vnbnnidung22"/>
          <w:sz w:val="28"/>
          <w:szCs w:val="28"/>
          <w:lang w:val="en-US"/>
        </w:rPr>
        <w:t>ò</w:t>
      </w:r>
      <w:r w:rsidRPr="009D2CA3">
        <w:rPr>
          <w:rStyle w:val="Vnbnnidung22"/>
          <w:sz w:val="28"/>
          <w:szCs w:val="28"/>
        </w:rPr>
        <w:t>m chứa,..., các ph</w:t>
      </w:r>
      <w:r w:rsidRPr="009D2CA3">
        <w:rPr>
          <w:rStyle w:val="Vnbnnidung22"/>
          <w:sz w:val="28"/>
          <w:szCs w:val="28"/>
          <w:lang w:val="en-US"/>
        </w:rPr>
        <w:t>ư</w:t>
      </w:r>
      <w:r w:rsidRPr="009D2CA3">
        <w:rPr>
          <w:rStyle w:val="Vnbnnidung22"/>
          <w:sz w:val="28"/>
          <w:szCs w:val="28"/>
        </w:rPr>
        <w:t>ơng tiện ch</w:t>
      </w:r>
      <w:r w:rsidRPr="009D2CA3">
        <w:rPr>
          <w:rStyle w:val="Vnbnnidung22"/>
          <w:sz w:val="28"/>
          <w:szCs w:val="28"/>
          <w:lang w:val="en-US"/>
        </w:rPr>
        <w:t>ố</w:t>
      </w:r>
      <w:r w:rsidRPr="009D2CA3">
        <w:rPr>
          <w:rStyle w:val="Vnbnnidung22"/>
          <w:sz w:val="28"/>
          <w:szCs w:val="28"/>
        </w:rPr>
        <w:t>ng ẩm, ch</w:t>
      </w:r>
      <w:r w:rsidRPr="009D2CA3">
        <w:rPr>
          <w:rStyle w:val="Vnbnnidung22"/>
          <w:sz w:val="28"/>
          <w:szCs w:val="28"/>
          <w:lang w:val="en-US"/>
        </w:rPr>
        <w:t>ố</w:t>
      </w:r>
      <w:r w:rsidRPr="009D2CA3">
        <w:rPr>
          <w:rStyle w:val="Vnbnnidung22"/>
          <w:sz w:val="28"/>
          <w:szCs w:val="28"/>
        </w:rPr>
        <w:t>ng m</w:t>
      </w:r>
      <w:r w:rsidRPr="009D2CA3">
        <w:rPr>
          <w:rStyle w:val="Vnbnnidung22"/>
          <w:sz w:val="28"/>
          <w:szCs w:val="28"/>
          <w:lang w:val="en-US"/>
        </w:rPr>
        <w:t>ố</w:t>
      </w:r>
      <w:r w:rsidRPr="009D2CA3">
        <w:rPr>
          <w:rStyle w:val="Vnbnnidung22"/>
          <w:sz w:val="28"/>
          <w:szCs w:val="28"/>
        </w:rPr>
        <w:t>i và dụng cụ ph</w:t>
      </w:r>
      <w:r w:rsidRPr="009D2CA3">
        <w:rPr>
          <w:rStyle w:val="Vnbnnidung22"/>
          <w:sz w:val="28"/>
          <w:szCs w:val="28"/>
          <w:lang w:val="en-US"/>
        </w:rPr>
        <w:t>ò</w:t>
      </w:r>
      <w:r w:rsidRPr="009D2CA3">
        <w:rPr>
          <w:rStyle w:val="Vnbnnidung22"/>
          <w:sz w:val="28"/>
          <w:szCs w:val="28"/>
        </w:rPr>
        <w:t>ng, chữa cháy.</w:t>
      </w:r>
      <w:r w:rsidR="00A23C8B">
        <w:rPr>
          <w:sz w:val="28"/>
          <w:szCs w:val="28"/>
          <w:lang w:val="en-US"/>
        </w:rPr>
        <w:t xml:space="preserve"> </w:t>
      </w:r>
      <w:r w:rsidRPr="009D2CA3">
        <w:rPr>
          <w:rStyle w:val="Vnbnnidung22"/>
          <w:sz w:val="28"/>
          <w:szCs w:val="28"/>
        </w:rPr>
        <w:t>Đ</w:t>
      </w:r>
      <w:r w:rsidRPr="009D2CA3">
        <w:rPr>
          <w:rStyle w:val="Vnbnnidung22"/>
          <w:sz w:val="28"/>
          <w:szCs w:val="28"/>
          <w:lang w:val="en-US"/>
        </w:rPr>
        <w:t>ể</w:t>
      </w:r>
      <w:r w:rsidRPr="009D2CA3">
        <w:rPr>
          <w:rStyle w:val="Vnbnnidung22"/>
          <w:sz w:val="28"/>
          <w:szCs w:val="28"/>
        </w:rPr>
        <w:t xml:space="preserve"> bảo qu</w:t>
      </w:r>
      <w:r w:rsidRPr="009D2CA3">
        <w:rPr>
          <w:rStyle w:val="Vnbnnidung22"/>
          <w:sz w:val="28"/>
          <w:szCs w:val="28"/>
          <w:lang w:val="en-US"/>
        </w:rPr>
        <w:t>ả</w:t>
      </w:r>
      <w:r w:rsidRPr="009D2CA3">
        <w:rPr>
          <w:rStyle w:val="Vnbnnidung22"/>
          <w:sz w:val="28"/>
          <w:szCs w:val="28"/>
        </w:rPr>
        <w:t>n nh</w:t>
      </w:r>
      <w:r w:rsidRPr="009D2CA3">
        <w:rPr>
          <w:rStyle w:val="Vnbnnidung22"/>
          <w:sz w:val="28"/>
          <w:szCs w:val="28"/>
          <w:lang w:val="en-US"/>
        </w:rPr>
        <w:t>ữ</w:t>
      </w:r>
      <w:r w:rsidRPr="009D2CA3">
        <w:rPr>
          <w:rStyle w:val="Vnbnnidung22"/>
          <w:sz w:val="28"/>
          <w:szCs w:val="28"/>
        </w:rPr>
        <w:t>ng máy móc, dụng cụ chính xác (dụng cụ quang học, dụng cụ đo l</w:t>
      </w:r>
      <w:r w:rsidRPr="009D2CA3">
        <w:rPr>
          <w:rStyle w:val="Vnbnnidung22"/>
          <w:sz w:val="28"/>
          <w:szCs w:val="28"/>
          <w:lang w:val="en-US"/>
        </w:rPr>
        <w:t>ườ</w:t>
      </w:r>
      <w:r w:rsidRPr="009D2CA3">
        <w:rPr>
          <w:rStyle w:val="Vnbnnidung22"/>
          <w:sz w:val="28"/>
          <w:szCs w:val="28"/>
        </w:rPr>
        <w:t>ng), chất độc, chất d</w:t>
      </w:r>
      <w:r w:rsidRPr="009D2CA3">
        <w:rPr>
          <w:rStyle w:val="Vnbnnidung22"/>
          <w:sz w:val="28"/>
          <w:szCs w:val="28"/>
          <w:lang w:val="en-US"/>
        </w:rPr>
        <w:t>ễ</w:t>
      </w:r>
      <w:r w:rsidRPr="009D2CA3">
        <w:rPr>
          <w:rStyle w:val="Vnbnnidung22"/>
          <w:sz w:val="28"/>
          <w:szCs w:val="28"/>
        </w:rPr>
        <w:t xml:space="preserve"> cháy, d</w:t>
      </w:r>
      <w:r w:rsidRPr="009D2CA3">
        <w:rPr>
          <w:rStyle w:val="Vnbnnidung22"/>
          <w:sz w:val="28"/>
          <w:szCs w:val="28"/>
          <w:lang w:val="en-US"/>
        </w:rPr>
        <w:t>ễ</w:t>
      </w:r>
      <w:r w:rsidRPr="009D2CA3">
        <w:rPr>
          <w:rStyle w:val="Vnbnnidung22"/>
          <w:sz w:val="28"/>
          <w:szCs w:val="28"/>
        </w:rPr>
        <w:t xml:space="preserve"> nổ, cần có nh</w:t>
      </w:r>
      <w:r w:rsidRPr="009D2CA3">
        <w:rPr>
          <w:rStyle w:val="Vnbnnidung22"/>
          <w:sz w:val="28"/>
          <w:szCs w:val="28"/>
          <w:lang w:val="en-US"/>
        </w:rPr>
        <w:t>ữ</w:t>
      </w:r>
      <w:r w:rsidRPr="009D2CA3">
        <w:rPr>
          <w:rStyle w:val="Vnbnnidung22"/>
          <w:sz w:val="28"/>
          <w:szCs w:val="28"/>
        </w:rPr>
        <w:t>ng ph</w:t>
      </w:r>
      <w:r w:rsidRPr="009D2CA3">
        <w:rPr>
          <w:rStyle w:val="Vnbnnidung22"/>
          <w:sz w:val="28"/>
          <w:szCs w:val="28"/>
          <w:lang w:val="en-US"/>
        </w:rPr>
        <w:t>ư</w:t>
      </w:r>
      <w:r w:rsidRPr="009D2CA3">
        <w:rPr>
          <w:rStyle w:val="Vnbnnidung22"/>
          <w:sz w:val="28"/>
          <w:szCs w:val="28"/>
        </w:rPr>
        <w:t>ơng tiện kĩ thuật</w:t>
      </w:r>
      <w:r w:rsidRPr="009D2CA3">
        <w:rPr>
          <w:rStyle w:val="Vnbnnidung22"/>
          <w:sz w:val="28"/>
          <w:szCs w:val="28"/>
          <w:lang w:val="en-US"/>
        </w:rPr>
        <w:t xml:space="preserve"> </w:t>
      </w:r>
      <w:r w:rsidRPr="009D2CA3">
        <w:rPr>
          <w:rStyle w:val="Vnbnnidung22"/>
          <w:sz w:val="28"/>
          <w:szCs w:val="28"/>
        </w:rPr>
        <w:t>t</w:t>
      </w:r>
      <w:r w:rsidRPr="009D2CA3">
        <w:rPr>
          <w:rStyle w:val="Vnbnnidung22"/>
          <w:sz w:val="28"/>
          <w:szCs w:val="28"/>
          <w:lang w:val="en-US"/>
        </w:rPr>
        <w:t>ư</w:t>
      </w:r>
      <w:r w:rsidRPr="009D2CA3">
        <w:rPr>
          <w:rStyle w:val="Vnbnnidung22"/>
          <w:sz w:val="28"/>
          <w:szCs w:val="28"/>
        </w:rPr>
        <w:t xml:space="preserve">ơng </w:t>
      </w:r>
      <w:r w:rsidRPr="009D2CA3">
        <w:rPr>
          <w:rStyle w:val="Vnbnnidung22"/>
          <w:sz w:val="28"/>
          <w:szCs w:val="28"/>
          <w:lang w:val="en-US"/>
        </w:rPr>
        <w:t>ứ</w:t>
      </w:r>
      <w:r w:rsidRPr="009D2CA3">
        <w:rPr>
          <w:rStyle w:val="Vnbnnidung22"/>
          <w:sz w:val="28"/>
          <w:szCs w:val="28"/>
        </w:rPr>
        <w:t>ng thích hợp. Máy móc, dụng cụ và đồ dùng dạy học phân phối v</w:t>
      </w:r>
      <w:r w:rsidRPr="009D2CA3">
        <w:rPr>
          <w:rStyle w:val="Vnbnnidung22"/>
          <w:sz w:val="28"/>
          <w:szCs w:val="28"/>
          <w:lang w:val="en-US"/>
        </w:rPr>
        <w:t>ề</w:t>
      </w:r>
      <w:r w:rsidRPr="009D2CA3">
        <w:rPr>
          <w:rStyle w:val="Vnbnnidung22"/>
          <w:sz w:val="28"/>
          <w:szCs w:val="28"/>
        </w:rPr>
        <w:t xml:space="preserve"> trư</w:t>
      </w:r>
      <w:r w:rsidRPr="009D2CA3">
        <w:rPr>
          <w:rStyle w:val="Vnbnnidung22"/>
          <w:sz w:val="28"/>
          <w:szCs w:val="28"/>
          <w:lang w:val="en-US"/>
        </w:rPr>
        <w:t>ờ</w:t>
      </w:r>
      <w:r w:rsidRPr="009D2CA3">
        <w:rPr>
          <w:rStyle w:val="Vnbnnidung22"/>
          <w:sz w:val="28"/>
          <w:szCs w:val="28"/>
        </w:rPr>
        <w:t>ng học nhất thiết ph</w:t>
      </w:r>
      <w:r w:rsidRPr="009D2CA3">
        <w:rPr>
          <w:rStyle w:val="Vnbnnidung22"/>
          <w:sz w:val="28"/>
          <w:szCs w:val="28"/>
          <w:lang w:val="en-US"/>
        </w:rPr>
        <w:t>ả</w:t>
      </w:r>
      <w:r w:rsidRPr="009D2CA3">
        <w:rPr>
          <w:rStyle w:val="Vnbnnidung22"/>
          <w:sz w:val="28"/>
          <w:szCs w:val="28"/>
        </w:rPr>
        <w:t>i có thuyết minh h</w:t>
      </w:r>
      <w:r w:rsidRPr="009D2CA3">
        <w:rPr>
          <w:rStyle w:val="Vnbnnidung22"/>
          <w:sz w:val="28"/>
          <w:szCs w:val="28"/>
          <w:lang w:val="en-US"/>
        </w:rPr>
        <w:t>ướ</w:t>
      </w:r>
      <w:r w:rsidRPr="009D2CA3">
        <w:rPr>
          <w:rStyle w:val="Vnbnnidung22"/>
          <w:sz w:val="28"/>
          <w:szCs w:val="28"/>
        </w:rPr>
        <w:t>ng dẫn và lí lịch máy.</w:t>
      </w:r>
    </w:p>
    <w:p w:rsidR="003F1C62" w:rsidRPr="009D2CA3" w:rsidRDefault="003F1C62" w:rsidP="003F1C62">
      <w:pPr>
        <w:rPr>
          <w:sz w:val="28"/>
          <w:szCs w:val="28"/>
        </w:rPr>
      </w:pPr>
      <w:r w:rsidRPr="009D2CA3">
        <w:rPr>
          <w:rStyle w:val="Vnbnnidung2Inm2"/>
          <w:sz w:val="28"/>
          <w:szCs w:val="28"/>
        </w:rPr>
        <w:t>Đ</w:t>
      </w:r>
      <w:r w:rsidRPr="009D2CA3">
        <w:rPr>
          <w:rStyle w:val="Vnbnnidung2Inm2"/>
          <w:sz w:val="28"/>
          <w:szCs w:val="28"/>
          <w:lang w:val="en-US"/>
        </w:rPr>
        <w:t>iều</w:t>
      </w:r>
      <w:r w:rsidRPr="009D2CA3">
        <w:rPr>
          <w:rStyle w:val="Vnbnnidung22"/>
          <w:sz w:val="28"/>
          <w:szCs w:val="28"/>
        </w:rPr>
        <w:t xml:space="preserve"> 7: Các trư</w:t>
      </w:r>
      <w:r w:rsidRPr="009D2CA3">
        <w:rPr>
          <w:rStyle w:val="Vnbnnidung22"/>
          <w:sz w:val="28"/>
          <w:szCs w:val="28"/>
          <w:lang w:val="en-US"/>
        </w:rPr>
        <w:t>ờ</w:t>
      </w:r>
      <w:r w:rsidRPr="009D2CA3">
        <w:rPr>
          <w:rStyle w:val="Vnbnnidung22"/>
          <w:sz w:val="28"/>
          <w:szCs w:val="28"/>
        </w:rPr>
        <w:t>ng phải c</w:t>
      </w:r>
      <w:r w:rsidRPr="009D2CA3">
        <w:rPr>
          <w:rStyle w:val="Vnbnnidung22"/>
          <w:sz w:val="28"/>
          <w:szCs w:val="28"/>
          <w:lang w:val="en-US"/>
        </w:rPr>
        <w:t>ó</w:t>
      </w:r>
      <w:r w:rsidRPr="009D2CA3">
        <w:rPr>
          <w:rStyle w:val="Vnbnnidung22"/>
          <w:sz w:val="28"/>
          <w:szCs w:val="28"/>
        </w:rPr>
        <w:t xml:space="preserve"> số tài sản và sổ cho m</w:t>
      </w:r>
      <w:r w:rsidRPr="009D2CA3">
        <w:rPr>
          <w:rStyle w:val="Vnbnnidung22"/>
          <w:sz w:val="28"/>
          <w:szCs w:val="28"/>
          <w:lang w:val="en-US"/>
        </w:rPr>
        <w:t>ượ</w:t>
      </w:r>
      <w:r w:rsidRPr="009D2CA3">
        <w:rPr>
          <w:rStyle w:val="Vnbnnidung22"/>
          <w:sz w:val="28"/>
          <w:szCs w:val="28"/>
        </w:rPr>
        <w:t>n theo mẫu đã ban hành c</w:t>
      </w:r>
      <w:r w:rsidRPr="009D2CA3">
        <w:rPr>
          <w:rStyle w:val="Vnbnnidung22"/>
          <w:sz w:val="28"/>
          <w:szCs w:val="28"/>
          <w:lang w:val="en-US"/>
        </w:rPr>
        <w:t>ủ</w:t>
      </w:r>
      <w:r w:rsidRPr="009D2CA3">
        <w:rPr>
          <w:rStyle w:val="Vnbnnidung22"/>
          <w:sz w:val="28"/>
          <w:szCs w:val="28"/>
        </w:rPr>
        <w:t>a Bộ. Các sổ sách này ph</w:t>
      </w:r>
      <w:r w:rsidRPr="009D2CA3">
        <w:rPr>
          <w:rStyle w:val="Vnbnnidung22"/>
          <w:sz w:val="28"/>
          <w:szCs w:val="28"/>
          <w:lang w:val="en-US"/>
        </w:rPr>
        <w:t>ả</w:t>
      </w:r>
      <w:r w:rsidRPr="009D2CA3">
        <w:rPr>
          <w:rStyle w:val="Vnbnnidung22"/>
          <w:sz w:val="28"/>
          <w:szCs w:val="28"/>
        </w:rPr>
        <w:t>i đ</w:t>
      </w:r>
      <w:r w:rsidRPr="009D2CA3">
        <w:rPr>
          <w:rStyle w:val="Vnbnnidung22"/>
          <w:sz w:val="28"/>
          <w:szCs w:val="28"/>
          <w:lang w:val="en-US"/>
        </w:rPr>
        <w:t>ư</w:t>
      </w:r>
      <w:r w:rsidRPr="009D2CA3">
        <w:rPr>
          <w:rStyle w:val="Vnbnnidung22"/>
          <w:sz w:val="28"/>
          <w:szCs w:val="28"/>
        </w:rPr>
        <w:t>ợc ghi chép kịp thời chính xác, đ</w:t>
      </w:r>
      <w:r w:rsidRPr="009D2CA3">
        <w:rPr>
          <w:rStyle w:val="Vnbnnidung22"/>
          <w:sz w:val="28"/>
          <w:szCs w:val="28"/>
          <w:lang w:val="en-US"/>
        </w:rPr>
        <w:t>ư</w:t>
      </w:r>
      <w:r w:rsidRPr="009D2CA3">
        <w:rPr>
          <w:rStyle w:val="Vnbnnidung22"/>
          <w:sz w:val="28"/>
          <w:szCs w:val="28"/>
        </w:rPr>
        <w:t>ợc gi</w:t>
      </w:r>
      <w:r w:rsidRPr="009D2CA3">
        <w:rPr>
          <w:rStyle w:val="Vnbnnidung22"/>
          <w:sz w:val="28"/>
          <w:szCs w:val="28"/>
          <w:lang w:val="en-US"/>
        </w:rPr>
        <w:t>ữ</w:t>
      </w:r>
      <w:r w:rsidRPr="009D2CA3">
        <w:rPr>
          <w:rStyle w:val="Vnbnnidung22"/>
          <w:sz w:val="28"/>
          <w:szCs w:val="28"/>
        </w:rPr>
        <w:t xml:space="preserve"> gìn cẩn thận cùng v</w:t>
      </w:r>
      <w:r w:rsidRPr="009D2CA3">
        <w:rPr>
          <w:rStyle w:val="Vnbnnidung22"/>
          <w:sz w:val="28"/>
          <w:szCs w:val="28"/>
          <w:lang w:val="en-US"/>
        </w:rPr>
        <w:t>ớ</w:t>
      </w:r>
      <w:r w:rsidRPr="009D2CA3">
        <w:rPr>
          <w:rStyle w:val="Vnbnnidung22"/>
          <w:sz w:val="28"/>
          <w:szCs w:val="28"/>
        </w:rPr>
        <w:t>i các loại hoá đơn, phiếu nh</w:t>
      </w:r>
      <w:r w:rsidRPr="009D2CA3">
        <w:rPr>
          <w:rStyle w:val="Vnbnnidung22"/>
          <w:sz w:val="28"/>
          <w:szCs w:val="28"/>
          <w:lang w:val="en-US"/>
        </w:rPr>
        <w:t>ậ</w:t>
      </w:r>
      <w:r w:rsidRPr="009D2CA3">
        <w:rPr>
          <w:rStyle w:val="Vnbnnidung22"/>
          <w:sz w:val="28"/>
          <w:szCs w:val="28"/>
        </w:rPr>
        <w:t>p các loại biên bản. Khi thay đổi ng</w:t>
      </w:r>
      <w:r w:rsidRPr="009D2CA3">
        <w:rPr>
          <w:rStyle w:val="Vnbnnidung22"/>
          <w:sz w:val="28"/>
          <w:szCs w:val="28"/>
          <w:lang w:val="en-US"/>
        </w:rPr>
        <w:t>ườ</w:t>
      </w:r>
      <w:r w:rsidRPr="009D2CA3">
        <w:rPr>
          <w:rStyle w:val="Vnbnnidung22"/>
          <w:sz w:val="28"/>
          <w:szCs w:val="28"/>
        </w:rPr>
        <w:t>i phụ trách, các loại sổ sách, giấy t</w:t>
      </w:r>
      <w:r w:rsidRPr="009D2CA3">
        <w:rPr>
          <w:rStyle w:val="Vnbnnidung22"/>
          <w:sz w:val="28"/>
          <w:szCs w:val="28"/>
          <w:lang w:val="en-US"/>
        </w:rPr>
        <w:t>ờ</w:t>
      </w:r>
      <w:r w:rsidRPr="009D2CA3">
        <w:rPr>
          <w:rStyle w:val="Vnbnnidung22"/>
          <w:sz w:val="28"/>
          <w:szCs w:val="28"/>
        </w:rPr>
        <w:t xml:space="preserve"> nói trên ph</w:t>
      </w:r>
      <w:r w:rsidRPr="009D2CA3">
        <w:rPr>
          <w:rStyle w:val="Vnbnnidung22"/>
          <w:sz w:val="28"/>
          <w:szCs w:val="28"/>
          <w:lang w:val="en-US"/>
        </w:rPr>
        <w:t>ả</w:t>
      </w:r>
      <w:r w:rsidRPr="009D2CA3">
        <w:rPr>
          <w:rStyle w:val="Vnbnnidung22"/>
          <w:sz w:val="28"/>
          <w:szCs w:val="28"/>
        </w:rPr>
        <w:t xml:space="preserve">i bàn giao </w:t>
      </w:r>
      <w:r w:rsidRPr="009D2CA3">
        <w:rPr>
          <w:rStyle w:val="Vnbnnidung22"/>
          <w:sz w:val="28"/>
          <w:szCs w:val="28"/>
          <w:lang w:val="en-US"/>
        </w:rPr>
        <w:t>đ</w:t>
      </w:r>
      <w:r w:rsidRPr="009D2CA3">
        <w:rPr>
          <w:rStyle w:val="Vnbnnidung22"/>
          <w:sz w:val="28"/>
          <w:szCs w:val="28"/>
        </w:rPr>
        <w:t>ầy đủ.</w:t>
      </w:r>
    </w:p>
    <w:p w:rsidR="003F1C62" w:rsidRPr="009D2CA3" w:rsidRDefault="003F1C62" w:rsidP="003F1C62">
      <w:pPr>
        <w:rPr>
          <w:sz w:val="28"/>
          <w:szCs w:val="28"/>
        </w:rPr>
      </w:pPr>
      <w:r w:rsidRPr="009D2CA3">
        <w:rPr>
          <w:rStyle w:val="Vnbnnidung2Inm2"/>
          <w:sz w:val="28"/>
          <w:szCs w:val="28"/>
        </w:rPr>
        <w:t>Đ</w:t>
      </w:r>
      <w:r w:rsidRPr="009D2CA3">
        <w:rPr>
          <w:rStyle w:val="Vnbnnidung2Inm2"/>
          <w:sz w:val="28"/>
          <w:szCs w:val="28"/>
          <w:lang w:val="en-US"/>
        </w:rPr>
        <w:t xml:space="preserve">iều 8: </w:t>
      </w:r>
      <w:r w:rsidRPr="009D2CA3">
        <w:rPr>
          <w:rStyle w:val="Vnbnnidung22"/>
          <w:sz w:val="28"/>
          <w:szCs w:val="28"/>
        </w:rPr>
        <w:t>Bì Chế độ ki</w:t>
      </w:r>
      <w:r w:rsidRPr="009D2CA3">
        <w:rPr>
          <w:rStyle w:val="Vnbnnidung22"/>
          <w:sz w:val="28"/>
          <w:szCs w:val="28"/>
          <w:lang w:val="en-US"/>
        </w:rPr>
        <w:t>ể</w:t>
      </w:r>
      <w:r w:rsidRPr="009D2CA3">
        <w:rPr>
          <w:rStyle w:val="Vnbnnidung22"/>
          <w:sz w:val="28"/>
          <w:szCs w:val="28"/>
        </w:rPr>
        <w:t>m</w:t>
      </w:r>
      <w:r w:rsidRPr="009D2CA3">
        <w:rPr>
          <w:rStyle w:val="Vnbnnidung22"/>
          <w:sz w:val="28"/>
          <w:szCs w:val="28"/>
          <w:lang w:val="en-US"/>
        </w:rPr>
        <w:t xml:space="preserve"> </w:t>
      </w:r>
      <w:r w:rsidRPr="009D2CA3">
        <w:rPr>
          <w:rStyle w:val="Vnbnnidung22"/>
          <w:sz w:val="28"/>
          <w:szCs w:val="28"/>
        </w:rPr>
        <w:t>k</w:t>
      </w:r>
      <w:r w:rsidRPr="009D2CA3">
        <w:rPr>
          <w:rStyle w:val="Vnbnnidung22"/>
          <w:sz w:val="28"/>
          <w:szCs w:val="28"/>
          <w:lang w:val="en-US"/>
        </w:rPr>
        <w:t>ê</w:t>
      </w:r>
      <w:r w:rsidRPr="009D2CA3">
        <w:rPr>
          <w:rStyle w:val="Vnbnnidung22"/>
          <w:sz w:val="28"/>
          <w:szCs w:val="28"/>
        </w:rPr>
        <w:t xml:space="preserve">: Mỗi năm 2 </w:t>
      </w:r>
      <w:r w:rsidRPr="009D2CA3">
        <w:rPr>
          <w:rStyle w:val="Vnbnnidung22"/>
          <w:sz w:val="28"/>
          <w:szCs w:val="28"/>
          <w:lang w:val="en-US"/>
        </w:rPr>
        <w:t>đợt</w:t>
      </w:r>
      <w:r w:rsidRPr="009D2CA3">
        <w:rPr>
          <w:rStyle w:val="Vnbnnidung22"/>
          <w:sz w:val="28"/>
          <w:szCs w:val="28"/>
        </w:rPr>
        <w:t xml:space="preserve"> vào đầu năm học và trước khi nghỉ hè. Ngoài 2 kì kiểm kê trên, ph</w:t>
      </w:r>
      <w:r w:rsidRPr="009D2CA3">
        <w:rPr>
          <w:rStyle w:val="Vnbnnidung22"/>
          <w:sz w:val="28"/>
          <w:szCs w:val="28"/>
          <w:lang w:val="en-US"/>
        </w:rPr>
        <w:t>ả</w:t>
      </w:r>
      <w:r w:rsidRPr="009D2CA3">
        <w:rPr>
          <w:rStyle w:val="Vnbnnidung22"/>
          <w:sz w:val="28"/>
          <w:szCs w:val="28"/>
        </w:rPr>
        <w:t>i kiểm kê bất thư</w:t>
      </w:r>
      <w:r w:rsidRPr="009D2CA3">
        <w:rPr>
          <w:rStyle w:val="Vnbnnidung22"/>
          <w:sz w:val="28"/>
          <w:szCs w:val="28"/>
          <w:lang w:val="en-US"/>
        </w:rPr>
        <w:t>ờ</w:t>
      </w:r>
      <w:r w:rsidRPr="009D2CA3">
        <w:rPr>
          <w:rStyle w:val="Vnbnnidung22"/>
          <w:sz w:val="28"/>
          <w:szCs w:val="28"/>
        </w:rPr>
        <w:t>ng trong những trư</w:t>
      </w:r>
      <w:r w:rsidRPr="009D2CA3">
        <w:rPr>
          <w:rStyle w:val="Vnbnnidung22"/>
          <w:sz w:val="28"/>
          <w:szCs w:val="28"/>
          <w:lang w:val="en-US"/>
        </w:rPr>
        <w:t>ờ</w:t>
      </w:r>
      <w:r w:rsidRPr="009D2CA3">
        <w:rPr>
          <w:rStyle w:val="Vnbnnidung22"/>
          <w:sz w:val="28"/>
          <w:szCs w:val="28"/>
        </w:rPr>
        <w:t>ng hợp sau:</w:t>
      </w:r>
    </w:p>
    <w:p w:rsidR="003F1C62" w:rsidRPr="009D2CA3" w:rsidRDefault="003F1C62" w:rsidP="003F1C62">
      <w:pPr>
        <w:rPr>
          <w:sz w:val="28"/>
          <w:szCs w:val="28"/>
        </w:rPr>
      </w:pPr>
      <w:r w:rsidRPr="009D2CA3">
        <w:rPr>
          <w:rStyle w:val="Vnbnnidung22"/>
          <w:sz w:val="28"/>
          <w:szCs w:val="28"/>
        </w:rPr>
        <w:lastRenderedPageBreak/>
        <w:t>Thay đổi hiệu trư</w:t>
      </w:r>
      <w:r w:rsidRPr="009D2CA3">
        <w:rPr>
          <w:rStyle w:val="Vnbnnidung22"/>
          <w:sz w:val="28"/>
          <w:szCs w:val="28"/>
          <w:lang w:val="en-US"/>
        </w:rPr>
        <w:t>ở</w:t>
      </w:r>
      <w:r w:rsidRPr="009D2CA3">
        <w:rPr>
          <w:rStyle w:val="Vnbnnidung22"/>
          <w:sz w:val="28"/>
          <w:szCs w:val="28"/>
        </w:rPr>
        <w:t>ng, thay đổi người phụ trách.</w:t>
      </w:r>
    </w:p>
    <w:p w:rsidR="003F1C62" w:rsidRPr="009D2CA3" w:rsidRDefault="003F1C62" w:rsidP="003F1C62">
      <w:pPr>
        <w:rPr>
          <w:sz w:val="28"/>
          <w:szCs w:val="28"/>
        </w:rPr>
      </w:pPr>
      <w:r w:rsidRPr="009D2CA3">
        <w:rPr>
          <w:rStyle w:val="Vnbnnidung22"/>
          <w:sz w:val="28"/>
          <w:szCs w:val="28"/>
        </w:rPr>
        <w:t>Khi hợp nhất v</w:t>
      </w:r>
      <w:r w:rsidRPr="009D2CA3">
        <w:rPr>
          <w:rStyle w:val="Vnbnnidung22"/>
          <w:sz w:val="28"/>
          <w:szCs w:val="28"/>
          <w:lang w:val="en-US"/>
        </w:rPr>
        <w:t>ề</w:t>
      </w:r>
      <w:r w:rsidRPr="009D2CA3">
        <w:rPr>
          <w:rStyle w:val="Vnbnnidung22"/>
          <w:sz w:val="28"/>
          <w:szCs w:val="28"/>
        </w:rPr>
        <w:t xml:space="preserve"> phân chia trưởng, khi giải thể trưởng.</w:t>
      </w:r>
    </w:p>
    <w:p w:rsidR="003F1C62" w:rsidRPr="009D2CA3" w:rsidRDefault="003F1C62" w:rsidP="003F1C62">
      <w:pPr>
        <w:rPr>
          <w:sz w:val="28"/>
          <w:szCs w:val="28"/>
        </w:rPr>
      </w:pPr>
      <w:r w:rsidRPr="009D2CA3">
        <w:rPr>
          <w:rStyle w:val="Vnbnnidung22"/>
          <w:sz w:val="28"/>
          <w:szCs w:val="28"/>
        </w:rPr>
        <w:t xml:space="preserve">Khi sảy ra mất mát hoặc thiệt hại do thiên tai, </w:t>
      </w:r>
      <w:r w:rsidRPr="009D2CA3">
        <w:rPr>
          <w:rStyle w:val="Vnbnnidung22"/>
          <w:sz w:val="28"/>
          <w:szCs w:val="28"/>
          <w:lang w:val="en-US"/>
        </w:rPr>
        <w:t>d</w:t>
      </w:r>
      <w:r w:rsidRPr="009D2CA3">
        <w:rPr>
          <w:rStyle w:val="Vnbnnidung22"/>
          <w:sz w:val="28"/>
          <w:szCs w:val="28"/>
        </w:rPr>
        <w:t>ịch hoạ, trộm cắp.</w:t>
      </w:r>
    </w:p>
    <w:p w:rsidR="003F1C62" w:rsidRPr="009D2CA3" w:rsidRDefault="003F1C62" w:rsidP="003F1C62">
      <w:pPr>
        <w:rPr>
          <w:sz w:val="28"/>
          <w:szCs w:val="28"/>
        </w:rPr>
      </w:pPr>
      <w:r w:rsidRPr="009D2CA3">
        <w:rPr>
          <w:rStyle w:val="Vnbnnidung22"/>
          <w:sz w:val="28"/>
          <w:szCs w:val="28"/>
        </w:rPr>
        <w:t>Khi cơ quan giáo dục và tài chính c</w:t>
      </w:r>
      <w:r w:rsidRPr="009D2CA3">
        <w:rPr>
          <w:rStyle w:val="Vnbnnidung22"/>
          <w:sz w:val="28"/>
          <w:szCs w:val="28"/>
          <w:lang w:val="en-US"/>
        </w:rPr>
        <w:t>ấ</w:t>
      </w:r>
      <w:r w:rsidRPr="009D2CA3">
        <w:rPr>
          <w:rStyle w:val="Vnbnnidung22"/>
          <w:sz w:val="28"/>
          <w:szCs w:val="28"/>
        </w:rPr>
        <w:t>p cho thẩm quyền yêu cầu.</w:t>
      </w:r>
    </w:p>
    <w:p w:rsidR="003F1C62" w:rsidRPr="009D2CA3" w:rsidRDefault="003F1C62" w:rsidP="003F1C62">
      <w:pPr>
        <w:rPr>
          <w:sz w:val="28"/>
          <w:szCs w:val="28"/>
        </w:rPr>
      </w:pPr>
      <w:r w:rsidRPr="009D2CA3">
        <w:rPr>
          <w:rStyle w:val="Vnbnnidung2Inm2"/>
          <w:sz w:val="28"/>
          <w:szCs w:val="28"/>
        </w:rPr>
        <w:t>Đi</w:t>
      </w:r>
      <w:r w:rsidRPr="009D2CA3">
        <w:rPr>
          <w:rStyle w:val="Vnbnnidung2Inm2"/>
          <w:sz w:val="28"/>
          <w:szCs w:val="28"/>
          <w:lang w:val="en-US"/>
        </w:rPr>
        <w:t>ều</w:t>
      </w:r>
      <w:r w:rsidRPr="009D2CA3">
        <w:rPr>
          <w:rStyle w:val="Vnbnnidung2Inm2"/>
          <w:sz w:val="28"/>
          <w:szCs w:val="28"/>
        </w:rPr>
        <w:t>9</w:t>
      </w:r>
      <w:r w:rsidRPr="009D2CA3">
        <w:rPr>
          <w:rStyle w:val="Vnbnnidung2Inm2"/>
          <w:sz w:val="28"/>
          <w:szCs w:val="28"/>
          <w:lang w:val="en-US"/>
        </w:rPr>
        <w:t>:</w:t>
      </w:r>
      <w:r w:rsidRPr="009D2CA3">
        <w:rPr>
          <w:rStyle w:val="Vnbnnidung22"/>
          <w:sz w:val="28"/>
          <w:szCs w:val="28"/>
        </w:rPr>
        <w:t xml:space="preserve"> Từng trư</w:t>
      </w:r>
      <w:r w:rsidRPr="009D2CA3">
        <w:rPr>
          <w:rStyle w:val="Vnbnnidung22"/>
          <w:sz w:val="28"/>
          <w:szCs w:val="28"/>
          <w:lang w:val="en-US"/>
        </w:rPr>
        <w:t>ờ</w:t>
      </w:r>
      <w:r w:rsidRPr="009D2CA3">
        <w:rPr>
          <w:rStyle w:val="Vnbnnidung22"/>
          <w:sz w:val="28"/>
          <w:szCs w:val="28"/>
        </w:rPr>
        <w:t>ng ph</w:t>
      </w:r>
      <w:r w:rsidRPr="009D2CA3">
        <w:rPr>
          <w:rStyle w:val="Vnbnnidung22"/>
          <w:sz w:val="28"/>
          <w:szCs w:val="28"/>
          <w:lang w:val="en-US"/>
        </w:rPr>
        <w:t>ả</w:t>
      </w:r>
      <w:r w:rsidRPr="009D2CA3">
        <w:rPr>
          <w:rStyle w:val="Vnbnnidung22"/>
          <w:sz w:val="28"/>
          <w:szCs w:val="28"/>
        </w:rPr>
        <w:t>i tổ ch</w:t>
      </w:r>
      <w:r w:rsidRPr="009D2CA3">
        <w:rPr>
          <w:rStyle w:val="Vnbnnidung22"/>
          <w:sz w:val="28"/>
          <w:szCs w:val="28"/>
          <w:lang w:val="en-US"/>
        </w:rPr>
        <w:t>ứ</w:t>
      </w:r>
      <w:r w:rsidRPr="009D2CA3">
        <w:rPr>
          <w:rStyle w:val="Vnbnnidung22"/>
          <w:sz w:val="28"/>
          <w:szCs w:val="28"/>
        </w:rPr>
        <w:t>c gi</w:t>
      </w:r>
      <w:r w:rsidRPr="009D2CA3">
        <w:rPr>
          <w:rStyle w:val="Vnbnnidung22"/>
          <w:sz w:val="28"/>
          <w:szCs w:val="28"/>
          <w:lang w:val="en-US"/>
        </w:rPr>
        <w:t>ớ</w:t>
      </w:r>
      <w:r w:rsidRPr="009D2CA3">
        <w:rPr>
          <w:rStyle w:val="Vnbnnidung22"/>
          <w:sz w:val="28"/>
          <w:szCs w:val="28"/>
        </w:rPr>
        <w:t>i thiệu cho GV những đồ dùng dạy học có trong danh mục và có trong phòng thí nghiệm để GV lập kế hoạch nghiên cứu thiết bị vàkế hoạch giảng dạy v</w:t>
      </w:r>
      <w:r w:rsidRPr="009D2CA3">
        <w:rPr>
          <w:rStyle w:val="Vnbnnidung22"/>
          <w:sz w:val="28"/>
          <w:szCs w:val="28"/>
          <w:lang w:val="en-US"/>
        </w:rPr>
        <w:t>ớ</w:t>
      </w:r>
      <w:r w:rsidRPr="009D2CA3">
        <w:rPr>
          <w:rStyle w:val="Vnbnnidung22"/>
          <w:sz w:val="28"/>
          <w:szCs w:val="28"/>
        </w:rPr>
        <w:t>i</w:t>
      </w:r>
      <w:r w:rsidRPr="009D2CA3">
        <w:rPr>
          <w:rStyle w:val="Vnbnnidung22"/>
          <w:sz w:val="28"/>
          <w:szCs w:val="28"/>
          <w:lang w:val="en-US"/>
        </w:rPr>
        <w:t xml:space="preserve"> </w:t>
      </w:r>
      <w:r w:rsidRPr="009D2CA3">
        <w:rPr>
          <w:rStyle w:val="Vnbnnidung22"/>
          <w:sz w:val="28"/>
          <w:szCs w:val="28"/>
        </w:rPr>
        <w:t>những đồ dùng dạy học đó, tránh tình trạng dạy chay trong khi thiết bị nằm tại chỗ không phát huy đ</w:t>
      </w:r>
      <w:r w:rsidRPr="009D2CA3">
        <w:rPr>
          <w:rStyle w:val="Vnbnnidung22"/>
          <w:sz w:val="28"/>
          <w:szCs w:val="28"/>
          <w:lang w:val="en-US"/>
        </w:rPr>
        <w:t>ư</w:t>
      </w:r>
      <w:r w:rsidRPr="009D2CA3">
        <w:rPr>
          <w:rStyle w:val="Vnbnnidung22"/>
          <w:sz w:val="28"/>
          <w:szCs w:val="28"/>
        </w:rPr>
        <w:t>ợc hiệu quả. Tất cả GV ph</w:t>
      </w:r>
      <w:r w:rsidRPr="009D2CA3">
        <w:rPr>
          <w:rStyle w:val="Vnbnnidung22"/>
          <w:sz w:val="28"/>
          <w:szCs w:val="28"/>
          <w:lang w:val="en-US"/>
        </w:rPr>
        <w:t>ả</w:t>
      </w:r>
      <w:r w:rsidRPr="009D2CA3">
        <w:rPr>
          <w:rStyle w:val="Vnbnnidung22"/>
          <w:sz w:val="28"/>
          <w:szCs w:val="28"/>
        </w:rPr>
        <w:t>i đ</w:t>
      </w:r>
      <w:r w:rsidRPr="009D2CA3">
        <w:rPr>
          <w:rStyle w:val="Vnbnnidung22"/>
          <w:sz w:val="28"/>
          <w:szCs w:val="28"/>
          <w:lang w:val="en-US"/>
        </w:rPr>
        <w:t>ư</w:t>
      </w:r>
      <w:r w:rsidRPr="009D2CA3">
        <w:rPr>
          <w:rStyle w:val="Vnbnnidung22"/>
          <w:sz w:val="28"/>
          <w:szCs w:val="28"/>
        </w:rPr>
        <w:t>ợc bồi d</w:t>
      </w:r>
      <w:r w:rsidRPr="009D2CA3">
        <w:rPr>
          <w:rStyle w:val="Vnbnnidung22"/>
          <w:sz w:val="28"/>
          <w:szCs w:val="28"/>
          <w:lang w:val="en-US"/>
        </w:rPr>
        <w:t>ư</w:t>
      </w:r>
      <w:r w:rsidRPr="009D2CA3">
        <w:rPr>
          <w:rStyle w:val="Vnbnnidung22"/>
          <w:sz w:val="28"/>
          <w:szCs w:val="28"/>
        </w:rPr>
        <w:t>ỡng kĩ năng s</w:t>
      </w:r>
      <w:r w:rsidRPr="009D2CA3">
        <w:rPr>
          <w:rStyle w:val="Vnbnnidung22"/>
          <w:sz w:val="28"/>
          <w:szCs w:val="28"/>
          <w:lang w:val="en-US"/>
        </w:rPr>
        <w:t>ử</w:t>
      </w:r>
      <w:r w:rsidRPr="009D2CA3">
        <w:rPr>
          <w:rStyle w:val="Vnbnnidung22"/>
          <w:sz w:val="28"/>
          <w:szCs w:val="28"/>
        </w:rPr>
        <w:t xml:space="preserve"> dụng thiết bị đ</w:t>
      </w:r>
      <w:r w:rsidRPr="009D2CA3">
        <w:rPr>
          <w:rStyle w:val="Vnbnnidung22"/>
          <w:sz w:val="28"/>
          <w:szCs w:val="28"/>
          <w:lang w:val="en-US"/>
        </w:rPr>
        <w:t>ư</w:t>
      </w:r>
      <w:r w:rsidRPr="009D2CA3">
        <w:rPr>
          <w:rStyle w:val="Vnbnnidung22"/>
          <w:sz w:val="28"/>
          <w:szCs w:val="28"/>
        </w:rPr>
        <w:t>ợc c</w:t>
      </w:r>
      <w:r w:rsidRPr="009D2CA3">
        <w:rPr>
          <w:rStyle w:val="Vnbnnidung22"/>
          <w:sz w:val="28"/>
          <w:szCs w:val="28"/>
          <w:lang w:val="en-US"/>
        </w:rPr>
        <w:t>ấ</w:t>
      </w:r>
      <w:r w:rsidRPr="009D2CA3">
        <w:rPr>
          <w:rStyle w:val="Vnbnnidung22"/>
          <w:sz w:val="28"/>
          <w:szCs w:val="28"/>
        </w:rPr>
        <w:t>p, nh</w:t>
      </w:r>
      <w:r w:rsidRPr="009D2CA3">
        <w:rPr>
          <w:rStyle w:val="Vnbnnidung22"/>
          <w:sz w:val="28"/>
          <w:szCs w:val="28"/>
          <w:lang w:val="en-US"/>
        </w:rPr>
        <w:t>ữ</w:t>
      </w:r>
      <w:r w:rsidRPr="009D2CA3">
        <w:rPr>
          <w:rStyle w:val="Vnbnnidung22"/>
          <w:sz w:val="28"/>
          <w:szCs w:val="28"/>
        </w:rPr>
        <w:t>ng vật liệu cần thiết cho thí nghiệm ch</w:t>
      </w:r>
      <w:r w:rsidRPr="009D2CA3">
        <w:rPr>
          <w:rStyle w:val="Vnbnnidung22"/>
          <w:sz w:val="28"/>
          <w:szCs w:val="28"/>
          <w:lang w:val="en-US"/>
        </w:rPr>
        <w:t>ứ</w:t>
      </w:r>
      <w:r w:rsidRPr="009D2CA3">
        <w:rPr>
          <w:rStyle w:val="Vnbnnidung22"/>
          <w:sz w:val="28"/>
          <w:szCs w:val="28"/>
        </w:rPr>
        <w:t>ng minh và th</w:t>
      </w:r>
      <w:r w:rsidRPr="009D2CA3">
        <w:rPr>
          <w:rStyle w:val="Vnbnnidung22"/>
          <w:sz w:val="28"/>
          <w:szCs w:val="28"/>
          <w:lang w:val="en-US"/>
        </w:rPr>
        <w:t>ự</w:t>
      </w:r>
      <w:r w:rsidRPr="009D2CA3">
        <w:rPr>
          <w:rStyle w:val="Vnbnnidung22"/>
          <w:sz w:val="28"/>
          <w:szCs w:val="28"/>
        </w:rPr>
        <w:t>c hành, cho việc tự làm đồ dùng dạy học theo bộ môn c</w:t>
      </w:r>
      <w:r w:rsidRPr="009D2CA3">
        <w:rPr>
          <w:rStyle w:val="Vnbnnidung22"/>
          <w:sz w:val="28"/>
          <w:szCs w:val="28"/>
          <w:lang w:val="en-US"/>
        </w:rPr>
        <w:t>ủ</w:t>
      </w:r>
      <w:r w:rsidRPr="009D2CA3">
        <w:rPr>
          <w:rStyle w:val="Vnbnnidung22"/>
          <w:sz w:val="28"/>
          <w:szCs w:val="28"/>
        </w:rPr>
        <w:t>a mình mà trong danh mục đã ghi là “t</w:t>
      </w:r>
      <w:r w:rsidRPr="009D2CA3">
        <w:rPr>
          <w:rStyle w:val="Vnbnnidung22"/>
          <w:sz w:val="28"/>
          <w:szCs w:val="28"/>
          <w:lang w:val="en-US"/>
        </w:rPr>
        <w:t>ự</w:t>
      </w:r>
      <w:r w:rsidRPr="009D2CA3">
        <w:rPr>
          <w:rStyle w:val="Vnbnnidung22"/>
          <w:sz w:val="28"/>
          <w:szCs w:val="28"/>
        </w:rPr>
        <w:t xml:space="preserve"> làm".</w:t>
      </w:r>
    </w:p>
    <w:p w:rsidR="003F1C62" w:rsidRPr="009D2CA3" w:rsidRDefault="003F1C62" w:rsidP="003F1C62">
      <w:pPr>
        <w:rPr>
          <w:sz w:val="28"/>
          <w:szCs w:val="28"/>
        </w:rPr>
      </w:pPr>
      <w:r w:rsidRPr="009D2CA3">
        <w:rPr>
          <w:rStyle w:val="Vnbnnidung2Inm2"/>
          <w:sz w:val="28"/>
          <w:szCs w:val="28"/>
          <w:lang w:val="en-US"/>
        </w:rPr>
        <w:t>Điều 10:</w:t>
      </w:r>
      <w:r w:rsidRPr="009D2CA3">
        <w:rPr>
          <w:rStyle w:val="Vnbnnidung22"/>
          <w:sz w:val="28"/>
          <w:szCs w:val="28"/>
        </w:rPr>
        <w:t xml:space="preserve"> Đồ dùng dạy học chỉ đ</w:t>
      </w:r>
      <w:r w:rsidRPr="009D2CA3">
        <w:rPr>
          <w:rStyle w:val="Vnbnnidung22"/>
          <w:sz w:val="28"/>
          <w:szCs w:val="28"/>
          <w:lang w:val="en-US"/>
        </w:rPr>
        <w:t>ư</w:t>
      </w:r>
      <w:r w:rsidRPr="009D2CA3">
        <w:rPr>
          <w:rStyle w:val="Vnbnnidung22"/>
          <w:sz w:val="28"/>
          <w:szCs w:val="28"/>
        </w:rPr>
        <w:t>ợc s</w:t>
      </w:r>
      <w:r w:rsidRPr="009D2CA3">
        <w:rPr>
          <w:rStyle w:val="Vnbnnidung22"/>
          <w:sz w:val="28"/>
          <w:szCs w:val="28"/>
          <w:lang w:val="en-US"/>
        </w:rPr>
        <w:t>ử</w:t>
      </w:r>
      <w:r w:rsidRPr="009D2CA3">
        <w:rPr>
          <w:rStyle w:val="Vnbnnidung22"/>
          <w:sz w:val="28"/>
          <w:szCs w:val="28"/>
        </w:rPr>
        <w:t xml:space="preserve"> dụng vào việc chung c</w:t>
      </w:r>
      <w:r w:rsidRPr="009D2CA3">
        <w:rPr>
          <w:rStyle w:val="Vnbnnidung22"/>
          <w:sz w:val="28"/>
          <w:szCs w:val="28"/>
          <w:lang w:val="en-US"/>
        </w:rPr>
        <w:t>ủ</w:t>
      </w:r>
      <w:r w:rsidRPr="009D2CA3">
        <w:rPr>
          <w:rStyle w:val="Vnbnnidung22"/>
          <w:sz w:val="28"/>
          <w:szCs w:val="28"/>
        </w:rPr>
        <w:t>a nhà tr</w:t>
      </w:r>
      <w:r w:rsidRPr="009D2CA3">
        <w:rPr>
          <w:rStyle w:val="Vnbnnidung22"/>
          <w:sz w:val="28"/>
          <w:szCs w:val="28"/>
          <w:lang w:val="en-US"/>
        </w:rPr>
        <w:t>ườ</w:t>
      </w:r>
      <w:r w:rsidRPr="009D2CA3">
        <w:rPr>
          <w:rStyle w:val="Vnbnnidung22"/>
          <w:sz w:val="28"/>
          <w:szCs w:val="28"/>
        </w:rPr>
        <w:t>ng, tuyệt đ</w:t>
      </w:r>
      <w:r w:rsidRPr="009D2CA3">
        <w:rPr>
          <w:rStyle w:val="Vnbnnidung22"/>
          <w:sz w:val="28"/>
          <w:szCs w:val="28"/>
          <w:lang w:val="en-US"/>
        </w:rPr>
        <w:t>ố</w:t>
      </w:r>
      <w:r w:rsidRPr="009D2CA3">
        <w:rPr>
          <w:rStyle w:val="Vnbnnidung22"/>
          <w:sz w:val="28"/>
          <w:szCs w:val="28"/>
        </w:rPr>
        <w:t>i không đ</w:t>
      </w:r>
      <w:r w:rsidRPr="009D2CA3">
        <w:rPr>
          <w:rStyle w:val="Vnbnnidung22"/>
          <w:sz w:val="28"/>
          <w:szCs w:val="28"/>
          <w:lang w:val="en-US"/>
        </w:rPr>
        <w:t>ư</w:t>
      </w:r>
      <w:r w:rsidRPr="009D2CA3">
        <w:rPr>
          <w:rStyle w:val="Vnbnnidung22"/>
          <w:sz w:val="28"/>
          <w:szCs w:val="28"/>
        </w:rPr>
        <w:t>ợc cho cá nhân mượn riêng. Đ</w:t>
      </w:r>
      <w:r w:rsidRPr="009D2CA3">
        <w:rPr>
          <w:rStyle w:val="Vnbnnidung22"/>
          <w:sz w:val="28"/>
          <w:szCs w:val="28"/>
          <w:lang w:val="en-US"/>
        </w:rPr>
        <w:t>ố</w:t>
      </w:r>
      <w:r w:rsidRPr="009D2CA3">
        <w:rPr>
          <w:rStyle w:val="Vnbnnidung22"/>
          <w:sz w:val="28"/>
          <w:szCs w:val="28"/>
        </w:rPr>
        <w:t>i v</w:t>
      </w:r>
      <w:r w:rsidRPr="009D2CA3">
        <w:rPr>
          <w:rStyle w:val="Vnbnnidung22"/>
          <w:sz w:val="28"/>
          <w:szCs w:val="28"/>
          <w:lang w:val="en-US"/>
        </w:rPr>
        <w:t>ớ</w:t>
      </w:r>
      <w:r w:rsidRPr="009D2CA3">
        <w:rPr>
          <w:rStyle w:val="Vnbnnidung22"/>
          <w:sz w:val="28"/>
          <w:szCs w:val="28"/>
        </w:rPr>
        <w:t>i nh</w:t>
      </w:r>
      <w:r w:rsidRPr="009D2CA3">
        <w:rPr>
          <w:rStyle w:val="Vnbnnidung22"/>
          <w:sz w:val="28"/>
          <w:szCs w:val="28"/>
          <w:lang w:val="en-US"/>
        </w:rPr>
        <w:t>ữ</w:t>
      </w:r>
      <w:r w:rsidRPr="009D2CA3">
        <w:rPr>
          <w:rStyle w:val="Vnbnnidung22"/>
          <w:sz w:val="28"/>
          <w:szCs w:val="28"/>
        </w:rPr>
        <w:t>ng đồ dùng dạy học c</w:t>
      </w:r>
      <w:r w:rsidRPr="009D2CA3">
        <w:rPr>
          <w:rStyle w:val="Vnbnnidung22"/>
          <w:sz w:val="28"/>
          <w:szCs w:val="28"/>
          <w:lang w:val="en-US"/>
        </w:rPr>
        <w:t>ủ</w:t>
      </w:r>
      <w:r w:rsidRPr="009D2CA3">
        <w:rPr>
          <w:rStyle w:val="Vnbnnidung22"/>
          <w:sz w:val="28"/>
          <w:szCs w:val="28"/>
        </w:rPr>
        <w:t>a trung tâm th</w:t>
      </w:r>
      <w:r w:rsidRPr="009D2CA3">
        <w:rPr>
          <w:rStyle w:val="Vnbnnidung22"/>
          <w:sz w:val="28"/>
          <w:szCs w:val="28"/>
          <w:lang w:val="en-US"/>
        </w:rPr>
        <w:t>ự</w:t>
      </w:r>
      <w:r w:rsidRPr="009D2CA3">
        <w:rPr>
          <w:rStyle w:val="Vnbnnidung22"/>
          <w:sz w:val="28"/>
          <w:szCs w:val="28"/>
        </w:rPr>
        <w:t>c hành thí nghiệm đã quy định dùng chung cho một s</w:t>
      </w:r>
      <w:r w:rsidRPr="009D2CA3">
        <w:rPr>
          <w:rStyle w:val="Vnbnnidung22"/>
          <w:sz w:val="28"/>
          <w:szCs w:val="28"/>
          <w:lang w:val="en-US"/>
        </w:rPr>
        <w:t>ó</w:t>
      </w:r>
      <w:r w:rsidRPr="009D2CA3">
        <w:rPr>
          <w:rStyle w:val="Vnbnnidung22"/>
          <w:sz w:val="28"/>
          <w:szCs w:val="28"/>
        </w:rPr>
        <w:t xml:space="preserve"> tr</w:t>
      </w:r>
      <w:r w:rsidRPr="009D2CA3">
        <w:rPr>
          <w:rStyle w:val="Vnbnnidung22"/>
          <w:sz w:val="28"/>
          <w:szCs w:val="28"/>
          <w:lang w:val="en-US"/>
        </w:rPr>
        <w:t>ườ</w:t>
      </w:r>
      <w:r w:rsidRPr="009D2CA3">
        <w:rPr>
          <w:rStyle w:val="Vnbnnidung22"/>
          <w:sz w:val="28"/>
          <w:szCs w:val="28"/>
        </w:rPr>
        <w:t>ng thì trách nhiệm qu</w:t>
      </w:r>
      <w:r w:rsidRPr="009D2CA3">
        <w:rPr>
          <w:rStyle w:val="Vnbnnidung22"/>
          <w:sz w:val="28"/>
          <w:szCs w:val="28"/>
          <w:lang w:val="en-US"/>
        </w:rPr>
        <w:t>ả</w:t>
      </w:r>
      <w:r w:rsidRPr="009D2CA3">
        <w:rPr>
          <w:rStyle w:val="Vnbnnidung22"/>
          <w:sz w:val="28"/>
          <w:szCs w:val="28"/>
        </w:rPr>
        <w:t>n lí thuộc trung tâm, các tr</w:t>
      </w:r>
      <w:r w:rsidRPr="009D2CA3">
        <w:rPr>
          <w:rStyle w:val="Vnbnnidung22"/>
          <w:sz w:val="28"/>
          <w:szCs w:val="28"/>
          <w:lang w:val="en-US"/>
        </w:rPr>
        <w:t>ườ</w:t>
      </w:r>
      <w:r w:rsidRPr="009D2CA3">
        <w:rPr>
          <w:rStyle w:val="Vnbnnidung22"/>
          <w:sz w:val="28"/>
          <w:szCs w:val="28"/>
        </w:rPr>
        <w:t>ng đ</w:t>
      </w:r>
      <w:r w:rsidRPr="009D2CA3">
        <w:rPr>
          <w:rStyle w:val="Vnbnnidung22"/>
          <w:sz w:val="28"/>
          <w:szCs w:val="28"/>
          <w:lang w:val="en-US"/>
        </w:rPr>
        <w:t>ề</w:t>
      </w:r>
      <w:r w:rsidRPr="009D2CA3">
        <w:rPr>
          <w:rStyle w:val="Vnbnnidung22"/>
          <w:sz w:val="28"/>
          <w:szCs w:val="28"/>
        </w:rPr>
        <w:t>u ph</w:t>
      </w:r>
      <w:r w:rsidRPr="009D2CA3">
        <w:rPr>
          <w:rStyle w:val="Vnbnnidung22"/>
          <w:sz w:val="28"/>
          <w:szCs w:val="28"/>
          <w:lang w:val="en-US"/>
        </w:rPr>
        <w:t>ả</w:t>
      </w:r>
      <w:r w:rsidRPr="009D2CA3">
        <w:rPr>
          <w:rStyle w:val="Vnbnnidung22"/>
          <w:sz w:val="28"/>
          <w:szCs w:val="28"/>
        </w:rPr>
        <w:t>i tuân theo nội quy s</w:t>
      </w:r>
      <w:r w:rsidRPr="009D2CA3">
        <w:rPr>
          <w:rStyle w:val="Vnbnnidung22"/>
          <w:sz w:val="28"/>
          <w:szCs w:val="28"/>
          <w:lang w:val="en-US"/>
        </w:rPr>
        <w:t>ử</w:t>
      </w:r>
      <w:r w:rsidRPr="009D2CA3">
        <w:rPr>
          <w:rStyle w:val="Vnbnnidung22"/>
          <w:sz w:val="28"/>
          <w:szCs w:val="28"/>
        </w:rPr>
        <w:t xml:space="preserve"> dụng c</w:t>
      </w:r>
      <w:r w:rsidRPr="009D2CA3">
        <w:rPr>
          <w:rStyle w:val="Vnbnnidung22"/>
          <w:sz w:val="28"/>
          <w:szCs w:val="28"/>
          <w:lang w:val="en-US"/>
        </w:rPr>
        <w:t>ủ</w:t>
      </w:r>
      <w:r w:rsidRPr="009D2CA3">
        <w:rPr>
          <w:rStyle w:val="Vnbnnidung22"/>
          <w:sz w:val="28"/>
          <w:szCs w:val="28"/>
        </w:rPr>
        <w:t>a trung tâm. Trung tâm ph</w:t>
      </w:r>
      <w:r w:rsidRPr="009D2CA3">
        <w:rPr>
          <w:rStyle w:val="Vnbnnidung22"/>
          <w:sz w:val="28"/>
          <w:szCs w:val="28"/>
          <w:lang w:val="en-US"/>
        </w:rPr>
        <w:t>ả</w:t>
      </w:r>
      <w:r w:rsidRPr="009D2CA3">
        <w:rPr>
          <w:rStyle w:val="Vnbnnidung22"/>
          <w:sz w:val="28"/>
          <w:szCs w:val="28"/>
        </w:rPr>
        <w:t>i có trách nhiệm bàn bạc v</w:t>
      </w:r>
      <w:r w:rsidRPr="009D2CA3">
        <w:rPr>
          <w:rStyle w:val="Vnbnnidung22"/>
          <w:sz w:val="28"/>
          <w:szCs w:val="28"/>
          <w:lang w:val="en-US"/>
        </w:rPr>
        <w:t>ớ</w:t>
      </w:r>
      <w:r w:rsidRPr="009D2CA3">
        <w:rPr>
          <w:rStyle w:val="Vnbnnidung22"/>
          <w:sz w:val="28"/>
          <w:szCs w:val="28"/>
        </w:rPr>
        <w:t>i các tr</w:t>
      </w:r>
      <w:r w:rsidRPr="009D2CA3">
        <w:rPr>
          <w:rStyle w:val="Vnbnnidung22"/>
          <w:sz w:val="28"/>
          <w:szCs w:val="28"/>
          <w:lang w:val="en-US"/>
        </w:rPr>
        <w:t>ườ</w:t>
      </w:r>
      <w:r w:rsidRPr="009D2CA3">
        <w:rPr>
          <w:rStyle w:val="Vnbnnidung22"/>
          <w:sz w:val="28"/>
          <w:szCs w:val="28"/>
        </w:rPr>
        <w:t>ng v</w:t>
      </w:r>
      <w:r w:rsidRPr="009D2CA3">
        <w:rPr>
          <w:rStyle w:val="Vnbnnidung22"/>
          <w:sz w:val="28"/>
          <w:szCs w:val="28"/>
          <w:lang w:val="en-US"/>
        </w:rPr>
        <w:t>ề</w:t>
      </w:r>
      <w:r w:rsidRPr="009D2CA3">
        <w:rPr>
          <w:rStyle w:val="Vnbnnidung22"/>
          <w:sz w:val="28"/>
          <w:szCs w:val="28"/>
        </w:rPr>
        <w:t xml:space="preserve"> kế hoạch đua HS đến s</w:t>
      </w:r>
      <w:r w:rsidRPr="009D2CA3">
        <w:rPr>
          <w:rStyle w:val="Vnbnnidung22"/>
          <w:sz w:val="28"/>
          <w:szCs w:val="28"/>
          <w:lang w:val="en-US"/>
        </w:rPr>
        <w:t>ử</w:t>
      </w:r>
      <w:r w:rsidRPr="009D2CA3">
        <w:rPr>
          <w:rStyle w:val="Vnbnnidung22"/>
          <w:sz w:val="28"/>
          <w:szCs w:val="28"/>
        </w:rPr>
        <w:t xml:space="preserve"> dụng. Không đuợc chia nhỏ việc qu</w:t>
      </w:r>
      <w:r w:rsidRPr="009D2CA3">
        <w:rPr>
          <w:rStyle w:val="Vnbnnidung22"/>
          <w:sz w:val="28"/>
          <w:szCs w:val="28"/>
          <w:lang w:val="en-US"/>
        </w:rPr>
        <w:t>ả</w:t>
      </w:r>
      <w:r w:rsidRPr="009D2CA3">
        <w:rPr>
          <w:rStyle w:val="Vnbnnidung22"/>
          <w:sz w:val="28"/>
          <w:szCs w:val="28"/>
        </w:rPr>
        <w:t>n lí đồ dùng dạy học c</w:t>
      </w:r>
      <w:r w:rsidRPr="009D2CA3">
        <w:rPr>
          <w:rStyle w:val="Vnbnnidung22"/>
          <w:sz w:val="28"/>
          <w:szCs w:val="28"/>
          <w:lang w:val="en-US"/>
        </w:rPr>
        <w:t>ủ</w:t>
      </w:r>
      <w:r w:rsidRPr="009D2CA3">
        <w:rPr>
          <w:rStyle w:val="Vnbnnidung22"/>
          <w:sz w:val="28"/>
          <w:szCs w:val="28"/>
        </w:rPr>
        <w:t>a trung tâm cho các tr</w:t>
      </w:r>
      <w:r w:rsidRPr="009D2CA3">
        <w:rPr>
          <w:rStyle w:val="Vnbnnidung22"/>
          <w:sz w:val="28"/>
          <w:szCs w:val="28"/>
          <w:lang w:val="en-US"/>
        </w:rPr>
        <w:t>ườ</w:t>
      </w:r>
      <w:r w:rsidRPr="009D2CA3">
        <w:rPr>
          <w:rStyle w:val="Vnbnnidung22"/>
          <w:sz w:val="28"/>
          <w:szCs w:val="28"/>
        </w:rPr>
        <w:t>ng.</w:t>
      </w:r>
    </w:p>
    <w:p w:rsidR="003F1C62" w:rsidRPr="009D2CA3" w:rsidRDefault="003F1C62" w:rsidP="003F1C62">
      <w:pPr>
        <w:rPr>
          <w:sz w:val="28"/>
          <w:szCs w:val="28"/>
        </w:rPr>
      </w:pPr>
      <w:r w:rsidRPr="009D2CA3">
        <w:rPr>
          <w:rStyle w:val="Vnbnnidung2Inm2"/>
          <w:sz w:val="28"/>
          <w:szCs w:val="28"/>
          <w:lang w:val="en-US"/>
        </w:rPr>
        <w:t>Điều 11:</w:t>
      </w:r>
      <w:r w:rsidRPr="009D2CA3">
        <w:rPr>
          <w:rStyle w:val="Vnbnnidung22"/>
          <w:sz w:val="28"/>
          <w:szCs w:val="28"/>
        </w:rPr>
        <w:t xml:space="preserve"> Việc đi</w:t>
      </w:r>
      <w:r w:rsidRPr="009D2CA3">
        <w:rPr>
          <w:rStyle w:val="Vnbnnidung22"/>
          <w:sz w:val="28"/>
          <w:szCs w:val="28"/>
          <w:lang w:val="en-US"/>
        </w:rPr>
        <w:t>ề</w:t>
      </w:r>
      <w:r w:rsidRPr="009D2CA3">
        <w:rPr>
          <w:rStyle w:val="Vnbnnidung22"/>
          <w:sz w:val="28"/>
          <w:szCs w:val="28"/>
        </w:rPr>
        <w:t>u chỉnh đồ dùng dạy học chỉ đ</w:t>
      </w:r>
      <w:r w:rsidRPr="009D2CA3">
        <w:rPr>
          <w:rStyle w:val="Vnbnnidung22"/>
          <w:sz w:val="28"/>
          <w:szCs w:val="28"/>
          <w:lang w:val="en-US"/>
        </w:rPr>
        <w:t>ư</w:t>
      </w:r>
      <w:r w:rsidRPr="009D2CA3">
        <w:rPr>
          <w:rStyle w:val="Vnbnnidung22"/>
          <w:sz w:val="28"/>
          <w:szCs w:val="28"/>
        </w:rPr>
        <w:t>ợc th</w:t>
      </w:r>
      <w:r w:rsidRPr="009D2CA3">
        <w:rPr>
          <w:rStyle w:val="Vnbnnidung22"/>
          <w:sz w:val="28"/>
          <w:szCs w:val="28"/>
          <w:lang w:val="en-US"/>
        </w:rPr>
        <w:t>ự</w:t>
      </w:r>
      <w:r w:rsidRPr="009D2CA3">
        <w:rPr>
          <w:rStyle w:val="Vnbnnidung22"/>
          <w:sz w:val="28"/>
          <w:szCs w:val="28"/>
        </w:rPr>
        <w:t>c hiện khi có quyết định c</w:t>
      </w:r>
      <w:r w:rsidRPr="009D2CA3">
        <w:rPr>
          <w:rStyle w:val="Vnbnnidung22"/>
          <w:sz w:val="28"/>
          <w:szCs w:val="28"/>
          <w:lang w:val="en-US"/>
        </w:rPr>
        <w:t>ủ</w:t>
      </w:r>
      <w:r w:rsidRPr="009D2CA3">
        <w:rPr>
          <w:rStyle w:val="Vnbnnidung22"/>
          <w:sz w:val="28"/>
          <w:szCs w:val="28"/>
        </w:rPr>
        <w:t>a cấp qu</w:t>
      </w:r>
      <w:r w:rsidRPr="009D2CA3">
        <w:rPr>
          <w:rStyle w:val="Vnbnnidung22"/>
          <w:sz w:val="28"/>
          <w:szCs w:val="28"/>
          <w:lang w:val="en-US"/>
        </w:rPr>
        <w:t>ả</w:t>
      </w:r>
      <w:r w:rsidRPr="009D2CA3">
        <w:rPr>
          <w:rStyle w:val="Vnbnnidung22"/>
          <w:sz w:val="28"/>
          <w:szCs w:val="28"/>
        </w:rPr>
        <w:t>n lí giáo dục có thẩm quyền, nhà tr</w:t>
      </w:r>
      <w:r w:rsidRPr="009D2CA3">
        <w:rPr>
          <w:rStyle w:val="Vnbnnidung22"/>
          <w:sz w:val="28"/>
          <w:szCs w:val="28"/>
          <w:lang w:val="en-US"/>
        </w:rPr>
        <w:t>ườ</w:t>
      </w:r>
      <w:r w:rsidRPr="009D2CA3">
        <w:rPr>
          <w:rStyle w:val="Vnbnnidung22"/>
          <w:sz w:val="28"/>
          <w:szCs w:val="28"/>
        </w:rPr>
        <w:t>ng không đ</w:t>
      </w:r>
      <w:r w:rsidRPr="009D2CA3">
        <w:rPr>
          <w:rStyle w:val="Vnbnnidung22"/>
          <w:sz w:val="28"/>
          <w:szCs w:val="28"/>
          <w:lang w:val="en-US"/>
        </w:rPr>
        <w:t>ư</w:t>
      </w:r>
      <w:r w:rsidRPr="009D2CA3">
        <w:rPr>
          <w:rStyle w:val="Vnbnnidung22"/>
          <w:sz w:val="28"/>
          <w:szCs w:val="28"/>
        </w:rPr>
        <w:t>ợc tự ý nh</w:t>
      </w:r>
      <w:r w:rsidRPr="009D2CA3">
        <w:rPr>
          <w:rStyle w:val="Vnbnnidung22"/>
          <w:sz w:val="28"/>
          <w:szCs w:val="28"/>
          <w:lang w:val="en-US"/>
        </w:rPr>
        <w:t>ườ</w:t>
      </w:r>
      <w:r w:rsidRPr="009D2CA3">
        <w:rPr>
          <w:rStyle w:val="Vnbnnidung22"/>
          <w:sz w:val="28"/>
          <w:szCs w:val="28"/>
        </w:rPr>
        <w:t>ng cho đơn vị hoặc cá nhân khác, không đ</w:t>
      </w:r>
      <w:r w:rsidRPr="009D2CA3">
        <w:rPr>
          <w:rStyle w:val="Vnbnnidung22"/>
          <w:sz w:val="28"/>
          <w:szCs w:val="28"/>
          <w:lang w:val="en-US"/>
        </w:rPr>
        <w:t>ư</w:t>
      </w:r>
      <w:r w:rsidRPr="009D2CA3">
        <w:rPr>
          <w:rStyle w:val="Vnbnnidung22"/>
          <w:sz w:val="28"/>
          <w:szCs w:val="28"/>
        </w:rPr>
        <w:t>ợc dùng làm quà biếu hoặc làm phần th</w:t>
      </w:r>
      <w:r w:rsidRPr="009D2CA3">
        <w:rPr>
          <w:rStyle w:val="Vnbnnidung22"/>
          <w:sz w:val="28"/>
          <w:szCs w:val="28"/>
          <w:lang w:val="en-US"/>
        </w:rPr>
        <w:t>ưở</w:t>
      </w:r>
      <w:r w:rsidRPr="009D2CA3">
        <w:rPr>
          <w:rStyle w:val="Vnbnnidung22"/>
          <w:sz w:val="28"/>
          <w:szCs w:val="28"/>
        </w:rPr>
        <w:t>ng. Trong tr</w:t>
      </w:r>
      <w:r w:rsidRPr="009D2CA3">
        <w:rPr>
          <w:rStyle w:val="Vnbnnidung22"/>
          <w:sz w:val="28"/>
          <w:szCs w:val="28"/>
          <w:lang w:val="en-US"/>
        </w:rPr>
        <w:t>ườ</w:t>
      </w:r>
      <w:r w:rsidRPr="009D2CA3">
        <w:rPr>
          <w:rStyle w:val="Vnbnnidung22"/>
          <w:sz w:val="28"/>
          <w:szCs w:val="28"/>
        </w:rPr>
        <w:t>ng hợp đ</w:t>
      </w:r>
      <w:r w:rsidRPr="009D2CA3">
        <w:rPr>
          <w:rStyle w:val="Vnbnnidung22"/>
          <w:sz w:val="28"/>
          <w:szCs w:val="28"/>
          <w:lang w:val="en-US"/>
        </w:rPr>
        <w:t>ư</w:t>
      </w:r>
      <w:r w:rsidRPr="009D2CA3">
        <w:rPr>
          <w:rStyle w:val="Vnbnnidung22"/>
          <w:sz w:val="28"/>
          <w:szCs w:val="28"/>
        </w:rPr>
        <w:t>ợc các c</w:t>
      </w:r>
      <w:r w:rsidRPr="009D2CA3">
        <w:rPr>
          <w:rStyle w:val="Vnbnnidung22"/>
          <w:sz w:val="28"/>
          <w:szCs w:val="28"/>
          <w:lang w:val="en-US"/>
        </w:rPr>
        <w:t>ấ</w:t>
      </w:r>
      <w:r w:rsidRPr="009D2CA3">
        <w:rPr>
          <w:rStyle w:val="Vnbnnidung22"/>
          <w:sz w:val="28"/>
          <w:szCs w:val="28"/>
        </w:rPr>
        <w:t>p qu</w:t>
      </w:r>
      <w:r w:rsidRPr="009D2CA3">
        <w:rPr>
          <w:rStyle w:val="Vnbnnidung22"/>
          <w:sz w:val="28"/>
          <w:szCs w:val="28"/>
          <w:lang w:val="en-US"/>
        </w:rPr>
        <w:t>ả</w:t>
      </w:r>
      <w:r w:rsidRPr="009D2CA3">
        <w:rPr>
          <w:rStyle w:val="Vnbnnidung22"/>
          <w:sz w:val="28"/>
          <w:szCs w:val="28"/>
        </w:rPr>
        <w:t>n lí cho phép đi</w:t>
      </w:r>
      <w:r w:rsidRPr="009D2CA3">
        <w:rPr>
          <w:rStyle w:val="Vnbnnidung22"/>
          <w:sz w:val="28"/>
          <w:szCs w:val="28"/>
          <w:lang w:val="en-US"/>
        </w:rPr>
        <w:t>ề</w:t>
      </w:r>
      <w:r w:rsidRPr="009D2CA3">
        <w:rPr>
          <w:rStyle w:val="Vnbnnidung22"/>
          <w:sz w:val="28"/>
          <w:szCs w:val="28"/>
        </w:rPr>
        <w:t>u chỉnh thì ph</w:t>
      </w:r>
      <w:r w:rsidRPr="009D2CA3">
        <w:rPr>
          <w:rStyle w:val="Vnbnnidung22"/>
          <w:sz w:val="28"/>
          <w:szCs w:val="28"/>
          <w:lang w:val="en-US"/>
        </w:rPr>
        <w:t>ả</w:t>
      </w:r>
      <w:r w:rsidRPr="009D2CA3">
        <w:rPr>
          <w:rStyle w:val="Vnbnnidung22"/>
          <w:sz w:val="28"/>
          <w:szCs w:val="28"/>
        </w:rPr>
        <w:t>i làm đầy đủ thủ tục bàn giao, và hồ sơ bàn giao ph</w:t>
      </w:r>
      <w:r w:rsidRPr="009D2CA3">
        <w:rPr>
          <w:rStyle w:val="Vnbnnidung22"/>
          <w:sz w:val="28"/>
          <w:szCs w:val="28"/>
          <w:lang w:val="en-US"/>
        </w:rPr>
        <w:t>ả</w:t>
      </w:r>
      <w:r w:rsidRPr="009D2CA3">
        <w:rPr>
          <w:rStyle w:val="Vnbnnidung22"/>
          <w:sz w:val="28"/>
          <w:szCs w:val="28"/>
        </w:rPr>
        <w:t>i đ</w:t>
      </w:r>
      <w:r w:rsidRPr="009D2CA3">
        <w:rPr>
          <w:rStyle w:val="Vnbnnidung22"/>
          <w:sz w:val="28"/>
          <w:szCs w:val="28"/>
          <w:lang w:val="en-US"/>
        </w:rPr>
        <w:t>ư</w:t>
      </w:r>
      <w:r w:rsidRPr="009D2CA3">
        <w:rPr>
          <w:rStyle w:val="Vnbnnidung22"/>
          <w:sz w:val="28"/>
          <w:szCs w:val="28"/>
        </w:rPr>
        <w:t xml:space="preserve">ợc lưu lại </w:t>
      </w:r>
      <w:r w:rsidRPr="009D2CA3">
        <w:rPr>
          <w:rStyle w:val="Vnbnnidung22"/>
          <w:sz w:val="28"/>
          <w:szCs w:val="28"/>
          <w:lang w:val="en-US"/>
        </w:rPr>
        <w:t>ở</w:t>
      </w:r>
      <w:r w:rsidRPr="009D2CA3">
        <w:rPr>
          <w:rStyle w:val="Vnbnnidung22"/>
          <w:sz w:val="28"/>
          <w:szCs w:val="28"/>
        </w:rPr>
        <w:t xml:space="preserve"> tr</w:t>
      </w:r>
      <w:r w:rsidRPr="009D2CA3">
        <w:rPr>
          <w:rStyle w:val="Vnbnnidung22"/>
          <w:sz w:val="28"/>
          <w:szCs w:val="28"/>
          <w:lang w:val="en-US"/>
        </w:rPr>
        <w:t>ườ</w:t>
      </w:r>
      <w:r w:rsidRPr="009D2CA3">
        <w:rPr>
          <w:rStyle w:val="Vnbnnidung22"/>
          <w:sz w:val="28"/>
          <w:szCs w:val="28"/>
        </w:rPr>
        <w:t>ng.</w:t>
      </w:r>
    </w:p>
    <w:p w:rsidR="003F1C62" w:rsidRPr="009D2CA3" w:rsidRDefault="003F1C62" w:rsidP="003F1C62">
      <w:pPr>
        <w:rPr>
          <w:sz w:val="28"/>
          <w:szCs w:val="28"/>
        </w:rPr>
      </w:pPr>
      <w:r w:rsidRPr="009D2CA3">
        <w:rPr>
          <w:rStyle w:val="Vnbnnidung2Inm2"/>
          <w:sz w:val="28"/>
          <w:szCs w:val="28"/>
          <w:lang w:val="en-US"/>
        </w:rPr>
        <w:t>Điều12:</w:t>
      </w:r>
      <w:r w:rsidRPr="009D2CA3">
        <w:rPr>
          <w:rStyle w:val="Vnbnnidung22"/>
          <w:sz w:val="28"/>
          <w:szCs w:val="28"/>
        </w:rPr>
        <w:t xml:space="preserve"> Đ</w:t>
      </w:r>
      <w:r w:rsidRPr="009D2CA3">
        <w:rPr>
          <w:rStyle w:val="Vnbnnidung22"/>
          <w:sz w:val="28"/>
          <w:szCs w:val="28"/>
          <w:lang w:val="en-US"/>
        </w:rPr>
        <w:t>ố</w:t>
      </w:r>
      <w:r w:rsidRPr="009D2CA3">
        <w:rPr>
          <w:rStyle w:val="Vnbnnidung22"/>
          <w:sz w:val="28"/>
          <w:szCs w:val="28"/>
        </w:rPr>
        <w:t>i v</w:t>
      </w:r>
      <w:r w:rsidRPr="009D2CA3">
        <w:rPr>
          <w:rStyle w:val="Vnbnnidung22"/>
          <w:sz w:val="28"/>
          <w:szCs w:val="28"/>
          <w:lang w:val="en-US"/>
        </w:rPr>
        <w:t>ớ</w:t>
      </w:r>
      <w:r w:rsidRPr="009D2CA3">
        <w:rPr>
          <w:rStyle w:val="Vnbnnidung22"/>
          <w:sz w:val="28"/>
          <w:szCs w:val="28"/>
        </w:rPr>
        <w:t>i các thiết bị h</w:t>
      </w:r>
      <w:r w:rsidRPr="009D2CA3">
        <w:rPr>
          <w:rStyle w:val="Vnbnnidung22"/>
          <w:sz w:val="28"/>
          <w:szCs w:val="28"/>
          <w:lang w:val="en-US"/>
        </w:rPr>
        <w:t>ư</w:t>
      </w:r>
      <w:r w:rsidRPr="009D2CA3">
        <w:rPr>
          <w:rStyle w:val="Vnbnnidung22"/>
          <w:sz w:val="28"/>
          <w:szCs w:val="28"/>
        </w:rPr>
        <w:t xml:space="preserve"> hỏng không thể sửa chữa đ</w:t>
      </w:r>
      <w:r w:rsidRPr="009D2CA3">
        <w:rPr>
          <w:rStyle w:val="Vnbnnidung22"/>
          <w:sz w:val="28"/>
          <w:szCs w:val="28"/>
          <w:lang w:val="en-US"/>
        </w:rPr>
        <w:t>ư</w:t>
      </w:r>
      <w:r w:rsidRPr="009D2CA3">
        <w:rPr>
          <w:rStyle w:val="Vnbnnidung22"/>
          <w:sz w:val="28"/>
          <w:szCs w:val="28"/>
        </w:rPr>
        <w:t>ợc, nhà tr</w:t>
      </w:r>
      <w:r w:rsidRPr="009D2CA3">
        <w:rPr>
          <w:rStyle w:val="Vnbnnidung22"/>
          <w:sz w:val="28"/>
          <w:szCs w:val="28"/>
          <w:lang w:val="en-US"/>
        </w:rPr>
        <w:t>ườ</w:t>
      </w:r>
      <w:r w:rsidRPr="009D2CA3">
        <w:rPr>
          <w:rStyle w:val="Vnbnnidung22"/>
          <w:sz w:val="28"/>
          <w:szCs w:val="28"/>
        </w:rPr>
        <w:t>ng có thể xin huỹ</w:t>
      </w:r>
      <w:r w:rsidRPr="009D2CA3">
        <w:rPr>
          <w:rStyle w:val="Vnbnnidung22"/>
          <w:sz w:val="28"/>
          <w:szCs w:val="28"/>
          <w:lang w:val="en-US"/>
        </w:rPr>
        <w:t xml:space="preserve"> </w:t>
      </w:r>
      <w:r w:rsidRPr="009D2CA3">
        <w:rPr>
          <w:rStyle w:val="Vnbnnidung22"/>
          <w:sz w:val="28"/>
          <w:szCs w:val="28"/>
        </w:rPr>
        <w:t>bỏ. Hiệu tr</w:t>
      </w:r>
      <w:r w:rsidRPr="009D2CA3">
        <w:rPr>
          <w:rStyle w:val="Vnbnnidung22"/>
          <w:sz w:val="28"/>
          <w:szCs w:val="28"/>
          <w:lang w:val="en-US"/>
        </w:rPr>
        <w:t>ưở</w:t>
      </w:r>
      <w:r w:rsidRPr="009D2CA3">
        <w:rPr>
          <w:rStyle w:val="Vnbnnidung22"/>
          <w:sz w:val="28"/>
          <w:szCs w:val="28"/>
        </w:rPr>
        <w:t>ng họp hội đồng x</w:t>
      </w:r>
      <w:r w:rsidRPr="009D2CA3">
        <w:rPr>
          <w:rStyle w:val="Vnbnnidung22"/>
          <w:sz w:val="28"/>
          <w:szCs w:val="28"/>
          <w:lang w:val="en-US"/>
        </w:rPr>
        <w:t>ử</w:t>
      </w:r>
      <w:r w:rsidRPr="009D2CA3">
        <w:rPr>
          <w:rStyle w:val="Vnbnnidung22"/>
          <w:sz w:val="28"/>
          <w:szCs w:val="28"/>
        </w:rPr>
        <w:t xml:space="preserve"> lí tài sản xác nhận và lập biên bản đ</w:t>
      </w:r>
      <w:r w:rsidRPr="009D2CA3">
        <w:rPr>
          <w:rStyle w:val="Vnbnnidung22"/>
          <w:sz w:val="28"/>
          <w:szCs w:val="28"/>
          <w:lang w:val="en-US"/>
        </w:rPr>
        <w:t>ể</w:t>
      </w:r>
      <w:r w:rsidRPr="009D2CA3">
        <w:rPr>
          <w:rStyle w:val="Vnbnnidung22"/>
          <w:sz w:val="28"/>
          <w:szCs w:val="28"/>
        </w:rPr>
        <w:t xml:space="preserve"> nghị c</w:t>
      </w:r>
      <w:r w:rsidRPr="009D2CA3">
        <w:rPr>
          <w:rStyle w:val="Vnbnnidung22"/>
          <w:sz w:val="28"/>
          <w:szCs w:val="28"/>
          <w:lang w:val="en-US"/>
        </w:rPr>
        <w:t>ấ</w:t>
      </w:r>
      <w:r w:rsidRPr="009D2CA3">
        <w:rPr>
          <w:rStyle w:val="Vnbnnidung22"/>
          <w:sz w:val="28"/>
          <w:szCs w:val="28"/>
        </w:rPr>
        <w:t>p trên quyết định.</w:t>
      </w:r>
    </w:p>
    <w:p w:rsidR="003F1C62" w:rsidRPr="009D2CA3" w:rsidRDefault="003F1C62" w:rsidP="003F1C62">
      <w:pPr>
        <w:rPr>
          <w:sz w:val="28"/>
          <w:szCs w:val="28"/>
        </w:rPr>
      </w:pPr>
      <w:r w:rsidRPr="009D2CA3">
        <w:rPr>
          <w:rStyle w:val="Vnbnnidung2Inm2"/>
          <w:sz w:val="28"/>
          <w:szCs w:val="28"/>
          <w:lang w:val="en-US"/>
        </w:rPr>
        <w:t>Điều 13:</w:t>
      </w:r>
      <w:r w:rsidRPr="009D2CA3">
        <w:rPr>
          <w:rStyle w:val="Vnbnnidung22"/>
          <w:sz w:val="28"/>
          <w:szCs w:val="28"/>
        </w:rPr>
        <w:t xml:space="preserve"> GV ph</w:t>
      </w:r>
      <w:r w:rsidRPr="009D2CA3">
        <w:rPr>
          <w:rStyle w:val="Vnbnnidung22"/>
          <w:sz w:val="28"/>
          <w:szCs w:val="28"/>
          <w:lang w:val="en-US"/>
        </w:rPr>
        <w:t>ả</w:t>
      </w:r>
      <w:r w:rsidRPr="009D2CA3">
        <w:rPr>
          <w:rStyle w:val="Vnbnnidung22"/>
          <w:sz w:val="28"/>
          <w:szCs w:val="28"/>
        </w:rPr>
        <w:t>i đ</w:t>
      </w:r>
      <w:r w:rsidRPr="009D2CA3">
        <w:rPr>
          <w:rStyle w:val="Vnbnnidung22"/>
          <w:sz w:val="28"/>
          <w:szCs w:val="28"/>
          <w:lang w:val="en-US"/>
        </w:rPr>
        <w:t>ư</w:t>
      </w:r>
      <w:r w:rsidRPr="009D2CA3">
        <w:rPr>
          <w:rStyle w:val="Vnbnnidung22"/>
          <w:sz w:val="28"/>
          <w:szCs w:val="28"/>
        </w:rPr>
        <w:t>ợc h</w:t>
      </w:r>
      <w:r w:rsidRPr="009D2CA3">
        <w:rPr>
          <w:rStyle w:val="Vnbnnidung22"/>
          <w:sz w:val="28"/>
          <w:szCs w:val="28"/>
          <w:lang w:val="en-US"/>
        </w:rPr>
        <w:t>ướ</w:t>
      </w:r>
      <w:r w:rsidRPr="009D2CA3">
        <w:rPr>
          <w:rStyle w:val="Vnbnnidung22"/>
          <w:sz w:val="28"/>
          <w:szCs w:val="28"/>
        </w:rPr>
        <w:t>ng dẫn đ</w:t>
      </w:r>
      <w:r w:rsidRPr="009D2CA3">
        <w:rPr>
          <w:rStyle w:val="Vnbnnidung22"/>
          <w:sz w:val="28"/>
          <w:szCs w:val="28"/>
          <w:lang w:val="en-US"/>
        </w:rPr>
        <w:t>ầ</w:t>
      </w:r>
      <w:r w:rsidRPr="009D2CA3">
        <w:rPr>
          <w:rStyle w:val="Vnbnnidung22"/>
          <w:sz w:val="28"/>
          <w:szCs w:val="28"/>
        </w:rPr>
        <w:t>y đủ v</w:t>
      </w:r>
      <w:r w:rsidRPr="009D2CA3">
        <w:rPr>
          <w:rStyle w:val="Vnbnnidung22"/>
          <w:sz w:val="28"/>
          <w:szCs w:val="28"/>
          <w:lang w:val="en-US"/>
        </w:rPr>
        <w:t>ề</w:t>
      </w:r>
      <w:r w:rsidRPr="009D2CA3">
        <w:rPr>
          <w:rStyle w:val="Vnbnnidung22"/>
          <w:sz w:val="28"/>
          <w:szCs w:val="28"/>
        </w:rPr>
        <w:t xml:space="preserve"> cách bảo qu</w:t>
      </w:r>
      <w:r w:rsidRPr="009D2CA3">
        <w:rPr>
          <w:rStyle w:val="Vnbnnidung22"/>
          <w:sz w:val="28"/>
          <w:szCs w:val="28"/>
          <w:lang w:val="en-US"/>
        </w:rPr>
        <w:t>ả</w:t>
      </w:r>
      <w:r w:rsidRPr="009D2CA3">
        <w:rPr>
          <w:rStyle w:val="Vnbnnidung22"/>
          <w:sz w:val="28"/>
          <w:szCs w:val="28"/>
        </w:rPr>
        <w:t>n các loại đồ dùng dạy học c</w:t>
      </w:r>
      <w:r w:rsidRPr="009D2CA3">
        <w:rPr>
          <w:rStyle w:val="Vnbnnidung22"/>
          <w:sz w:val="28"/>
          <w:szCs w:val="28"/>
          <w:lang w:val="en-US"/>
        </w:rPr>
        <w:t>ủ</w:t>
      </w:r>
      <w:r w:rsidRPr="009D2CA3">
        <w:rPr>
          <w:rStyle w:val="Vnbnnidung22"/>
          <w:sz w:val="28"/>
          <w:szCs w:val="28"/>
        </w:rPr>
        <w:t>a môn học, c</w:t>
      </w:r>
      <w:r w:rsidRPr="009D2CA3">
        <w:rPr>
          <w:rStyle w:val="Vnbnnidung22"/>
          <w:sz w:val="28"/>
          <w:szCs w:val="28"/>
          <w:lang w:val="en-US"/>
        </w:rPr>
        <w:t>ấ</w:t>
      </w:r>
      <w:r w:rsidRPr="009D2CA3">
        <w:rPr>
          <w:rStyle w:val="Vnbnnidung22"/>
          <w:sz w:val="28"/>
          <w:szCs w:val="28"/>
        </w:rPr>
        <w:t>p học mà họ phụ trách, nhất là nh</w:t>
      </w:r>
      <w:r w:rsidRPr="009D2CA3">
        <w:rPr>
          <w:rStyle w:val="Vnbnnidung22"/>
          <w:sz w:val="28"/>
          <w:szCs w:val="28"/>
          <w:lang w:val="en-US"/>
        </w:rPr>
        <w:t>ữ</w:t>
      </w:r>
      <w:r w:rsidRPr="009D2CA3">
        <w:rPr>
          <w:rStyle w:val="Vnbnnidung22"/>
          <w:sz w:val="28"/>
          <w:szCs w:val="28"/>
        </w:rPr>
        <w:t>ng dụng cụ chính xác, khó bảo quản, khó s</w:t>
      </w:r>
      <w:r w:rsidRPr="009D2CA3">
        <w:rPr>
          <w:rStyle w:val="Vnbnnidung22"/>
          <w:sz w:val="28"/>
          <w:szCs w:val="28"/>
          <w:lang w:val="en-US"/>
        </w:rPr>
        <w:t>ử</w:t>
      </w:r>
      <w:r w:rsidRPr="009D2CA3">
        <w:rPr>
          <w:rStyle w:val="Vnbnnidung22"/>
          <w:sz w:val="28"/>
          <w:szCs w:val="28"/>
        </w:rPr>
        <w:t xml:space="preserve"> dụng. HS có năng khiếu bộ môn ph</w:t>
      </w:r>
      <w:r w:rsidRPr="009D2CA3">
        <w:rPr>
          <w:rStyle w:val="Vnbnnidung22"/>
          <w:sz w:val="28"/>
          <w:szCs w:val="28"/>
          <w:lang w:val="en-US"/>
        </w:rPr>
        <w:t>ả</w:t>
      </w:r>
      <w:r w:rsidRPr="009D2CA3">
        <w:rPr>
          <w:rStyle w:val="Vnbnnidung22"/>
          <w:sz w:val="28"/>
          <w:szCs w:val="28"/>
        </w:rPr>
        <w:t>i được tổ ch</w:t>
      </w:r>
      <w:r w:rsidRPr="009D2CA3">
        <w:rPr>
          <w:rStyle w:val="Vnbnnidung22"/>
          <w:sz w:val="28"/>
          <w:szCs w:val="28"/>
          <w:lang w:val="en-US"/>
        </w:rPr>
        <w:t>ứ</w:t>
      </w:r>
      <w:r w:rsidRPr="009D2CA3">
        <w:rPr>
          <w:rStyle w:val="Vnbnnidung22"/>
          <w:sz w:val="28"/>
          <w:szCs w:val="28"/>
        </w:rPr>
        <w:t xml:space="preserve">c lao động </w:t>
      </w:r>
      <w:r w:rsidRPr="009D2CA3">
        <w:rPr>
          <w:rStyle w:val="Vnbnnidung22"/>
          <w:sz w:val="28"/>
          <w:szCs w:val="28"/>
          <w:lang w:val="en-US"/>
        </w:rPr>
        <w:t>ở</w:t>
      </w:r>
      <w:r w:rsidRPr="009D2CA3">
        <w:rPr>
          <w:rStyle w:val="Vnbnnidung22"/>
          <w:sz w:val="28"/>
          <w:szCs w:val="28"/>
        </w:rPr>
        <w:t xml:space="preserve"> phòng thí nghiệm, phòng đồ dùng dạy học (lau chùi bảo dưỡng...).</w:t>
      </w:r>
    </w:p>
    <w:p w:rsidR="003F1C62" w:rsidRPr="00FE0CC1" w:rsidRDefault="003F1C62" w:rsidP="003F1C62">
      <w:pPr>
        <w:rPr>
          <w:sz w:val="28"/>
          <w:szCs w:val="28"/>
          <w:lang w:val="en-US"/>
        </w:rPr>
      </w:pPr>
      <w:r w:rsidRPr="009D2CA3">
        <w:rPr>
          <w:rStyle w:val="Vnbnnidung22"/>
          <w:sz w:val="28"/>
          <w:szCs w:val="28"/>
        </w:rPr>
        <w:t>HS các trư</w:t>
      </w:r>
      <w:r w:rsidRPr="009D2CA3">
        <w:rPr>
          <w:rStyle w:val="Vnbnnidung22"/>
          <w:sz w:val="28"/>
          <w:szCs w:val="28"/>
          <w:lang w:val="en-US"/>
        </w:rPr>
        <w:t>ờ</w:t>
      </w:r>
      <w:r w:rsidRPr="009D2CA3">
        <w:rPr>
          <w:rStyle w:val="Vnbnnidung22"/>
          <w:sz w:val="28"/>
          <w:szCs w:val="28"/>
        </w:rPr>
        <w:t>ng sư phạm ph</w:t>
      </w:r>
      <w:r w:rsidRPr="009D2CA3">
        <w:rPr>
          <w:rStyle w:val="Vnbnnidung22"/>
          <w:sz w:val="28"/>
          <w:szCs w:val="28"/>
          <w:lang w:val="en-US"/>
        </w:rPr>
        <w:t>ả</w:t>
      </w:r>
      <w:r w:rsidRPr="009D2CA3">
        <w:rPr>
          <w:rStyle w:val="Vnbnnidung22"/>
          <w:sz w:val="28"/>
          <w:szCs w:val="28"/>
        </w:rPr>
        <w:t>i được học tập v</w:t>
      </w:r>
      <w:r w:rsidRPr="009D2CA3">
        <w:rPr>
          <w:rStyle w:val="Vnbnnidung22"/>
          <w:sz w:val="28"/>
          <w:szCs w:val="28"/>
          <w:lang w:val="en-US"/>
        </w:rPr>
        <w:t>ề</w:t>
      </w:r>
      <w:r w:rsidRPr="009D2CA3">
        <w:rPr>
          <w:rStyle w:val="Vnbnnidung22"/>
          <w:sz w:val="28"/>
          <w:szCs w:val="28"/>
        </w:rPr>
        <w:t xml:space="preserve"> cách bảo quản, s</w:t>
      </w:r>
      <w:r w:rsidRPr="009D2CA3">
        <w:rPr>
          <w:rStyle w:val="Vnbnnidung22"/>
          <w:sz w:val="28"/>
          <w:szCs w:val="28"/>
          <w:lang w:val="en-US"/>
        </w:rPr>
        <w:t>ử</w:t>
      </w:r>
      <w:r w:rsidRPr="009D2CA3">
        <w:rPr>
          <w:rStyle w:val="Vnbnnidung22"/>
          <w:sz w:val="28"/>
          <w:szCs w:val="28"/>
        </w:rPr>
        <w:t xml:space="preserve"> dụng những đồ dùng dạy học c</w:t>
      </w:r>
      <w:r w:rsidRPr="009D2CA3">
        <w:rPr>
          <w:rStyle w:val="Vnbnnidung22"/>
          <w:sz w:val="28"/>
          <w:szCs w:val="28"/>
          <w:lang w:val="en-US"/>
        </w:rPr>
        <w:t>ủ</w:t>
      </w:r>
      <w:r w:rsidRPr="009D2CA3">
        <w:rPr>
          <w:rStyle w:val="Vnbnnidung22"/>
          <w:sz w:val="28"/>
          <w:szCs w:val="28"/>
        </w:rPr>
        <w:t>a môn học và c</w:t>
      </w:r>
      <w:r w:rsidRPr="009D2CA3">
        <w:rPr>
          <w:rStyle w:val="Vnbnnidung22"/>
          <w:sz w:val="28"/>
          <w:szCs w:val="28"/>
          <w:lang w:val="en-US"/>
        </w:rPr>
        <w:t>ấ</w:t>
      </w:r>
      <w:r w:rsidRPr="009D2CA3">
        <w:rPr>
          <w:rStyle w:val="Vnbnnidung22"/>
          <w:sz w:val="28"/>
          <w:szCs w:val="28"/>
        </w:rPr>
        <w:t>p học mà họ sẽ giảng dạy sau khi ra trư</w:t>
      </w:r>
      <w:r w:rsidRPr="009D2CA3">
        <w:rPr>
          <w:rStyle w:val="Vnbnnidung22"/>
          <w:sz w:val="28"/>
          <w:szCs w:val="28"/>
          <w:lang w:val="en-US"/>
        </w:rPr>
        <w:t>ờ</w:t>
      </w:r>
      <w:r w:rsidRPr="009D2CA3">
        <w:rPr>
          <w:rStyle w:val="Vnbnnidung22"/>
          <w:sz w:val="28"/>
          <w:szCs w:val="28"/>
        </w:rPr>
        <w:t>ng.</w:t>
      </w:r>
    </w:p>
    <w:p w:rsidR="003F1C62" w:rsidRPr="009D2CA3" w:rsidRDefault="003F1C62" w:rsidP="003F1C62">
      <w:pPr>
        <w:rPr>
          <w:sz w:val="28"/>
          <w:szCs w:val="28"/>
        </w:rPr>
      </w:pPr>
      <w:r w:rsidRPr="009D2CA3">
        <w:rPr>
          <w:rStyle w:val="Vnbnnidung2Inm2"/>
          <w:sz w:val="28"/>
          <w:szCs w:val="28"/>
          <w:lang w:val="en-US"/>
        </w:rPr>
        <w:t>Điều 14:</w:t>
      </w:r>
      <w:r w:rsidRPr="009D2CA3">
        <w:rPr>
          <w:rStyle w:val="Vnbnnidung22"/>
          <w:sz w:val="28"/>
          <w:szCs w:val="28"/>
        </w:rPr>
        <w:t xml:space="preserve"> Giám đ</w:t>
      </w:r>
      <w:r w:rsidRPr="009D2CA3">
        <w:rPr>
          <w:rStyle w:val="Vnbnnidung22"/>
          <w:sz w:val="28"/>
          <w:szCs w:val="28"/>
          <w:lang w:val="en-US"/>
        </w:rPr>
        <w:t>ố</w:t>
      </w:r>
      <w:r w:rsidRPr="009D2CA3">
        <w:rPr>
          <w:rStyle w:val="Vnbnnidung22"/>
          <w:sz w:val="28"/>
          <w:szCs w:val="28"/>
        </w:rPr>
        <w:t>c s</w:t>
      </w:r>
      <w:r w:rsidRPr="009D2CA3">
        <w:rPr>
          <w:rStyle w:val="Vnbnnidung22"/>
          <w:sz w:val="28"/>
          <w:szCs w:val="28"/>
          <w:lang w:val="en-US"/>
        </w:rPr>
        <w:t>ở</w:t>
      </w:r>
      <w:r w:rsidRPr="009D2CA3">
        <w:rPr>
          <w:rStyle w:val="Vnbnnidung22"/>
          <w:sz w:val="28"/>
          <w:szCs w:val="28"/>
        </w:rPr>
        <w:t xml:space="preserve"> Giáo dục, Trư</w:t>
      </w:r>
      <w:r w:rsidRPr="009D2CA3">
        <w:rPr>
          <w:rStyle w:val="Vnbnnidung22"/>
          <w:sz w:val="28"/>
          <w:szCs w:val="28"/>
          <w:lang w:val="en-US"/>
        </w:rPr>
        <w:t>ở</w:t>
      </w:r>
      <w:r w:rsidRPr="009D2CA3">
        <w:rPr>
          <w:rStyle w:val="Vnbnnidung22"/>
          <w:sz w:val="28"/>
          <w:szCs w:val="28"/>
        </w:rPr>
        <w:t>ng phòng Giáo dục có trách nhiệm qu</w:t>
      </w:r>
      <w:r w:rsidRPr="009D2CA3">
        <w:rPr>
          <w:rStyle w:val="Vnbnnidung22"/>
          <w:sz w:val="28"/>
          <w:szCs w:val="28"/>
          <w:lang w:val="en-US"/>
        </w:rPr>
        <w:t>ả</w:t>
      </w:r>
      <w:r w:rsidRPr="009D2CA3">
        <w:rPr>
          <w:rStyle w:val="Vnbnnidung22"/>
          <w:sz w:val="28"/>
          <w:szCs w:val="28"/>
        </w:rPr>
        <w:t>n lí toàn bộ đồ dùng dạy học trong phạm v</w:t>
      </w:r>
      <w:r w:rsidRPr="009D2CA3">
        <w:rPr>
          <w:rStyle w:val="Vnbnnidung22"/>
          <w:sz w:val="28"/>
          <w:szCs w:val="28"/>
          <w:lang w:val="en-US"/>
        </w:rPr>
        <w:t>i</w:t>
      </w:r>
      <w:r w:rsidRPr="009D2CA3">
        <w:rPr>
          <w:rStyle w:val="Vnbnnidung22"/>
          <w:sz w:val="28"/>
          <w:szCs w:val="28"/>
        </w:rPr>
        <w:t xml:space="preserve"> mình chịu trách nhiệm theo quy chế này. Cụ thể là:</w:t>
      </w:r>
    </w:p>
    <w:p w:rsidR="003F1C62" w:rsidRPr="009D2CA3" w:rsidRDefault="003F1C62" w:rsidP="003F1C62">
      <w:pPr>
        <w:rPr>
          <w:sz w:val="28"/>
          <w:szCs w:val="28"/>
        </w:rPr>
      </w:pPr>
      <w:r w:rsidRPr="009D2CA3">
        <w:rPr>
          <w:rStyle w:val="Vnbnnidung22"/>
          <w:sz w:val="28"/>
          <w:szCs w:val="28"/>
        </w:rPr>
        <w:t>Lập kế hoạch trang bị hằng năm và nhiều năm cho các trư</w:t>
      </w:r>
      <w:r w:rsidRPr="009D2CA3">
        <w:rPr>
          <w:rStyle w:val="Vnbnnidung22"/>
          <w:sz w:val="28"/>
          <w:szCs w:val="28"/>
          <w:lang w:val="en-US"/>
        </w:rPr>
        <w:t>ờ</w:t>
      </w:r>
      <w:r w:rsidRPr="009D2CA3">
        <w:rPr>
          <w:rStyle w:val="Vnbnnidung22"/>
          <w:sz w:val="28"/>
          <w:szCs w:val="28"/>
        </w:rPr>
        <w:t>ng c</w:t>
      </w:r>
      <w:r w:rsidRPr="009D2CA3">
        <w:rPr>
          <w:rStyle w:val="Vnbnnidung22"/>
          <w:sz w:val="28"/>
          <w:szCs w:val="28"/>
          <w:lang w:val="en-US"/>
        </w:rPr>
        <w:t>ủ</w:t>
      </w:r>
      <w:r w:rsidRPr="009D2CA3">
        <w:rPr>
          <w:rStyle w:val="Vnbnnidung22"/>
          <w:sz w:val="28"/>
          <w:szCs w:val="28"/>
        </w:rPr>
        <w:t>a đơn vị mình theo phương hướng trang bị c</w:t>
      </w:r>
      <w:r w:rsidRPr="009D2CA3">
        <w:rPr>
          <w:rStyle w:val="Vnbnnidung22"/>
          <w:sz w:val="28"/>
          <w:szCs w:val="28"/>
          <w:lang w:val="en-US"/>
        </w:rPr>
        <w:t>ủ</w:t>
      </w:r>
      <w:r w:rsidRPr="009D2CA3">
        <w:rPr>
          <w:rStyle w:val="Vnbnnidung22"/>
          <w:sz w:val="28"/>
          <w:szCs w:val="28"/>
        </w:rPr>
        <w:t>a Bộ để sớm đồng bộ theo danh mục đã công b</w:t>
      </w:r>
      <w:r w:rsidRPr="009D2CA3">
        <w:rPr>
          <w:rStyle w:val="Vnbnnidung22"/>
          <w:sz w:val="28"/>
          <w:szCs w:val="28"/>
          <w:lang w:val="en-US"/>
        </w:rPr>
        <w:t>ố</w:t>
      </w:r>
      <w:r w:rsidRPr="009D2CA3">
        <w:rPr>
          <w:rStyle w:val="Vnbnnidung22"/>
          <w:sz w:val="28"/>
          <w:szCs w:val="28"/>
        </w:rPr>
        <w:t xml:space="preserve"> (Thông tư s</w:t>
      </w:r>
      <w:r w:rsidRPr="009D2CA3">
        <w:rPr>
          <w:rStyle w:val="Vnbnnidung22"/>
          <w:sz w:val="28"/>
          <w:szCs w:val="28"/>
          <w:lang w:val="en-US"/>
        </w:rPr>
        <w:t>ố</w:t>
      </w:r>
      <w:r w:rsidRPr="009D2CA3">
        <w:rPr>
          <w:rStyle w:val="Vnbnnidung22"/>
          <w:sz w:val="28"/>
          <w:szCs w:val="28"/>
        </w:rPr>
        <w:t>: 27 ngày 29/11/1984).</w:t>
      </w:r>
      <w:r w:rsidR="00A23C8B">
        <w:rPr>
          <w:sz w:val="28"/>
          <w:szCs w:val="28"/>
          <w:lang w:val="en-US"/>
        </w:rPr>
        <w:t xml:space="preserve"> </w:t>
      </w:r>
      <w:r w:rsidRPr="009D2CA3">
        <w:rPr>
          <w:rStyle w:val="Vnbnnidung22"/>
          <w:sz w:val="28"/>
          <w:szCs w:val="28"/>
        </w:rPr>
        <w:t>Chỉ đạo các trư</w:t>
      </w:r>
      <w:r w:rsidRPr="009D2CA3">
        <w:rPr>
          <w:rStyle w:val="Vnbnnidung22"/>
          <w:sz w:val="28"/>
          <w:szCs w:val="28"/>
          <w:lang w:val="en-US"/>
        </w:rPr>
        <w:t>ờ</w:t>
      </w:r>
      <w:r w:rsidRPr="009D2CA3">
        <w:rPr>
          <w:rStyle w:val="Vnbnnidung22"/>
          <w:sz w:val="28"/>
          <w:szCs w:val="28"/>
        </w:rPr>
        <w:t>ng học s</w:t>
      </w:r>
      <w:r w:rsidRPr="009D2CA3">
        <w:rPr>
          <w:rStyle w:val="Vnbnnidung22"/>
          <w:sz w:val="28"/>
          <w:szCs w:val="28"/>
          <w:lang w:val="en-US"/>
        </w:rPr>
        <w:t>ử</w:t>
      </w:r>
      <w:r w:rsidRPr="009D2CA3">
        <w:rPr>
          <w:rStyle w:val="Vnbnnidung22"/>
          <w:sz w:val="28"/>
          <w:szCs w:val="28"/>
        </w:rPr>
        <w:t xml:space="preserve"> dụng t</w:t>
      </w:r>
      <w:r w:rsidRPr="009D2CA3">
        <w:rPr>
          <w:rStyle w:val="Vnbnnidung22"/>
          <w:sz w:val="28"/>
          <w:szCs w:val="28"/>
          <w:lang w:val="en-US"/>
        </w:rPr>
        <w:t>ố</w:t>
      </w:r>
      <w:r w:rsidRPr="009D2CA3">
        <w:rPr>
          <w:rStyle w:val="Vnbnnidung22"/>
          <w:sz w:val="28"/>
          <w:szCs w:val="28"/>
        </w:rPr>
        <w:t xml:space="preserve">t đồ dùng dạy học </w:t>
      </w:r>
      <w:r w:rsidRPr="009D2CA3">
        <w:rPr>
          <w:rStyle w:val="Vnbnnidung22"/>
          <w:sz w:val="28"/>
          <w:szCs w:val="28"/>
          <w:lang w:val="en-US"/>
        </w:rPr>
        <w:t>đ</w:t>
      </w:r>
      <w:r w:rsidRPr="009D2CA3">
        <w:rPr>
          <w:rStyle w:val="Vnbnnidung22"/>
          <w:sz w:val="28"/>
          <w:szCs w:val="28"/>
        </w:rPr>
        <w:t>ã có, đi</w:t>
      </w:r>
      <w:r w:rsidRPr="009D2CA3">
        <w:rPr>
          <w:rStyle w:val="Vnbnnidung22"/>
          <w:sz w:val="28"/>
          <w:szCs w:val="28"/>
          <w:lang w:val="en-US"/>
        </w:rPr>
        <w:t>ề</w:t>
      </w:r>
      <w:r w:rsidRPr="009D2CA3">
        <w:rPr>
          <w:rStyle w:val="Vnbnnidung22"/>
          <w:sz w:val="28"/>
          <w:szCs w:val="28"/>
        </w:rPr>
        <w:t>u chỉnh giữa các trư</w:t>
      </w:r>
      <w:r w:rsidRPr="009D2CA3">
        <w:rPr>
          <w:rStyle w:val="Vnbnnidung22"/>
          <w:sz w:val="28"/>
          <w:szCs w:val="28"/>
          <w:lang w:val="en-US"/>
        </w:rPr>
        <w:t>ờ</w:t>
      </w:r>
      <w:r w:rsidRPr="009D2CA3">
        <w:rPr>
          <w:rStyle w:val="Vnbnnidung22"/>
          <w:sz w:val="28"/>
          <w:szCs w:val="28"/>
        </w:rPr>
        <w:t>ng trong phạm v</w:t>
      </w:r>
      <w:r w:rsidRPr="009D2CA3">
        <w:rPr>
          <w:rStyle w:val="Vnbnnidung22"/>
          <w:sz w:val="28"/>
          <w:szCs w:val="28"/>
          <w:lang w:val="en-US"/>
        </w:rPr>
        <w:t>i</w:t>
      </w:r>
      <w:r w:rsidRPr="009D2CA3">
        <w:rPr>
          <w:rStyle w:val="Vnbnnidung22"/>
          <w:sz w:val="28"/>
          <w:szCs w:val="28"/>
        </w:rPr>
        <w:t xml:space="preserve"> mình qu</w:t>
      </w:r>
      <w:r w:rsidRPr="009D2CA3">
        <w:rPr>
          <w:rStyle w:val="Vnbnnidung22"/>
          <w:sz w:val="28"/>
          <w:szCs w:val="28"/>
          <w:lang w:val="en-US"/>
        </w:rPr>
        <w:t>ả</w:t>
      </w:r>
      <w:r w:rsidRPr="009D2CA3">
        <w:rPr>
          <w:rStyle w:val="Vnbnnidung22"/>
          <w:sz w:val="28"/>
          <w:szCs w:val="28"/>
        </w:rPr>
        <w:t>n lí, chỉ đạo việc t</w:t>
      </w:r>
      <w:r w:rsidRPr="009D2CA3">
        <w:rPr>
          <w:rStyle w:val="Vnbnnidung22"/>
          <w:sz w:val="28"/>
          <w:szCs w:val="28"/>
          <w:lang w:val="en-US"/>
        </w:rPr>
        <w:t>ự</w:t>
      </w:r>
      <w:r w:rsidRPr="009D2CA3">
        <w:rPr>
          <w:rStyle w:val="Vnbnnidung22"/>
          <w:sz w:val="28"/>
          <w:szCs w:val="28"/>
        </w:rPr>
        <w:t xml:space="preserve"> mua s</w:t>
      </w:r>
      <w:r w:rsidRPr="009D2CA3">
        <w:rPr>
          <w:rStyle w:val="Vnbnnidung22"/>
          <w:sz w:val="28"/>
          <w:szCs w:val="28"/>
          <w:lang w:val="en-US"/>
        </w:rPr>
        <w:t>ắ</w:t>
      </w:r>
      <w:r w:rsidRPr="009D2CA3">
        <w:rPr>
          <w:rStyle w:val="Vnbnnidung22"/>
          <w:sz w:val="28"/>
          <w:szCs w:val="28"/>
        </w:rPr>
        <w:t>m và t</w:t>
      </w:r>
      <w:r w:rsidRPr="009D2CA3">
        <w:rPr>
          <w:rStyle w:val="Vnbnnidung22"/>
          <w:sz w:val="28"/>
          <w:szCs w:val="28"/>
          <w:lang w:val="en-US"/>
        </w:rPr>
        <w:t>ự</w:t>
      </w:r>
      <w:r w:rsidRPr="009D2CA3">
        <w:rPr>
          <w:rStyle w:val="Vnbnnidung22"/>
          <w:sz w:val="28"/>
          <w:szCs w:val="28"/>
        </w:rPr>
        <w:t xml:space="preserve"> làm đồ dùng dạy học </w:t>
      </w:r>
      <w:r w:rsidRPr="009D2CA3">
        <w:rPr>
          <w:rStyle w:val="Vnbnnidung22"/>
          <w:sz w:val="28"/>
          <w:szCs w:val="28"/>
          <w:lang w:val="en-US"/>
        </w:rPr>
        <w:t>ở</w:t>
      </w:r>
      <w:r w:rsidRPr="009D2CA3">
        <w:rPr>
          <w:rStyle w:val="Vnbnnidung22"/>
          <w:sz w:val="28"/>
          <w:szCs w:val="28"/>
        </w:rPr>
        <w:t xml:space="preserve"> các trư</w:t>
      </w:r>
      <w:r w:rsidRPr="009D2CA3">
        <w:rPr>
          <w:rStyle w:val="Vnbnnidung22"/>
          <w:sz w:val="28"/>
          <w:szCs w:val="28"/>
          <w:lang w:val="en-US"/>
        </w:rPr>
        <w:t>ờ</w:t>
      </w:r>
      <w:r w:rsidRPr="009D2CA3">
        <w:rPr>
          <w:rStyle w:val="Vnbnnidung22"/>
          <w:sz w:val="28"/>
          <w:szCs w:val="28"/>
        </w:rPr>
        <w:t>ng.Tổ ch</w:t>
      </w:r>
      <w:r w:rsidRPr="009D2CA3">
        <w:rPr>
          <w:rStyle w:val="Vnbnnidung22"/>
          <w:sz w:val="28"/>
          <w:szCs w:val="28"/>
          <w:lang w:val="en-US"/>
        </w:rPr>
        <w:t>ứ</w:t>
      </w:r>
      <w:r w:rsidRPr="009D2CA3">
        <w:rPr>
          <w:rStyle w:val="Vnbnnidung22"/>
          <w:sz w:val="28"/>
          <w:szCs w:val="28"/>
        </w:rPr>
        <w:t>c bồi dưỡng cho cán bộ và GV v</w:t>
      </w:r>
      <w:r w:rsidRPr="009D2CA3">
        <w:rPr>
          <w:rStyle w:val="Vnbnnidung22"/>
          <w:sz w:val="28"/>
          <w:szCs w:val="28"/>
          <w:lang w:val="en-US"/>
        </w:rPr>
        <w:t>ề</w:t>
      </w:r>
      <w:r w:rsidRPr="009D2CA3">
        <w:rPr>
          <w:rStyle w:val="Vnbnnidung22"/>
          <w:sz w:val="28"/>
          <w:szCs w:val="28"/>
        </w:rPr>
        <w:t xml:space="preserve"> kĩ năng s</w:t>
      </w:r>
      <w:r w:rsidRPr="009D2CA3">
        <w:rPr>
          <w:rStyle w:val="Vnbnnidung22"/>
          <w:sz w:val="28"/>
          <w:szCs w:val="28"/>
          <w:lang w:val="en-US"/>
        </w:rPr>
        <w:t>ử</w:t>
      </w:r>
      <w:r w:rsidRPr="009D2CA3">
        <w:rPr>
          <w:rStyle w:val="Vnbnnidung22"/>
          <w:sz w:val="28"/>
          <w:szCs w:val="28"/>
        </w:rPr>
        <w:t xml:space="preserve"> dụng, kĩ thuật và nguyên t</w:t>
      </w:r>
      <w:r w:rsidRPr="009D2CA3">
        <w:rPr>
          <w:rStyle w:val="Vnbnnidung22"/>
          <w:sz w:val="28"/>
          <w:szCs w:val="28"/>
          <w:lang w:val="en-US"/>
        </w:rPr>
        <w:t>ắ</w:t>
      </w:r>
      <w:r w:rsidRPr="009D2CA3">
        <w:rPr>
          <w:rStyle w:val="Vnbnnidung22"/>
          <w:sz w:val="28"/>
          <w:szCs w:val="28"/>
        </w:rPr>
        <w:t>c bảo quản, v</w:t>
      </w:r>
      <w:r w:rsidRPr="009D2CA3">
        <w:rPr>
          <w:rStyle w:val="Vnbnnidung22"/>
          <w:sz w:val="28"/>
          <w:szCs w:val="28"/>
          <w:lang w:val="en-US"/>
        </w:rPr>
        <w:t>ề</w:t>
      </w:r>
      <w:r w:rsidRPr="009D2CA3">
        <w:rPr>
          <w:rStyle w:val="Vnbnnidung22"/>
          <w:sz w:val="28"/>
          <w:szCs w:val="28"/>
        </w:rPr>
        <w:t xml:space="preserve"> kĩ năng t</w:t>
      </w:r>
      <w:r w:rsidRPr="009D2CA3">
        <w:rPr>
          <w:rStyle w:val="Vnbnnidung22"/>
          <w:sz w:val="28"/>
          <w:szCs w:val="28"/>
          <w:lang w:val="en-US"/>
        </w:rPr>
        <w:t>ự</w:t>
      </w:r>
      <w:r w:rsidRPr="009D2CA3">
        <w:rPr>
          <w:rStyle w:val="Vnbnnidung22"/>
          <w:sz w:val="28"/>
          <w:szCs w:val="28"/>
        </w:rPr>
        <w:t xml:space="preserve"> làm đồ dùng dạy học.</w:t>
      </w:r>
      <w:r w:rsidR="00A23C8B">
        <w:rPr>
          <w:sz w:val="28"/>
          <w:szCs w:val="28"/>
          <w:lang w:val="en-US"/>
        </w:rPr>
        <w:t xml:space="preserve"> </w:t>
      </w:r>
      <w:r w:rsidRPr="009D2CA3">
        <w:rPr>
          <w:rStyle w:val="Vnbnnidung22"/>
          <w:sz w:val="28"/>
          <w:szCs w:val="28"/>
        </w:rPr>
        <w:t>Khen thư</w:t>
      </w:r>
      <w:r w:rsidRPr="009D2CA3">
        <w:rPr>
          <w:rStyle w:val="Vnbnnidung22"/>
          <w:sz w:val="28"/>
          <w:szCs w:val="28"/>
          <w:lang w:val="en-US"/>
        </w:rPr>
        <w:t>ở</w:t>
      </w:r>
      <w:r w:rsidRPr="009D2CA3">
        <w:rPr>
          <w:rStyle w:val="Vnbnnidung22"/>
          <w:sz w:val="28"/>
          <w:szCs w:val="28"/>
        </w:rPr>
        <w:t>ng hoặc thi hành kỉ luật các đơn vị và cá nhân có thành tích hoặc v</w:t>
      </w:r>
      <w:r w:rsidRPr="009D2CA3">
        <w:rPr>
          <w:rStyle w:val="Vnbnnidung22"/>
          <w:sz w:val="28"/>
          <w:szCs w:val="28"/>
          <w:lang w:val="en-US"/>
        </w:rPr>
        <w:t>i</w:t>
      </w:r>
      <w:r w:rsidRPr="009D2CA3">
        <w:rPr>
          <w:rStyle w:val="Vnbnnidung22"/>
          <w:sz w:val="28"/>
          <w:szCs w:val="28"/>
        </w:rPr>
        <w:t xml:space="preserve"> phạm quy chế này.</w:t>
      </w:r>
    </w:p>
    <w:p w:rsidR="003F1C62" w:rsidRPr="009D2CA3" w:rsidRDefault="003F1C62" w:rsidP="003F1C62">
      <w:pPr>
        <w:rPr>
          <w:sz w:val="28"/>
          <w:szCs w:val="28"/>
        </w:rPr>
      </w:pPr>
      <w:r w:rsidRPr="009D2CA3">
        <w:rPr>
          <w:rStyle w:val="Vnbnnidung2Inm2"/>
          <w:sz w:val="28"/>
          <w:szCs w:val="28"/>
          <w:lang w:val="en-US"/>
        </w:rPr>
        <w:t xml:space="preserve">Điều 15: </w:t>
      </w:r>
      <w:r w:rsidRPr="009D2CA3">
        <w:rPr>
          <w:rStyle w:val="Vnbnnidung22"/>
          <w:sz w:val="28"/>
          <w:szCs w:val="28"/>
        </w:rPr>
        <w:t xml:space="preserve"> Hiệu trư</w:t>
      </w:r>
      <w:r w:rsidRPr="009D2CA3">
        <w:rPr>
          <w:rStyle w:val="Vnbnnidung22"/>
          <w:sz w:val="28"/>
          <w:szCs w:val="28"/>
          <w:lang w:val="en-US"/>
        </w:rPr>
        <w:t>ở</w:t>
      </w:r>
      <w:r w:rsidRPr="009D2CA3">
        <w:rPr>
          <w:rStyle w:val="Vnbnnidung22"/>
          <w:sz w:val="28"/>
          <w:szCs w:val="28"/>
        </w:rPr>
        <w:t>ng có trách nhiệm tổ ch</w:t>
      </w:r>
      <w:r w:rsidRPr="009D2CA3">
        <w:rPr>
          <w:rStyle w:val="Vnbnnidung22"/>
          <w:sz w:val="28"/>
          <w:szCs w:val="28"/>
          <w:lang w:val="en-US"/>
        </w:rPr>
        <w:t>ứ</w:t>
      </w:r>
      <w:r w:rsidRPr="009D2CA3">
        <w:rPr>
          <w:rStyle w:val="Vnbnnidung22"/>
          <w:sz w:val="28"/>
          <w:szCs w:val="28"/>
        </w:rPr>
        <w:t>c và chỉ đạo cán bộ và GV s</w:t>
      </w:r>
      <w:r w:rsidRPr="009D2CA3">
        <w:rPr>
          <w:rStyle w:val="Vnbnnidung22"/>
          <w:sz w:val="28"/>
          <w:szCs w:val="28"/>
          <w:lang w:val="en-US"/>
        </w:rPr>
        <w:t>ử</w:t>
      </w:r>
      <w:r w:rsidRPr="009D2CA3">
        <w:rPr>
          <w:rStyle w:val="Vnbnnidung22"/>
          <w:sz w:val="28"/>
          <w:szCs w:val="28"/>
        </w:rPr>
        <w:t xml:space="preserve"> dụng và bảo qu</w:t>
      </w:r>
      <w:r w:rsidRPr="009D2CA3">
        <w:rPr>
          <w:rStyle w:val="Vnbnnidung22"/>
          <w:sz w:val="28"/>
          <w:szCs w:val="28"/>
          <w:lang w:val="en-US"/>
        </w:rPr>
        <w:t>ả</w:t>
      </w:r>
      <w:r w:rsidRPr="009D2CA3">
        <w:rPr>
          <w:rStyle w:val="Vnbnnidung22"/>
          <w:sz w:val="28"/>
          <w:szCs w:val="28"/>
        </w:rPr>
        <w:t>n toàn bộ đ</w:t>
      </w:r>
      <w:r w:rsidRPr="009D2CA3">
        <w:rPr>
          <w:rStyle w:val="Vnbnnidung22"/>
          <w:sz w:val="28"/>
          <w:szCs w:val="28"/>
          <w:lang w:val="en-US"/>
        </w:rPr>
        <w:t>ồ</w:t>
      </w:r>
      <w:r w:rsidRPr="009D2CA3">
        <w:rPr>
          <w:rStyle w:val="Vnbnnidung22"/>
          <w:sz w:val="28"/>
          <w:szCs w:val="28"/>
        </w:rPr>
        <w:t xml:space="preserve"> dùng dạy học theo quy chế này. Cụ thể là:</w:t>
      </w:r>
      <w:r w:rsidR="00A23C8B">
        <w:rPr>
          <w:sz w:val="28"/>
          <w:szCs w:val="28"/>
          <w:lang w:val="en-US"/>
        </w:rPr>
        <w:t xml:space="preserve"> </w:t>
      </w:r>
      <w:r w:rsidRPr="009D2CA3">
        <w:rPr>
          <w:rStyle w:val="Vnbnnidung22"/>
          <w:sz w:val="28"/>
          <w:szCs w:val="28"/>
        </w:rPr>
        <w:t>Kiểm tra, đôn đ</w:t>
      </w:r>
      <w:r w:rsidRPr="009D2CA3">
        <w:rPr>
          <w:rStyle w:val="Vnbnnidung22"/>
          <w:sz w:val="28"/>
          <w:szCs w:val="28"/>
          <w:lang w:val="en-US"/>
        </w:rPr>
        <w:t>ố</w:t>
      </w:r>
      <w:r w:rsidRPr="009D2CA3">
        <w:rPr>
          <w:rStyle w:val="Vnbnnidung22"/>
          <w:sz w:val="28"/>
          <w:szCs w:val="28"/>
        </w:rPr>
        <w:t>c cán bộ, GV, HS bảo qu</w:t>
      </w:r>
      <w:r w:rsidRPr="009D2CA3">
        <w:rPr>
          <w:rStyle w:val="Vnbnnidung22"/>
          <w:sz w:val="28"/>
          <w:szCs w:val="28"/>
          <w:lang w:val="en-US"/>
        </w:rPr>
        <w:t>ả</w:t>
      </w:r>
      <w:r w:rsidRPr="009D2CA3">
        <w:rPr>
          <w:rStyle w:val="Vnbnnidung22"/>
          <w:sz w:val="28"/>
          <w:szCs w:val="28"/>
        </w:rPr>
        <w:t>n t</w:t>
      </w:r>
      <w:r w:rsidRPr="009D2CA3">
        <w:rPr>
          <w:rStyle w:val="Vnbnnidung22"/>
          <w:sz w:val="28"/>
          <w:szCs w:val="28"/>
          <w:lang w:val="en-US"/>
        </w:rPr>
        <w:t>ố</w:t>
      </w:r>
      <w:r w:rsidRPr="009D2CA3">
        <w:rPr>
          <w:rStyle w:val="Vnbnnidung22"/>
          <w:sz w:val="28"/>
          <w:szCs w:val="28"/>
        </w:rPr>
        <w:t>t đồ dùng dạy học và các phương tiện khác như phòng, tủ, giá, sổ sách,... tổ ch</w:t>
      </w:r>
      <w:r w:rsidRPr="009D2CA3">
        <w:rPr>
          <w:rStyle w:val="Vnbnnidung22"/>
          <w:sz w:val="28"/>
          <w:szCs w:val="28"/>
          <w:lang w:val="en-US"/>
        </w:rPr>
        <w:t>ứ</w:t>
      </w:r>
      <w:r w:rsidRPr="009D2CA3">
        <w:rPr>
          <w:rStyle w:val="Vnbnnidung22"/>
          <w:sz w:val="28"/>
          <w:szCs w:val="28"/>
        </w:rPr>
        <w:t>c kiểm kê và tu sửa các t</w:t>
      </w:r>
      <w:r w:rsidRPr="009D2CA3">
        <w:rPr>
          <w:rStyle w:val="Vnbnnidung22"/>
          <w:sz w:val="28"/>
          <w:szCs w:val="28"/>
          <w:lang w:val="en-US"/>
        </w:rPr>
        <w:t>hứ</w:t>
      </w:r>
      <w:r w:rsidRPr="009D2CA3">
        <w:rPr>
          <w:rStyle w:val="Vnbnnidung22"/>
          <w:sz w:val="28"/>
          <w:szCs w:val="28"/>
        </w:rPr>
        <w:t xml:space="preserve"> hỏng nhẹ.</w:t>
      </w:r>
      <w:r w:rsidR="00A23C8B">
        <w:rPr>
          <w:sz w:val="28"/>
          <w:szCs w:val="28"/>
          <w:lang w:val="en-US"/>
        </w:rPr>
        <w:t xml:space="preserve"> </w:t>
      </w:r>
      <w:r w:rsidRPr="009D2CA3">
        <w:rPr>
          <w:rStyle w:val="Vnbnnidung22"/>
          <w:sz w:val="28"/>
          <w:szCs w:val="28"/>
        </w:rPr>
        <w:t>Kiểm tra, đôn đổc cán bộ, GV, HS s</w:t>
      </w:r>
      <w:r w:rsidRPr="009D2CA3">
        <w:rPr>
          <w:rStyle w:val="Vnbnnidung22"/>
          <w:sz w:val="28"/>
          <w:szCs w:val="28"/>
          <w:lang w:val="en-US"/>
        </w:rPr>
        <w:t>ử</w:t>
      </w:r>
      <w:r w:rsidRPr="009D2CA3">
        <w:rPr>
          <w:rStyle w:val="Vnbnnidung22"/>
          <w:sz w:val="28"/>
          <w:szCs w:val="28"/>
        </w:rPr>
        <w:t xml:space="preserve"> dụng, đ</w:t>
      </w:r>
      <w:r w:rsidRPr="009D2CA3">
        <w:rPr>
          <w:rStyle w:val="Vnbnnidung22"/>
          <w:sz w:val="28"/>
          <w:szCs w:val="28"/>
          <w:lang w:val="en-US"/>
        </w:rPr>
        <w:t>ề</w:t>
      </w:r>
      <w:r w:rsidRPr="009D2CA3">
        <w:rPr>
          <w:rStyle w:val="Vnbnnidung22"/>
          <w:sz w:val="28"/>
          <w:szCs w:val="28"/>
        </w:rPr>
        <w:t xml:space="preserve"> </w:t>
      </w:r>
      <w:r w:rsidRPr="009D2CA3">
        <w:rPr>
          <w:rStyle w:val="Vnbnnidung22"/>
          <w:sz w:val="28"/>
          <w:szCs w:val="28"/>
        </w:rPr>
        <w:lastRenderedPageBreak/>
        <w:t>nghị đi</w:t>
      </w:r>
      <w:r w:rsidRPr="009D2CA3">
        <w:rPr>
          <w:rStyle w:val="Vnbnnidung22"/>
          <w:sz w:val="28"/>
          <w:szCs w:val="28"/>
          <w:lang w:val="en-US"/>
        </w:rPr>
        <w:t>ề</w:t>
      </w:r>
      <w:r w:rsidRPr="009D2CA3">
        <w:rPr>
          <w:rStyle w:val="Vnbnnidung22"/>
          <w:sz w:val="28"/>
          <w:szCs w:val="28"/>
        </w:rPr>
        <w:t>u chỉnh hoặc hu</w:t>
      </w:r>
      <w:r w:rsidRPr="009D2CA3">
        <w:rPr>
          <w:rStyle w:val="Vnbnnidung22"/>
          <w:sz w:val="28"/>
          <w:szCs w:val="28"/>
          <w:lang w:val="en-US"/>
        </w:rPr>
        <w:t>ỷ</w:t>
      </w:r>
      <w:r w:rsidRPr="009D2CA3">
        <w:rPr>
          <w:rStyle w:val="Vnbnnidung22"/>
          <w:sz w:val="28"/>
          <w:szCs w:val="28"/>
        </w:rPr>
        <w:t xml:space="preserve"> bỏ các th</w:t>
      </w:r>
      <w:r w:rsidRPr="009D2CA3">
        <w:rPr>
          <w:rStyle w:val="Vnbnnidung22"/>
          <w:sz w:val="28"/>
          <w:szCs w:val="28"/>
          <w:lang w:val="en-US"/>
        </w:rPr>
        <w:t>ứ</w:t>
      </w:r>
      <w:r w:rsidRPr="009D2CA3">
        <w:rPr>
          <w:rStyle w:val="Vnbnnidung22"/>
          <w:sz w:val="28"/>
          <w:szCs w:val="28"/>
        </w:rPr>
        <w:t xml:space="preserve"> hư hỏng khi cần thiết.</w:t>
      </w:r>
      <w:r w:rsidR="00A23C8B">
        <w:rPr>
          <w:sz w:val="28"/>
          <w:szCs w:val="28"/>
          <w:lang w:val="en-US"/>
        </w:rPr>
        <w:t xml:space="preserve"> </w:t>
      </w:r>
      <w:r w:rsidRPr="009D2CA3">
        <w:rPr>
          <w:rStyle w:val="Vnbnnidung22"/>
          <w:sz w:val="28"/>
          <w:szCs w:val="28"/>
        </w:rPr>
        <w:t>Lập kế hoạch xin mua, xin c</w:t>
      </w:r>
      <w:r w:rsidRPr="009D2CA3">
        <w:rPr>
          <w:rStyle w:val="Vnbnnidung22"/>
          <w:sz w:val="28"/>
          <w:szCs w:val="28"/>
          <w:lang w:val="en-US"/>
        </w:rPr>
        <w:t>ấ</w:t>
      </w:r>
      <w:r w:rsidRPr="009D2CA3">
        <w:rPr>
          <w:rStyle w:val="Vnbnnidung22"/>
          <w:sz w:val="28"/>
          <w:szCs w:val="28"/>
        </w:rPr>
        <w:t xml:space="preserve">p thêm đồ dùng dạy học để </w:t>
      </w:r>
      <w:r w:rsidRPr="009D2CA3">
        <w:rPr>
          <w:rStyle w:val="Vnbnnidung22"/>
          <w:sz w:val="28"/>
          <w:szCs w:val="28"/>
          <w:lang w:val="en-US"/>
        </w:rPr>
        <w:t>đả</w:t>
      </w:r>
      <w:r w:rsidRPr="009D2CA3">
        <w:rPr>
          <w:rStyle w:val="Vnbnnidung22"/>
          <w:sz w:val="28"/>
          <w:szCs w:val="28"/>
        </w:rPr>
        <w:t>m bảo tính đồng bộ c</w:t>
      </w:r>
      <w:r w:rsidRPr="009D2CA3">
        <w:rPr>
          <w:rStyle w:val="Vnbnnidung22"/>
          <w:sz w:val="28"/>
          <w:szCs w:val="28"/>
          <w:lang w:val="en-US"/>
        </w:rPr>
        <w:t>ủ</w:t>
      </w:r>
      <w:r w:rsidRPr="009D2CA3">
        <w:rPr>
          <w:rStyle w:val="Vnbnnidung22"/>
          <w:sz w:val="28"/>
          <w:szCs w:val="28"/>
        </w:rPr>
        <w:t>a thiết bị theo yêu cầu giảng dạy c</w:t>
      </w:r>
      <w:r w:rsidRPr="009D2CA3">
        <w:rPr>
          <w:rStyle w:val="Vnbnnidung22"/>
          <w:sz w:val="28"/>
          <w:szCs w:val="28"/>
          <w:lang w:val="en-US"/>
        </w:rPr>
        <w:t>ủ</w:t>
      </w:r>
      <w:r w:rsidRPr="009D2CA3">
        <w:rPr>
          <w:rStyle w:val="Vnbnnidung22"/>
          <w:sz w:val="28"/>
          <w:szCs w:val="28"/>
        </w:rPr>
        <w:t>a tr</w:t>
      </w:r>
      <w:r w:rsidRPr="009D2CA3">
        <w:rPr>
          <w:rStyle w:val="Vnbnnidung22"/>
          <w:sz w:val="28"/>
          <w:szCs w:val="28"/>
          <w:lang w:val="en-US"/>
        </w:rPr>
        <w:t>ườ</w:t>
      </w:r>
      <w:r w:rsidRPr="009D2CA3">
        <w:rPr>
          <w:rStyle w:val="Vnbnnidung22"/>
          <w:sz w:val="28"/>
          <w:szCs w:val="28"/>
        </w:rPr>
        <w:t xml:space="preserve">ng mình </w:t>
      </w:r>
      <w:r w:rsidRPr="009D2CA3">
        <w:rPr>
          <w:rStyle w:val="Vnbnnidung22"/>
          <w:sz w:val="28"/>
          <w:szCs w:val="28"/>
          <w:lang w:val="en-US"/>
        </w:rPr>
        <w:t>đã</w:t>
      </w:r>
      <w:r w:rsidRPr="009D2CA3">
        <w:rPr>
          <w:rStyle w:val="Vnbnnidung22"/>
          <w:sz w:val="28"/>
          <w:szCs w:val="28"/>
        </w:rPr>
        <w:t xml:space="preserve"> theo danh mục của Bộ.</w:t>
      </w:r>
      <w:r w:rsidR="00A23C8B">
        <w:rPr>
          <w:sz w:val="28"/>
          <w:szCs w:val="28"/>
          <w:lang w:val="en-US"/>
        </w:rPr>
        <w:t xml:space="preserve"> </w:t>
      </w:r>
      <w:r w:rsidRPr="009D2CA3">
        <w:rPr>
          <w:rStyle w:val="Vnbnnidung22"/>
          <w:sz w:val="28"/>
          <w:szCs w:val="28"/>
        </w:rPr>
        <w:t>Tổ ch</w:t>
      </w:r>
      <w:r w:rsidRPr="009D2CA3">
        <w:rPr>
          <w:rStyle w:val="Vnbnnidung22"/>
          <w:sz w:val="28"/>
          <w:szCs w:val="28"/>
          <w:lang w:val="en-US"/>
        </w:rPr>
        <w:t>ứ</w:t>
      </w:r>
      <w:r w:rsidRPr="009D2CA3">
        <w:rPr>
          <w:rStyle w:val="Vnbnnidung22"/>
          <w:sz w:val="28"/>
          <w:szCs w:val="28"/>
        </w:rPr>
        <w:t>c việc tự làm và phổ biến kinh nghiệm tự làm đồ dùng dạy học.</w:t>
      </w:r>
      <w:r w:rsidR="00A23C8B">
        <w:rPr>
          <w:sz w:val="28"/>
          <w:szCs w:val="28"/>
          <w:lang w:val="en-US"/>
        </w:rPr>
        <w:t xml:space="preserve"> </w:t>
      </w:r>
      <w:r w:rsidRPr="009D2CA3">
        <w:rPr>
          <w:rStyle w:val="Vnbnnidung22"/>
          <w:sz w:val="28"/>
          <w:szCs w:val="28"/>
        </w:rPr>
        <w:t>Tổ ch</w:t>
      </w:r>
      <w:r w:rsidRPr="009D2CA3">
        <w:rPr>
          <w:rStyle w:val="Vnbnnidung22"/>
          <w:sz w:val="28"/>
          <w:szCs w:val="28"/>
          <w:lang w:val="en-US"/>
        </w:rPr>
        <w:t>ứ</w:t>
      </w:r>
      <w:r w:rsidRPr="009D2CA3">
        <w:rPr>
          <w:rStyle w:val="Vnbnnidung22"/>
          <w:sz w:val="28"/>
          <w:szCs w:val="28"/>
        </w:rPr>
        <w:t>c vào đ</w:t>
      </w:r>
      <w:r w:rsidRPr="009D2CA3">
        <w:rPr>
          <w:rStyle w:val="Vnbnnidung22"/>
          <w:sz w:val="28"/>
          <w:szCs w:val="28"/>
          <w:lang w:val="en-US"/>
        </w:rPr>
        <w:t>ầ</w:t>
      </w:r>
      <w:r w:rsidRPr="009D2CA3">
        <w:rPr>
          <w:rStyle w:val="Vnbnnidung22"/>
          <w:sz w:val="28"/>
          <w:szCs w:val="28"/>
        </w:rPr>
        <w:t>u năm học việc học tập quy chế này cùng v</w:t>
      </w:r>
      <w:r w:rsidRPr="009D2CA3">
        <w:rPr>
          <w:rStyle w:val="Vnbnnidung22"/>
          <w:sz w:val="28"/>
          <w:szCs w:val="28"/>
          <w:lang w:val="en-US"/>
        </w:rPr>
        <w:t>ớ</w:t>
      </w:r>
      <w:r w:rsidRPr="009D2CA3">
        <w:rPr>
          <w:rStyle w:val="Vnbnnidung22"/>
          <w:sz w:val="28"/>
          <w:szCs w:val="28"/>
        </w:rPr>
        <w:t>i việc phổ biến nội quy phòng thí nghiệm.</w:t>
      </w:r>
      <w:r w:rsidR="00A23C8B">
        <w:rPr>
          <w:sz w:val="28"/>
          <w:szCs w:val="28"/>
          <w:lang w:val="en-US"/>
        </w:rPr>
        <w:t xml:space="preserve"> </w:t>
      </w:r>
      <w:r w:rsidRPr="009D2CA3">
        <w:rPr>
          <w:rStyle w:val="Vnbnnidung22"/>
          <w:sz w:val="28"/>
          <w:szCs w:val="28"/>
        </w:rPr>
        <w:t>Tuỳ m</w:t>
      </w:r>
      <w:r w:rsidRPr="009D2CA3">
        <w:rPr>
          <w:rStyle w:val="Vnbnnidung22"/>
          <w:sz w:val="28"/>
          <w:szCs w:val="28"/>
          <w:lang w:val="en-US"/>
        </w:rPr>
        <w:t>ứ</w:t>
      </w:r>
      <w:r w:rsidRPr="009D2CA3">
        <w:rPr>
          <w:rStyle w:val="Vnbnnidung22"/>
          <w:sz w:val="28"/>
          <w:szCs w:val="28"/>
        </w:rPr>
        <w:t>c độ, quyết định hoặc đ</w:t>
      </w:r>
      <w:r w:rsidRPr="009D2CA3">
        <w:rPr>
          <w:rStyle w:val="Vnbnnidung22"/>
          <w:sz w:val="28"/>
          <w:szCs w:val="28"/>
          <w:lang w:val="en-US"/>
        </w:rPr>
        <w:t>ề</w:t>
      </w:r>
      <w:r w:rsidRPr="009D2CA3">
        <w:rPr>
          <w:rStyle w:val="Vnbnnidung22"/>
          <w:sz w:val="28"/>
          <w:szCs w:val="28"/>
        </w:rPr>
        <w:t xml:space="preserve"> nghị khen thư</w:t>
      </w:r>
      <w:r w:rsidRPr="009D2CA3">
        <w:rPr>
          <w:rStyle w:val="Vnbnnidung22"/>
          <w:sz w:val="28"/>
          <w:szCs w:val="28"/>
          <w:lang w:val="en-US"/>
        </w:rPr>
        <w:t>ở</w:t>
      </w:r>
      <w:r w:rsidRPr="009D2CA3">
        <w:rPr>
          <w:rStyle w:val="Vnbnnidung22"/>
          <w:sz w:val="28"/>
          <w:szCs w:val="28"/>
        </w:rPr>
        <w:t>ng, kỉ luật.</w:t>
      </w:r>
    </w:p>
    <w:p w:rsidR="003F1C62" w:rsidRPr="009D2CA3" w:rsidRDefault="003F1C62" w:rsidP="003F1C62">
      <w:pPr>
        <w:rPr>
          <w:sz w:val="28"/>
          <w:szCs w:val="28"/>
        </w:rPr>
      </w:pPr>
      <w:r w:rsidRPr="009D2CA3">
        <w:rPr>
          <w:rStyle w:val="Vnbnnidung2Inm2"/>
          <w:sz w:val="28"/>
          <w:szCs w:val="28"/>
          <w:lang w:val="en-US"/>
        </w:rPr>
        <w:t>Điều 16:</w:t>
      </w:r>
      <w:r w:rsidRPr="009D2CA3">
        <w:rPr>
          <w:rStyle w:val="Vnbnnidung22"/>
          <w:sz w:val="28"/>
          <w:szCs w:val="28"/>
        </w:rPr>
        <w:t xml:space="preserve"> Chuyên trách thiết bị (phụ tá thí nghiệm, cán bộ thí nghiệm,...) và GV kiêm nhiệm có trách nhiệm:</w:t>
      </w:r>
      <w:r w:rsidR="00A23C8B">
        <w:rPr>
          <w:sz w:val="28"/>
          <w:szCs w:val="28"/>
          <w:lang w:val="en-US"/>
        </w:rPr>
        <w:t xml:space="preserve"> </w:t>
      </w:r>
      <w:r w:rsidRPr="009D2CA3">
        <w:rPr>
          <w:rStyle w:val="Vnbnnidung22"/>
          <w:sz w:val="28"/>
          <w:szCs w:val="28"/>
        </w:rPr>
        <w:t>Quản lí toàn bộ đo dùng dạy học cửa truởng, giữ gìn sổ sách và hồ sơ có liên quan, ghi chép đằy đủ, rõ ràng và kịp thời.</w:t>
      </w:r>
      <w:r w:rsidR="00A23C8B">
        <w:rPr>
          <w:sz w:val="28"/>
          <w:szCs w:val="28"/>
          <w:lang w:val="en-US"/>
        </w:rPr>
        <w:t xml:space="preserve"> </w:t>
      </w:r>
      <w:r w:rsidRPr="009D2CA3">
        <w:rPr>
          <w:rStyle w:val="Vnbnnidung22"/>
          <w:sz w:val="28"/>
          <w:szCs w:val="28"/>
        </w:rPr>
        <w:t>Chuẩn bị thí nghiệm theo yêu cầu giảng dạy c</w:t>
      </w:r>
      <w:r w:rsidRPr="009D2CA3">
        <w:rPr>
          <w:rStyle w:val="Vnbnnidung22"/>
          <w:sz w:val="28"/>
          <w:szCs w:val="28"/>
          <w:lang w:val="en-US"/>
        </w:rPr>
        <w:t>ủ</w:t>
      </w:r>
      <w:r w:rsidRPr="009D2CA3">
        <w:rPr>
          <w:rStyle w:val="Vnbnnidung22"/>
          <w:sz w:val="28"/>
          <w:szCs w:val="28"/>
        </w:rPr>
        <w:t>a GV và cùng v</w:t>
      </w:r>
      <w:r w:rsidRPr="009D2CA3">
        <w:rPr>
          <w:rStyle w:val="Vnbnnidung22"/>
          <w:sz w:val="28"/>
          <w:szCs w:val="28"/>
          <w:lang w:val="en-US"/>
        </w:rPr>
        <w:t>ớ</w:t>
      </w:r>
      <w:r w:rsidRPr="009D2CA3">
        <w:rPr>
          <w:rStyle w:val="Vnbnnidung22"/>
          <w:sz w:val="28"/>
          <w:szCs w:val="28"/>
        </w:rPr>
        <w:t>i GV th</w:t>
      </w:r>
      <w:r w:rsidRPr="009D2CA3">
        <w:rPr>
          <w:rStyle w:val="Vnbnnidung22"/>
          <w:sz w:val="28"/>
          <w:szCs w:val="28"/>
          <w:lang w:val="en-US"/>
        </w:rPr>
        <w:t>ự</w:t>
      </w:r>
      <w:r w:rsidRPr="009D2CA3">
        <w:rPr>
          <w:rStyle w:val="Vnbnnidung22"/>
          <w:sz w:val="28"/>
          <w:szCs w:val="28"/>
        </w:rPr>
        <w:t>c hiện các tiết th</w:t>
      </w:r>
      <w:r w:rsidRPr="009D2CA3">
        <w:rPr>
          <w:rStyle w:val="Vnbnnidung22"/>
          <w:sz w:val="28"/>
          <w:szCs w:val="28"/>
          <w:lang w:val="en-US"/>
        </w:rPr>
        <w:t>ự</w:t>
      </w:r>
      <w:r w:rsidRPr="009D2CA3">
        <w:rPr>
          <w:rStyle w:val="Vnbnnidung22"/>
          <w:sz w:val="28"/>
          <w:szCs w:val="28"/>
        </w:rPr>
        <w:t>c hành.</w:t>
      </w:r>
      <w:r w:rsidR="00A23C8B">
        <w:rPr>
          <w:sz w:val="28"/>
          <w:szCs w:val="28"/>
          <w:lang w:val="en-US"/>
        </w:rPr>
        <w:t xml:space="preserve"> </w:t>
      </w:r>
      <w:r w:rsidRPr="009D2CA3">
        <w:rPr>
          <w:rStyle w:val="Vnbnnidung22"/>
          <w:sz w:val="28"/>
          <w:szCs w:val="28"/>
        </w:rPr>
        <w:t>Cùng v</w:t>
      </w:r>
      <w:r w:rsidRPr="009D2CA3">
        <w:rPr>
          <w:rStyle w:val="Vnbnnidung22"/>
          <w:sz w:val="28"/>
          <w:szCs w:val="28"/>
          <w:lang w:val="en-US"/>
        </w:rPr>
        <w:t>ớ</w:t>
      </w:r>
      <w:r w:rsidRPr="009D2CA3">
        <w:rPr>
          <w:rStyle w:val="Vnbnnidung22"/>
          <w:sz w:val="28"/>
          <w:szCs w:val="28"/>
        </w:rPr>
        <w:t>i GV nghiên cứu nâng cao hiệu su</w:t>
      </w:r>
      <w:r w:rsidRPr="009D2CA3">
        <w:rPr>
          <w:rStyle w:val="Vnbnnidung22"/>
          <w:sz w:val="28"/>
          <w:szCs w:val="28"/>
          <w:lang w:val="en-US"/>
        </w:rPr>
        <w:t>ấ</w:t>
      </w:r>
      <w:r w:rsidRPr="009D2CA3">
        <w:rPr>
          <w:rStyle w:val="Vnbnnidung22"/>
          <w:sz w:val="28"/>
          <w:szCs w:val="28"/>
        </w:rPr>
        <w:t>t phục vụ c</w:t>
      </w:r>
      <w:r w:rsidRPr="009D2CA3">
        <w:rPr>
          <w:rStyle w:val="Vnbnnidung22"/>
          <w:sz w:val="28"/>
          <w:szCs w:val="28"/>
          <w:lang w:val="en-US"/>
        </w:rPr>
        <w:t>ủ</w:t>
      </w:r>
      <w:r w:rsidRPr="009D2CA3">
        <w:rPr>
          <w:rStyle w:val="Vnbnnidung22"/>
          <w:sz w:val="28"/>
          <w:szCs w:val="28"/>
        </w:rPr>
        <w:t>a phòng thí nghiệm, làm phong phú thêm nội dung c</w:t>
      </w:r>
      <w:r w:rsidRPr="009D2CA3">
        <w:rPr>
          <w:rStyle w:val="Vnbnnidung22"/>
          <w:sz w:val="28"/>
          <w:szCs w:val="28"/>
          <w:lang w:val="en-US"/>
        </w:rPr>
        <w:t>ủ</w:t>
      </w:r>
      <w:r w:rsidRPr="009D2CA3">
        <w:rPr>
          <w:rStyle w:val="Vnbnnidung22"/>
          <w:sz w:val="28"/>
          <w:szCs w:val="28"/>
        </w:rPr>
        <w:t>a phòng thí nghiệm.</w:t>
      </w:r>
      <w:r w:rsidR="00A23C8B">
        <w:rPr>
          <w:sz w:val="28"/>
          <w:szCs w:val="28"/>
          <w:lang w:val="en-US"/>
        </w:rPr>
        <w:t xml:space="preserve"> </w:t>
      </w:r>
      <w:r w:rsidRPr="009D2CA3">
        <w:rPr>
          <w:rStyle w:val="Vnbnnidung22"/>
          <w:sz w:val="28"/>
          <w:szCs w:val="28"/>
        </w:rPr>
        <w:t>Th</w:t>
      </w:r>
      <w:r w:rsidRPr="009D2CA3">
        <w:rPr>
          <w:rStyle w:val="Vnbnnidung22"/>
          <w:sz w:val="28"/>
          <w:szCs w:val="28"/>
          <w:lang w:val="en-US"/>
        </w:rPr>
        <w:t>ự</w:t>
      </w:r>
      <w:r w:rsidRPr="009D2CA3">
        <w:rPr>
          <w:rStyle w:val="Vnbnnidung22"/>
          <w:sz w:val="28"/>
          <w:szCs w:val="28"/>
        </w:rPr>
        <w:t>c hiện chế độ bảo duỡng và</w:t>
      </w:r>
      <w:r w:rsidRPr="009D2CA3">
        <w:rPr>
          <w:rStyle w:val="Vnbnnidung22"/>
          <w:sz w:val="28"/>
          <w:szCs w:val="28"/>
          <w:lang w:val="en-US"/>
        </w:rPr>
        <w:t xml:space="preserve"> </w:t>
      </w:r>
      <w:r w:rsidRPr="009D2CA3">
        <w:rPr>
          <w:rStyle w:val="Vnbnnidung22"/>
          <w:sz w:val="28"/>
          <w:szCs w:val="28"/>
        </w:rPr>
        <w:t>ki</w:t>
      </w:r>
      <w:r w:rsidRPr="009D2CA3">
        <w:rPr>
          <w:rStyle w:val="Vnbnnidung22"/>
          <w:sz w:val="28"/>
          <w:szCs w:val="28"/>
          <w:lang w:val="en-US"/>
        </w:rPr>
        <w:t>ể</w:t>
      </w:r>
      <w:r w:rsidRPr="009D2CA3">
        <w:rPr>
          <w:rStyle w:val="Vnbnnidung22"/>
          <w:sz w:val="28"/>
          <w:szCs w:val="28"/>
        </w:rPr>
        <w:t>m</w:t>
      </w:r>
      <w:r w:rsidRPr="009D2CA3">
        <w:rPr>
          <w:rStyle w:val="Vnbnnidung22"/>
          <w:sz w:val="28"/>
          <w:szCs w:val="28"/>
          <w:lang w:val="en-US"/>
        </w:rPr>
        <w:t xml:space="preserve"> </w:t>
      </w:r>
      <w:r w:rsidRPr="009D2CA3">
        <w:rPr>
          <w:rStyle w:val="Vnbnnidung22"/>
          <w:sz w:val="28"/>
          <w:szCs w:val="28"/>
        </w:rPr>
        <w:t>kê thiết bị (kể cả việc h</w:t>
      </w:r>
      <w:r w:rsidRPr="009D2CA3">
        <w:rPr>
          <w:rStyle w:val="Vnbnnidung22"/>
          <w:sz w:val="28"/>
          <w:szCs w:val="28"/>
          <w:lang w:val="en-US"/>
        </w:rPr>
        <w:t>ướ</w:t>
      </w:r>
      <w:r w:rsidRPr="009D2CA3">
        <w:rPr>
          <w:rStyle w:val="Vnbnnidung22"/>
          <w:sz w:val="28"/>
          <w:szCs w:val="28"/>
        </w:rPr>
        <w:t>ng dẫn HS tham gia lao động tại phòng thí nghiệm).</w:t>
      </w:r>
    </w:p>
    <w:p w:rsidR="003F1C62" w:rsidRPr="009D2CA3" w:rsidRDefault="003F1C62" w:rsidP="003F1C62">
      <w:pPr>
        <w:rPr>
          <w:sz w:val="28"/>
          <w:szCs w:val="28"/>
        </w:rPr>
      </w:pPr>
      <w:r w:rsidRPr="009D2CA3">
        <w:rPr>
          <w:rStyle w:val="Vnbnnidung2Inm2"/>
          <w:sz w:val="28"/>
          <w:szCs w:val="28"/>
          <w:lang w:val="en-US"/>
        </w:rPr>
        <w:t>Điều 17:</w:t>
      </w:r>
      <w:r w:rsidRPr="009D2CA3">
        <w:rPr>
          <w:rStyle w:val="Vnbnnidung22"/>
          <w:sz w:val="28"/>
          <w:szCs w:val="28"/>
        </w:rPr>
        <w:t xml:space="preserve"> Công ty sách và Thiết bị tỉnh chịu trách nhiệm tr</w:t>
      </w:r>
      <w:r w:rsidRPr="009D2CA3">
        <w:rPr>
          <w:rStyle w:val="Vnbnnidung22"/>
          <w:sz w:val="28"/>
          <w:szCs w:val="28"/>
          <w:lang w:val="en-US"/>
        </w:rPr>
        <w:t>ướ</w:t>
      </w:r>
      <w:r w:rsidRPr="009D2CA3">
        <w:rPr>
          <w:rStyle w:val="Vnbnnidung22"/>
          <w:sz w:val="28"/>
          <w:szCs w:val="28"/>
        </w:rPr>
        <w:t>c s</w:t>
      </w:r>
      <w:r w:rsidRPr="009D2CA3">
        <w:rPr>
          <w:rStyle w:val="Vnbnnidung22"/>
          <w:sz w:val="28"/>
          <w:szCs w:val="28"/>
          <w:lang w:val="en-US"/>
        </w:rPr>
        <w:t>ở</w:t>
      </w:r>
      <w:r w:rsidRPr="009D2CA3">
        <w:rPr>
          <w:rStyle w:val="Vnbnnidung22"/>
          <w:sz w:val="28"/>
          <w:szCs w:val="28"/>
        </w:rPr>
        <w:t xml:space="preserve"> Giáo dục v</w:t>
      </w:r>
      <w:r w:rsidRPr="009D2CA3">
        <w:rPr>
          <w:rStyle w:val="Vnbnnidung22"/>
          <w:sz w:val="28"/>
          <w:szCs w:val="28"/>
          <w:lang w:val="en-US"/>
        </w:rPr>
        <w:t>ề</w:t>
      </w:r>
      <w:r w:rsidRPr="009D2CA3">
        <w:rPr>
          <w:rStyle w:val="Vnbnnidung22"/>
          <w:sz w:val="28"/>
          <w:szCs w:val="28"/>
        </w:rPr>
        <w:t xml:space="preserve"> kế hoạch mua s</w:t>
      </w:r>
      <w:r w:rsidRPr="009D2CA3">
        <w:rPr>
          <w:rStyle w:val="Vnbnnidung22"/>
          <w:sz w:val="28"/>
          <w:szCs w:val="28"/>
          <w:lang w:val="en-US"/>
        </w:rPr>
        <w:t>ắ</w:t>
      </w:r>
      <w:r w:rsidRPr="009D2CA3">
        <w:rPr>
          <w:rStyle w:val="Vnbnnidung22"/>
          <w:sz w:val="28"/>
          <w:szCs w:val="28"/>
        </w:rPr>
        <w:t>m, phân phối và h</w:t>
      </w:r>
      <w:r w:rsidRPr="009D2CA3">
        <w:rPr>
          <w:rStyle w:val="Vnbnnidung22"/>
          <w:sz w:val="28"/>
          <w:szCs w:val="28"/>
          <w:lang w:val="en-US"/>
        </w:rPr>
        <w:t>ướ</w:t>
      </w:r>
      <w:r w:rsidRPr="009D2CA3">
        <w:rPr>
          <w:rStyle w:val="Vnbnnidung22"/>
          <w:sz w:val="28"/>
          <w:szCs w:val="28"/>
        </w:rPr>
        <w:t>ng dẫn các tr</w:t>
      </w:r>
      <w:r w:rsidRPr="009D2CA3">
        <w:rPr>
          <w:rStyle w:val="Vnbnnidung22"/>
          <w:sz w:val="28"/>
          <w:szCs w:val="28"/>
          <w:lang w:val="en-US"/>
        </w:rPr>
        <w:t>ườ</w:t>
      </w:r>
      <w:r w:rsidRPr="009D2CA3">
        <w:rPr>
          <w:rStyle w:val="Vnbnnidung22"/>
          <w:sz w:val="28"/>
          <w:szCs w:val="28"/>
        </w:rPr>
        <w:t>ng học tự mua s</w:t>
      </w:r>
      <w:r w:rsidRPr="009D2CA3">
        <w:rPr>
          <w:rStyle w:val="Vnbnnidung22"/>
          <w:sz w:val="28"/>
          <w:szCs w:val="28"/>
          <w:lang w:val="en-US"/>
        </w:rPr>
        <w:t>ắ</w:t>
      </w:r>
      <w:r w:rsidRPr="009D2CA3">
        <w:rPr>
          <w:rStyle w:val="Vnbnnidung22"/>
          <w:sz w:val="28"/>
          <w:szCs w:val="28"/>
        </w:rPr>
        <w:t>m.</w:t>
      </w:r>
    </w:p>
    <w:p w:rsidR="003F1C62" w:rsidRPr="009D2CA3" w:rsidRDefault="003F1C62" w:rsidP="003F1C62">
      <w:pPr>
        <w:rPr>
          <w:sz w:val="28"/>
          <w:szCs w:val="28"/>
        </w:rPr>
      </w:pPr>
      <w:r w:rsidRPr="009D2CA3">
        <w:rPr>
          <w:rStyle w:val="Vnbnnidung2Inm2"/>
          <w:sz w:val="28"/>
          <w:szCs w:val="28"/>
          <w:lang w:val="en-US"/>
        </w:rPr>
        <w:t xml:space="preserve">Điều 18: </w:t>
      </w:r>
      <w:r w:rsidRPr="009D2CA3">
        <w:rPr>
          <w:rStyle w:val="Vnbnnidung22"/>
          <w:sz w:val="28"/>
          <w:szCs w:val="28"/>
        </w:rPr>
        <w:t xml:space="preserve"> Nh</w:t>
      </w:r>
      <w:r w:rsidRPr="009D2CA3">
        <w:rPr>
          <w:rStyle w:val="Vnbnnidung22"/>
          <w:sz w:val="28"/>
          <w:szCs w:val="28"/>
          <w:lang w:val="en-US"/>
        </w:rPr>
        <w:t>ữ</w:t>
      </w:r>
      <w:r w:rsidRPr="009D2CA3">
        <w:rPr>
          <w:rStyle w:val="Vnbnnidung22"/>
          <w:sz w:val="28"/>
          <w:szCs w:val="28"/>
        </w:rPr>
        <w:t>ng đơn vị, cá nhân có thành tích v</w:t>
      </w:r>
      <w:r w:rsidRPr="009D2CA3">
        <w:rPr>
          <w:rStyle w:val="Vnbnnidung22"/>
          <w:sz w:val="28"/>
          <w:szCs w:val="28"/>
          <w:lang w:val="en-US"/>
        </w:rPr>
        <w:t>ề</w:t>
      </w:r>
      <w:r w:rsidRPr="009D2CA3">
        <w:rPr>
          <w:rStyle w:val="Vnbnnidung22"/>
          <w:sz w:val="28"/>
          <w:szCs w:val="28"/>
        </w:rPr>
        <w:t xml:space="preserve"> bảo quản, s</w:t>
      </w:r>
      <w:r w:rsidRPr="009D2CA3">
        <w:rPr>
          <w:rStyle w:val="Vnbnnidung22"/>
          <w:sz w:val="28"/>
          <w:szCs w:val="28"/>
          <w:lang w:val="en-US"/>
        </w:rPr>
        <w:t>ử</w:t>
      </w:r>
      <w:r w:rsidRPr="009D2CA3">
        <w:rPr>
          <w:rStyle w:val="Vnbnnidung22"/>
          <w:sz w:val="28"/>
          <w:szCs w:val="28"/>
        </w:rPr>
        <w:t xml:space="preserve"> dụng và tự làm đồ dùng dạy học hoặc phát hiện, ngăn ng</w:t>
      </w:r>
      <w:r w:rsidRPr="009D2CA3">
        <w:rPr>
          <w:rStyle w:val="Vnbnnidung22"/>
          <w:sz w:val="28"/>
          <w:szCs w:val="28"/>
          <w:lang w:val="en-US"/>
        </w:rPr>
        <w:t>ừ</w:t>
      </w:r>
      <w:r w:rsidRPr="009D2CA3">
        <w:rPr>
          <w:rStyle w:val="Vnbnnidung22"/>
          <w:sz w:val="28"/>
          <w:szCs w:val="28"/>
        </w:rPr>
        <w:t>a kịp thời nh</w:t>
      </w:r>
      <w:r w:rsidRPr="009D2CA3">
        <w:rPr>
          <w:rStyle w:val="Vnbnnidung22"/>
          <w:sz w:val="28"/>
          <w:szCs w:val="28"/>
          <w:lang w:val="en-US"/>
        </w:rPr>
        <w:t>ữ</w:t>
      </w:r>
      <w:r w:rsidRPr="009D2CA3">
        <w:rPr>
          <w:rStyle w:val="Vnbnnidung22"/>
          <w:sz w:val="28"/>
          <w:szCs w:val="28"/>
        </w:rPr>
        <w:t>ng tham ô, lãng phí đồ dùng dạy học sẽ đ</w:t>
      </w:r>
      <w:r w:rsidRPr="009D2CA3">
        <w:rPr>
          <w:rStyle w:val="Vnbnnidung22"/>
          <w:sz w:val="28"/>
          <w:szCs w:val="28"/>
          <w:lang w:val="en-US"/>
        </w:rPr>
        <w:t>ư</w:t>
      </w:r>
      <w:r w:rsidRPr="009D2CA3">
        <w:rPr>
          <w:rStyle w:val="Vnbnnidung22"/>
          <w:sz w:val="28"/>
          <w:szCs w:val="28"/>
        </w:rPr>
        <w:t>ợc khen th</w:t>
      </w:r>
      <w:r w:rsidRPr="009D2CA3">
        <w:rPr>
          <w:rStyle w:val="Vnbnnidung22"/>
          <w:sz w:val="28"/>
          <w:szCs w:val="28"/>
          <w:lang w:val="en-US"/>
        </w:rPr>
        <w:t>ưở</w:t>
      </w:r>
      <w:r w:rsidRPr="009D2CA3">
        <w:rPr>
          <w:rStyle w:val="Vnbnnidung22"/>
          <w:sz w:val="28"/>
          <w:szCs w:val="28"/>
        </w:rPr>
        <w:t>ng.</w:t>
      </w:r>
    </w:p>
    <w:p w:rsidR="003F1C62" w:rsidRPr="009D2CA3" w:rsidRDefault="003F1C62" w:rsidP="003F1C62">
      <w:pPr>
        <w:rPr>
          <w:sz w:val="28"/>
          <w:szCs w:val="28"/>
        </w:rPr>
      </w:pPr>
      <w:r w:rsidRPr="009D2CA3">
        <w:rPr>
          <w:rStyle w:val="Vnbnnidung2Inm2"/>
          <w:sz w:val="28"/>
          <w:szCs w:val="28"/>
          <w:lang w:val="en-US"/>
        </w:rPr>
        <w:t>Điều 19:</w:t>
      </w:r>
      <w:r w:rsidRPr="009D2CA3">
        <w:rPr>
          <w:rStyle w:val="Vnbnnidung22"/>
          <w:sz w:val="28"/>
          <w:szCs w:val="28"/>
        </w:rPr>
        <w:t xml:space="preserve"> Nh</w:t>
      </w:r>
      <w:r w:rsidRPr="009D2CA3">
        <w:rPr>
          <w:rStyle w:val="Vnbnnidung22"/>
          <w:sz w:val="28"/>
          <w:szCs w:val="28"/>
          <w:lang w:val="en-US"/>
        </w:rPr>
        <w:t>ữ</w:t>
      </w:r>
      <w:r w:rsidRPr="009D2CA3">
        <w:rPr>
          <w:rStyle w:val="Vnbnnidung22"/>
          <w:sz w:val="28"/>
          <w:szCs w:val="28"/>
        </w:rPr>
        <w:t>ng đơn vị và cá nhân vì thiếu t</w:t>
      </w:r>
      <w:r w:rsidRPr="009D2CA3">
        <w:rPr>
          <w:rStyle w:val="Vnbnnidung22"/>
          <w:sz w:val="28"/>
          <w:szCs w:val="28"/>
          <w:lang w:val="en-US"/>
        </w:rPr>
        <w:t>i</w:t>
      </w:r>
      <w:r w:rsidRPr="009D2CA3">
        <w:rPr>
          <w:rStyle w:val="Vnbnnidung22"/>
          <w:sz w:val="28"/>
          <w:szCs w:val="28"/>
        </w:rPr>
        <w:t>nh thần trách nhiệm để h</w:t>
      </w:r>
      <w:r w:rsidRPr="009D2CA3">
        <w:rPr>
          <w:rStyle w:val="Vnbnnidung22"/>
          <w:sz w:val="28"/>
          <w:szCs w:val="28"/>
          <w:lang w:val="en-US"/>
        </w:rPr>
        <w:t>ư</w:t>
      </w:r>
      <w:r w:rsidRPr="009D2CA3">
        <w:rPr>
          <w:rStyle w:val="Vnbnnidung22"/>
          <w:sz w:val="28"/>
          <w:szCs w:val="28"/>
        </w:rPr>
        <w:t xml:space="preserve"> hỏng đồ dùng dạy học, m</w:t>
      </w:r>
      <w:r w:rsidRPr="009D2CA3">
        <w:rPr>
          <w:rStyle w:val="Vnbnnidung22"/>
          <w:sz w:val="28"/>
          <w:szCs w:val="28"/>
          <w:lang w:val="en-US"/>
        </w:rPr>
        <w:t>ấ</w:t>
      </w:r>
      <w:r w:rsidRPr="009D2CA3">
        <w:rPr>
          <w:rStyle w:val="Vnbnnidung22"/>
          <w:sz w:val="28"/>
          <w:szCs w:val="28"/>
        </w:rPr>
        <w:t>t mát gây thiệt hại tài sản nhà n</w:t>
      </w:r>
      <w:r w:rsidRPr="009D2CA3">
        <w:rPr>
          <w:rStyle w:val="Vnbnnidung22"/>
          <w:sz w:val="28"/>
          <w:szCs w:val="28"/>
          <w:lang w:val="en-US"/>
        </w:rPr>
        <w:t>ướ</w:t>
      </w:r>
      <w:r w:rsidRPr="009D2CA3">
        <w:rPr>
          <w:rStyle w:val="Vnbnnidung22"/>
          <w:sz w:val="28"/>
          <w:szCs w:val="28"/>
        </w:rPr>
        <w:t>c ph</w:t>
      </w:r>
      <w:r w:rsidRPr="009D2CA3">
        <w:rPr>
          <w:rStyle w:val="Vnbnnidung22"/>
          <w:sz w:val="28"/>
          <w:szCs w:val="28"/>
          <w:lang w:val="en-US"/>
        </w:rPr>
        <w:t>ả</w:t>
      </w:r>
      <w:r w:rsidRPr="009D2CA3">
        <w:rPr>
          <w:rStyle w:val="Vnbnnidung22"/>
          <w:sz w:val="28"/>
          <w:szCs w:val="28"/>
        </w:rPr>
        <w:t>i bơi th</w:t>
      </w:r>
      <w:r w:rsidRPr="009D2CA3">
        <w:rPr>
          <w:rStyle w:val="Vnbnnidung22"/>
          <w:sz w:val="28"/>
          <w:szCs w:val="28"/>
          <w:lang w:val="en-US"/>
        </w:rPr>
        <w:t>ườ</w:t>
      </w:r>
      <w:r w:rsidRPr="009D2CA3">
        <w:rPr>
          <w:rStyle w:val="Vnbnnidung22"/>
          <w:sz w:val="28"/>
          <w:szCs w:val="28"/>
        </w:rPr>
        <w:t>ng theo chế độ hiện hành và bị thi hành kỉ luật hành chính tuỳ theo m</w:t>
      </w:r>
      <w:r w:rsidRPr="009D2CA3">
        <w:rPr>
          <w:rStyle w:val="Vnbnnidung22"/>
          <w:sz w:val="28"/>
          <w:szCs w:val="28"/>
          <w:lang w:val="en-US"/>
        </w:rPr>
        <w:t>ứ</w:t>
      </w:r>
      <w:r w:rsidRPr="009D2CA3">
        <w:rPr>
          <w:rStyle w:val="Vnbnnidung22"/>
          <w:sz w:val="28"/>
          <w:szCs w:val="28"/>
        </w:rPr>
        <w:t>c độ thiệt hại.</w:t>
      </w:r>
    </w:p>
    <w:p w:rsidR="003F1C62" w:rsidRPr="009D2CA3" w:rsidRDefault="003F1C62" w:rsidP="003F1C62">
      <w:pPr>
        <w:rPr>
          <w:sz w:val="28"/>
          <w:szCs w:val="28"/>
        </w:rPr>
      </w:pPr>
      <w:r w:rsidRPr="009D2CA3">
        <w:rPr>
          <w:rStyle w:val="Vnbnnidung22"/>
          <w:sz w:val="28"/>
          <w:szCs w:val="28"/>
        </w:rPr>
        <w:t>Nh</w:t>
      </w:r>
      <w:r w:rsidRPr="009D2CA3">
        <w:rPr>
          <w:rStyle w:val="Vnbnnidung22"/>
          <w:sz w:val="28"/>
          <w:szCs w:val="28"/>
          <w:lang w:val="en-US"/>
        </w:rPr>
        <w:t>ữ</w:t>
      </w:r>
      <w:r w:rsidRPr="009D2CA3">
        <w:rPr>
          <w:rStyle w:val="Vnbnnidung22"/>
          <w:sz w:val="28"/>
          <w:szCs w:val="28"/>
        </w:rPr>
        <w:t>ng tr</w:t>
      </w:r>
      <w:r w:rsidRPr="009D2CA3">
        <w:rPr>
          <w:rStyle w:val="Vnbnnidung22"/>
          <w:sz w:val="28"/>
          <w:szCs w:val="28"/>
          <w:lang w:val="en-US"/>
        </w:rPr>
        <w:t>ườ</w:t>
      </w:r>
      <w:r w:rsidRPr="009D2CA3">
        <w:rPr>
          <w:rStyle w:val="Vnbnnidung22"/>
          <w:sz w:val="28"/>
          <w:szCs w:val="28"/>
        </w:rPr>
        <w:t>ng hợp lợi dụng, tham ô, biển thủ gây thiệt hại nghiêm trọng tài sản sẽ bị truy tổ theo Pháp lệnh tr</w:t>
      </w:r>
      <w:r w:rsidRPr="009D2CA3">
        <w:rPr>
          <w:rStyle w:val="Vnbnnidung22"/>
          <w:sz w:val="28"/>
          <w:szCs w:val="28"/>
          <w:lang w:val="en-US"/>
        </w:rPr>
        <w:t>ừ</w:t>
      </w:r>
      <w:r w:rsidRPr="009D2CA3">
        <w:rPr>
          <w:rStyle w:val="Vnbnnidung22"/>
          <w:sz w:val="28"/>
          <w:szCs w:val="28"/>
        </w:rPr>
        <w:t>ng trị c</w:t>
      </w:r>
      <w:r w:rsidRPr="009D2CA3">
        <w:rPr>
          <w:rStyle w:val="Vnbnnidung22"/>
          <w:sz w:val="28"/>
          <w:szCs w:val="28"/>
          <w:lang w:val="en-US"/>
        </w:rPr>
        <w:t>ủ</w:t>
      </w:r>
      <w:r w:rsidRPr="009D2CA3">
        <w:rPr>
          <w:rStyle w:val="Vnbnnidung22"/>
          <w:sz w:val="28"/>
          <w:szCs w:val="28"/>
        </w:rPr>
        <w:t>a tội xâm phạm tài sản xã hội chủ nghĩa.</w:t>
      </w:r>
    </w:p>
    <w:p w:rsidR="003F1C62" w:rsidRPr="009D2CA3" w:rsidRDefault="003F1C62" w:rsidP="003F1C62">
      <w:pPr>
        <w:rPr>
          <w:sz w:val="28"/>
          <w:szCs w:val="28"/>
        </w:rPr>
      </w:pPr>
      <w:r w:rsidRPr="009D2CA3">
        <w:rPr>
          <w:rStyle w:val="Vnbnnidung2Inm2"/>
          <w:sz w:val="28"/>
          <w:szCs w:val="28"/>
        </w:rPr>
        <w:t>Đ</w:t>
      </w:r>
      <w:r w:rsidRPr="009D2CA3">
        <w:rPr>
          <w:rStyle w:val="Vnbnnidung2Inm2"/>
          <w:sz w:val="28"/>
          <w:szCs w:val="28"/>
          <w:lang w:val="en-US"/>
        </w:rPr>
        <w:t>iều</w:t>
      </w:r>
      <w:r w:rsidRPr="009D2CA3">
        <w:rPr>
          <w:rStyle w:val="Vnbnnidung2Inm2"/>
          <w:sz w:val="28"/>
          <w:szCs w:val="28"/>
        </w:rPr>
        <w:t xml:space="preserve"> 20</w:t>
      </w:r>
      <w:r w:rsidRPr="009D2CA3">
        <w:rPr>
          <w:rStyle w:val="Vnbnnidung2Inm2"/>
          <w:sz w:val="28"/>
          <w:szCs w:val="28"/>
          <w:lang w:val="en-US"/>
        </w:rPr>
        <w:t xml:space="preserve">: </w:t>
      </w:r>
      <w:r w:rsidRPr="009D2CA3">
        <w:rPr>
          <w:rStyle w:val="Vnbnnidung22"/>
          <w:sz w:val="28"/>
          <w:szCs w:val="28"/>
        </w:rPr>
        <w:t>Quy chế này đuợc thi hành trong t</w:t>
      </w:r>
      <w:r w:rsidRPr="009D2CA3">
        <w:rPr>
          <w:rStyle w:val="Vnbnnidung22"/>
          <w:sz w:val="28"/>
          <w:szCs w:val="28"/>
          <w:lang w:val="en-US"/>
        </w:rPr>
        <w:t>ấ</w:t>
      </w:r>
      <w:r w:rsidRPr="009D2CA3">
        <w:rPr>
          <w:rStyle w:val="Vnbnnidung22"/>
          <w:sz w:val="28"/>
          <w:szCs w:val="28"/>
        </w:rPr>
        <w:t>t cả các tr</w:t>
      </w:r>
      <w:r w:rsidRPr="009D2CA3">
        <w:rPr>
          <w:rStyle w:val="Vnbnnidung22"/>
          <w:sz w:val="28"/>
          <w:szCs w:val="28"/>
          <w:lang w:val="en-US"/>
        </w:rPr>
        <w:t>ườ</w:t>
      </w:r>
      <w:r w:rsidRPr="009D2CA3">
        <w:rPr>
          <w:rStyle w:val="Vnbnnidung22"/>
          <w:sz w:val="28"/>
          <w:szCs w:val="28"/>
        </w:rPr>
        <w:t>ng s</w:t>
      </w:r>
      <w:r w:rsidRPr="009D2CA3">
        <w:rPr>
          <w:rStyle w:val="Vnbnnidung22"/>
          <w:sz w:val="28"/>
          <w:szCs w:val="28"/>
          <w:lang w:val="en-US"/>
        </w:rPr>
        <w:t>ư</w:t>
      </w:r>
      <w:r w:rsidRPr="009D2CA3">
        <w:rPr>
          <w:rStyle w:val="Vnbnnidung22"/>
          <w:sz w:val="28"/>
          <w:szCs w:val="28"/>
        </w:rPr>
        <w:t xml:space="preserve"> phạm các c</w:t>
      </w:r>
      <w:r w:rsidRPr="009D2CA3">
        <w:rPr>
          <w:rStyle w:val="Vnbnnidung22"/>
          <w:sz w:val="28"/>
          <w:szCs w:val="28"/>
          <w:lang w:val="en-US"/>
        </w:rPr>
        <w:t>ấ</w:t>
      </w:r>
      <w:r w:rsidRPr="009D2CA3">
        <w:rPr>
          <w:rStyle w:val="Vnbnnidung22"/>
          <w:sz w:val="28"/>
          <w:szCs w:val="28"/>
        </w:rPr>
        <w:t>p, tr</w:t>
      </w:r>
      <w:r w:rsidRPr="009D2CA3">
        <w:rPr>
          <w:rStyle w:val="Vnbnnidung22"/>
          <w:sz w:val="28"/>
          <w:szCs w:val="28"/>
          <w:lang w:val="en-US"/>
        </w:rPr>
        <w:t>ườ</w:t>
      </w:r>
      <w:r w:rsidRPr="009D2CA3">
        <w:rPr>
          <w:rStyle w:val="Vnbnnidung22"/>
          <w:sz w:val="28"/>
          <w:szCs w:val="28"/>
        </w:rPr>
        <w:t>ng bồi duỡng GV, tr</w:t>
      </w:r>
      <w:r w:rsidRPr="009D2CA3">
        <w:rPr>
          <w:rStyle w:val="Vnbnnidung22"/>
          <w:sz w:val="28"/>
          <w:szCs w:val="28"/>
          <w:lang w:val="en-US"/>
        </w:rPr>
        <w:t>ườ</w:t>
      </w:r>
      <w:r w:rsidRPr="009D2CA3">
        <w:rPr>
          <w:rStyle w:val="Vnbnnidung22"/>
          <w:sz w:val="28"/>
          <w:szCs w:val="28"/>
        </w:rPr>
        <w:t>ng bổ túc v</w:t>
      </w:r>
      <w:r w:rsidRPr="009D2CA3">
        <w:rPr>
          <w:rStyle w:val="Vnbnnidung22"/>
          <w:sz w:val="28"/>
          <w:szCs w:val="28"/>
          <w:lang w:val="en-US"/>
        </w:rPr>
        <w:t>ă</w:t>
      </w:r>
      <w:r w:rsidRPr="009D2CA3">
        <w:rPr>
          <w:rStyle w:val="Vnbnnidung22"/>
          <w:sz w:val="28"/>
          <w:szCs w:val="28"/>
        </w:rPr>
        <w:t>n hoá tập trung, tr</w:t>
      </w:r>
      <w:r w:rsidRPr="009D2CA3">
        <w:rPr>
          <w:rStyle w:val="Vnbnnidung22"/>
          <w:sz w:val="28"/>
          <w:szCs w:val="28"/>
          <w:lang w:val="en-US"/>
        </w:rPr>
        <w:t>ườ</w:t>
      </w:r>
      <w:r w:rsidRPr="009D2CA3">
        <w:rPr>
          <w:rStyle w:val="Vnbnnidung22"/>
          <w:sz w:val="28"/>
          <w:szCs w:val="28"/>
        </w:rPr>
        <w:t>ng phổ thông các c</w:t>
      </w:r>
      <w:r w:rsidRPr="009D2CA3">
        <w:rPr>
          <w:rStyle w:val="Vnbnnidung22"/>
          <w:sz w:val="28"/>
          <w:szCs w:val="28"/>
          <w:lang w:val="en-US"/>
        </w:rPr>
        <w:t>ấ</w:t>
      </w:r>
      <w:r w:rsidRPr="009D2CA3">
        <w:rPr>
          <w:rStyle w:val="Vnbnnidung22"/>
          <w:sz w:val="28"/>
          <w:szCs w:val="28"/>
        </w:rPr>
        <w:t>p, tr</w:t>
      </w:r>
      <w:r w:rsidRPr="009D2CA3">
        <w:rPr>
          <w:rStyle w:val="Vnbnnidung22"/>
          <w:sz w:val="28"/>
          <w:szCs w:val="28"/>
          <w:lang w:val="en-US"/>
        </w:rPr>
        <w:t>ườ</w:t>
      </w:r>
      <w:r w:rsidRPr="009D2CA3">
        <w:rPr>
          <w:rStyle w:val="Vnbnnidung22"/>
          <w:sz w:val="28"/>
          <w:szCs w:val="28"/>
        </w:rPr>
        <w:t>ng mẫu giáo và trư</w:t>
      </w:r>
      <w:r w:rsidRPr="009D2CA3">
        <w:rPr>
          <w:rStyle w:val="Vnbnnidung22"/>
          <w:sz w:val="28"/>
          <w:szCs w:val="28"/>
          <w:lang w:val="en-US"/>
        </w:rPr>
        <w:t>ờ</w:t>
      </w:r>
      <w:r w:rsidRPr="009D2CA3">
        <w:rPr>
          <w:rStyle w:val="Vnbnnidung22"/>
          <w:sz w:val="28"/>
          <w:szCs w:val="28"/>
        </w:rPr>
        <w:t>ng cán bộ qu</w:t>
      </w:r>
      <w:r w:rsidRPr="009D2CA3">
        <w:rPr>
          <w:rStyle w:val="Vnbnnidung22"/>
          <w:sz w:val="28"/>
          <w:szCs w:val="28"/>
          <w:lang w:val="en-US"/>
        </w:rPr>
        <w:t>ả</w:t>
      </w:r>
      <w:r w:rsidRPr="009D2CA3">
        <w:rPr>
          <w:rStyle w:val="Vnbnnidung22"/>
          <w:sz w:val="28"/>
          <w:szCs w:val="28"/>
        </w:rPr>
        <w:t>n lí giáo dục.</w:t>
      </w:r>
    </w:p>
    <w:p w:rsidR="003F1C62" w:rsidRPr="009D2CA3" w:rsidRDefault="003F1C62" w:rsidP="003F1C62">
      <w:pPr>
        <w:rPr>
          <w:sz w:val="28"/>
          <w:szCs w:val="28"/>
        </w:rPr>
      </w:pPr>
      <w:r w:rsidRPr="009D2CA3">
        <w:rPr>
          <w:rStyle w:val="Vnbnnidung22"/>
          <w:sz w:val="28"/>
          <w:szCs w:val="28"/>
        </w:rPr>
        <w:t>Nh</w:t>
      </w:r>
      <w:r w:rsidRPr="009D2CA3">
        <w:rPr>
          <w:rStyle w:val="Vnbnnidung22"/>
          <w:sz w:val="28"/>
          <w:szCs w:val="28"/>
          <w:lang w:val="en-US"/>
        </w:rPr>
        <w:t>ữ</w:t>
      </w:r>
      <w:r w:rsidRPr="009D2CA3">
        <w:rPr>
          <w:rStyle w:val="Vnbnnidung22"/>
          <w:sz w:val="28"/>
          <w:szCs w:val="28"/>
        </w:rPr>
        <w:t>ng quy định tr</w:t>
      </w:r>
      <w:r w:rsidRPr="009D2CA3">
        <w:rPr>
          <w:rStyle w:val="Vnbnnidung22"/>
          <w:sz w:val="28"/>
          <w:szCs w:val="28"/>
          <w:lang w:val="en-US"/>
        </w:rPr>
        <w:t>ướ</w:t>
      </w:r>
      <w:r w:rsidRPr="009D2CA3">
        <w:rPr>
          <w:rStyle w:val="Vnbnnidung22"/>
          <w:sz w:val="28"/>
          <w:szCs w:val="28"/>
        </w:rPr>
        <w:t>c đây trái v</w:t>
      </w:r>
      <w:r w:rsidRPr="009D2CA3">
        <w:rPr>
          <w:rStyle w:val="Vnbnnidung22"/>
          <w:sz w:val="28"/>
          <w:szCs w:val="28"/>
          <w:lang w:val="en-US"/>
        </w:rPr>
        <w:t>ớ</w:t>
      </w:r>
      <w:r w:rsidRPr="009D2CA3">
        <w:rPr>
          <w:rStyle w:val="Vnbnnidung22"/>
          <w:sz w:val="28"/>
          <w:szCs w:val="28"/>
        </w:rPr>
        <w:t>i quy chế này đ</w:t>
      </w:r>
      <w:r w:rsidRPr="009D2CA3">
        <w:rPr>
          <w:rStyle w:val="Vnbnnidung22"/>
          <w:sz w:val="28"/>
          <w:szCs w:val="28"/>
          <w:lang w:val="en-US"/>
        </w:rPr>
        <w:t>ề</w:t>
      </w:r>
      <w:r w:rsidRPr="009D2CA3">
        <w:rPr>
          <w:rStyle w:val="Vnbnnidung22"/>
          <w:sz w:val="28"/>
          <w:szCs w:val="28"/>
        </w:rPr>
        <w:t>u bãi b</w:t>
      </w:r>
      <w:r w:rsidRPr="009D2CA3">
        <w:rPr>
          <w:rStyle w:val="Vnbnnidung22"/>
          <w:sz w:val="28"/>
          <w:szCs w:val="28"/>
          <w:lang w:val="en-US"/>
        </w:rPr>
        <w:t>ỏ</w:t>
      </w:r>
      <w:r w:rsidRPr="009D2CA3">
        <w:rPr>
          <w:rStyle w:val="Vnbnnidung22"/>
          <w:sz w:val="28"/>
          <w:szCs w:val="28"/>
        </w:rPr>
        <w:t>.</w:t>
      </w:r>
    </w:p>
    <w:p w:rsidR="003F1C62" w:rsidRPr="009D2CA3" w:rsidRDefault="003F1C62" w:rsidP="003F1C62">
      <w:pPr>
        <w:rPr>
          <w:sz w:val="28"/>
          <w:szCs w:val="28"/>
        </w:rPr>
      </w:pPr>
      <w:r w:rsidRPr="009D2CA3">
        <w:rPr>
          <w:rStyle w:val="Vnbnnidung2Inm2"/>
          <w:sz w:val="28"/>
          <w:szCs w:val="28"/>
          <w:lang w:val="en-US"/>
        </w:rPr>
        <w:t>Điều 21:</w:t>
      </w:r>
      <w:r w:rsidRPr="009D2CA3">
        <w:rPr>
          <w:rStyle w:val="Vnbnnidung22"/>
          <w:sz w:val="28"/>
          <w:szCs w:val="28"/>
        </w:rPr>
        <w:t xml:space="preserve"> Quy chế này đuợc phổ biến đến tận tr</w:t>
      </w:r>
      <w:r w:rsidRPr="009D2CA3">
        <w:rPr>
          <w:rStyle w:val="Vnbnnidung22"/>
          <w:sz w:val="28"/>
          <w:szCs w:val="28"/>
          <w:lang w:val="en-US"/>
        </w:rPr>
        <w:t>ườ</w:t>
      </w:r>
      <w:r w:rsidRPr="009D2CA3">
        <w:rPr>
          <w:rStyle w:val="Vnbnnidung22"/>
          <w:sz w:val="28"/>
          <w:szCs w:val="28"/>
        </w:rPr>
        <w:t>ng học, Công ty Thiết bị tr</w:t>
      </w:r>
      <w:r w:rsidRPr="009D2CA3">
        <w:rPr>
          <w:rStyle w:val="Vnbnnidung22"/>
          <w:sz w:val="28"/>
          <w:szCs w:val="28"/>
          <w:lang w:val="en-US"/>
        </w:rPr>
        <w:t>ườ</w:t>
      </w:r>
      <w:r w:rsidRPr="009D2CA3">
        <w:rPr>
          <w:rStyle w:val="Vnbnnidung22"/>
          <w:sz w:val="28"/>
          <w:szCs w:val="28"/>
        </w:rPr>
        <w:t>ng học Bộ Giáo dục và Đào tạo có nhiệm vụ h</w:t>
      </w:r>
      <w:r w:rsidRPr="009D2CA3">
        <w:rPr>
          <w:rStyle w:val="Vnbnnidung22"/>
          <w:sz w:val="28"/>
          <w:szCs w:val="28"/>
          <w:lang w:val="en-US"/>
        </w:rPr>
        <w:t>ướ</w:t>
      </w:r>
      <w:r w:rsidRPr="009D2CA3">
        <w:rPr>
          <w:rStyle w:val="Vnbnnidung22"/>
          <w:sz w:val="28"/>
          <w:szCs w:val="28"/>
        </w:rPr>
        <w:t>ng dẫn và kiểm tra việc thi hành quy chế này.</w:t>
      </w:r>
    </w:p>
    <w:p w:rsidR="003F1C62" w:rsidRPr="004A6C10" w:rsidRDefault="003F1C62" w:rsidP="003F1C62">
      <w:pPr>
        <w:rPr>
          <w:color w:val="FF0000"/>
          <w:sz w:val="28"/>
          <w:szCs w:val="28"/>
          <w:lang w:val="en-US"/>
        </w:rPr>
      </w:pPr>
      <w:bookmarkStart w:id="9" w:name="bookmark11"/>
      <w:r w:rsidRPr="004A6C10">
        <w:rPr>
          <w:rStyle w:val="Tiu4"/>
          <w:rFonts w:ascii="Times New Roman" w:hAnsi="Times New Roman" w:cs="Times New Roman"/>
          <w:bCs w:val="0"/>
          <w:color w:val="FF0000"/>
          <w:sz w:val="28"/>
          <w:szCs w:val="28"/>
        </w:rPr>
        <w:t xml:space="preserve"> </w:t>
      </w:r>
      <w:r w:rsidR="00B22BFD" w:rsidRPr="004A6C10">
        <w:rPr>
          <w:rStyle w:val="Tiu4"/>
          <w:rFonts w:ascii="Times New Roman" w:hAnsi="Times New Roman" w:cs="Times New Roman"/>
          <w:bCs w:val="0"/>
          <w:color w:val="FF0000"/>
          <w:sz w:val="28"/>
          <w:szCs w:val="28"/>
          <w:lang w:val="en-US"/>
        </w:rPr>
        <w:t>2.</w:t>
      </w:r>
      <w:r w:rsidRPr="004A6C10">
        <w:rPr>
          <w:rStyle w:val="Tiu4"/>
          <w:rFonts w:ascii="Times New Roman" w:hAnsi="Times New Roman" w:cs="Times New Roman"/>
          <w:bCs w:val="0"/>
          <w:color w:val="FF0000"/>
          <w:sz w:val="28"/>
          <w:szCs w:val="28"/>
        </w:rPr>
        <w:t>2: Thực hiện bảo quản các loại thiết bị dạy học ở tiểu học</w:t>
      </w:r>
      <w:bookmarkEnd w:id="9"/>
      <w:r w:rsidR="004A6C10" w:rsidRPr="004A6C10">
        <w:rPr>
          <w:rStyle w:val="Tiu4"/>
          <w:rFonts w:ascii="Times New Roman" w:hAnsi="Times New Roman" w:cs="Times New Roman"/>
          <w:bCs w:val="0"/>
          <w:color w:val="FF0000"/>
          <w:sz w:val="28"/>
          <w:szCs w:val="28"/>
          <w:lang w:val="en-US"/>
        </w:rPr>
        <w:t>.</w:t>
      </w:r>
    </w:p>
    <w:p w:rsidR="003F1C62" w:rsidRPr="009D2CA3" w:rsidRDefault="003F1C62" w:rsidP="003F1C62">
      <w:pPr>
        <w:rPr>
          <w:sz w:val="28"/>
          <w:szCs w:val="28"/>
        </w:rPr>
      </w:pPr>
      <w:r w:rsidRPr="009D2CA3">
        <w:rPr>
          <w:rStyle w:val="Vnbnnidung22"/>
          <w:sz w:val="28"/>
          <w:szCs w:val="28"/>
        </w:rPr>
        <w:t xml:space="preserve">TBDH </w:t>
      </w:r>
      <w:r w:rsidRPr="009D2CA3">
        <w:rPr>
          <w:rStyle w:val="Vnbnnidung22"/>
          <w:sz w:val="28"/>
          <w:szCs w:val="28"/>
          <w:lang w:val="en-US"/>
        </w:rPr>
        <w:t>ở</w:t>
      </w:r>
      <w:r w:rsidRPr="009D2CA3">
        <w:rPr>
          <w:rStyle w:val="Vnbnnidung22"/>
          <w:sz w:val="28"/>
          <w:szCs w:val="28"/>
        </w:rPr>
        <w:t xml:space="preserve"> tiểu học đuợc thiết kế cho hai đ</w:t>
      </w:r>
      <w:r w:rsidRPr="009D2CA3">
        <w:rPr>
          <w:rStyle w:val="Vnbnnidung22"/>
          <w:sz w:val="28"/>
          <w:szCs w:val="28"/>
          <w:lang w:val="en-US"/>
        </w:rPr>
        <w:t>ố</w:t>
      </w:r>
      <w:r w:rsidRPr="009D2CA3">
        <w:rPr>
          <w:rStyle w:val="Vnbnnidung22"/>
          <w:sz w:val="28"/>
          <w:szCs w:val="28"/>
        </w:rPr>
        <w:t>i t</w:t>
      </w:r>
      <w:r w:rsidRPr="009D2CA3">
        <w:rPr>
          <w:rStyle w:val="Vnbnnidung22"/>
          <w:sz w:val="28"/>
          <w:szCs w:val="28"/>
          <w:lang w:val="en-US"/>
        </w:rPr>
        <w:t>ư</w:t>
      </w:r>
      <w:r w:rsidRPr="009D2CA3">
        <w:rPr>
          <w:rStyle w:val="Vnbnnidung22"/>
          <w:sz w:val="28"/>
          <w:szCs w:val="28"/>
        </w:rPr>
        <w:t>ợng chính s</w:t>
      </w:r>
      <w:r w:rsidRPr="009D2CA3">
        <w:rPr>
          <w:rStyle w:val="Vnbnnidung22"/>
          <w:sz w:val="28"/>
          <w:szCs w:val="28"/>
          <w:lang w:val="en-US"/>
        </w:rPr>
        <w:t>ử</w:t>
      </w:r>
      <w:r w:rsidRPr="009D2CA3">
        <w:rPr>
          <w:rStyle w:val="Vnbnnidung22"/>
          <w:sz w:val="28"/>
          <w:szCs w:val="28"/>
        </w:rPr>
        <w:t xml:space="preserve"> dụng là GV và HS. Tuy nhiên việc bảo qu</w:t>
      </w:r>
      <w:r w:rsidRPr="009D2CA3">
        <w:rPr>
          <w:rStyle w:val="Vnbnnidung22"/>
          <w:sz w:val="28"/>
          <w:szCs w:val="28"/>
          <w:lang w:val="en-US"/>
        </w:rPr>
        <w:t>ả</w:t>
      </w:r>
      <w:r w:rsidRPr="009D2CA3">
        <w:rPr>
          <w:rStyle w:val="Vnbnnidung22"/>
          <w:sz w:val="28"/>
          <w:szCs w:val="28"/>
        </w:rPr>
        <w:t>n các TBDH chủ yếu là bảo qu</w:t>
      </w:r>
      <w:r w:rsidRPr="009D2CA3">
        <w:rPr>
          <w:rStyle w:val="Vnbnnidung22"/>
          <w:sz w:val="28"/>
          <w:szCs w:val="28"/>
          <w:lang w:val="en-US"/>
        </w:rPr>
        <w:t>ả</w:t>
      </w:r>
      <w:r w:rsidRPr="009D2CA3">
        <w:rPr>
          <w:rStyle w:val="Vnbnnidung22"/>
          <w:sz w:val="28"/>
          <w:szCs w:val="28"/>
        </w:rPr>
        <w:t>n thiết bị dùng chung dành cho GV. Đây là nh</w:t>
      </w:r>
      <w:r w:rsidRPr="009D2CA3">
        <w:rPr>
          <w:rStyle w:val="Vnbnnidung22"/>
          <w:sz w:val="28"/>
          <w:szCs w:val="28"/>
          <w:lang w:val="en-US"/>
        </w:rPr>
        <w:t>ữ</w:t>
      </w:r>
      <w:r w:rsidRPr="009D2CA3">
        <w:rPr>
          <w:rStyle w:val="Vnbnnidung22"/>
          <w:sz w:val="28"/>
          <w:szCs w:val="28"/>
        </w:rPr>
        <w:t>ng thiết bị đ</w:t>
      </w:r>
      <w:r w:rsidRPr="009D2CA3">
        <w:rPr>
          <w:rStyle w:val="Vnbnnidung22"/>
          <w:sz w:val="28"/>
          <w:szCs w:val="28"/>
          <w:lang w:val="en-US"/>
        </w:rPr>
        <w:t>ư</w:t>
      </w:r>
      <w:r w:rsidRPr="009D2CA3">
        <w:rPr>
          <w:rStyle w:val="Vnbnnidung22"/>
          <w:sz w:val="28"/>
          <w:szCs w:val="28"/>
        </w:rPr>
        <w:t>ợc s</w:t>
      </w:r>
      <w:r w:rsidRPr="009D2CA3">
        <w:rPr>
          <w:rStyle w:val="Vnbnnidung22"/>
          <w:sz w:val="28"/>
          <w:szCs w:val="28"/>
          <w:lang w:val="en-US"/>
        </w:rPr>
        <w:t>ử</w:t>
      </w:r>
      <w:r w:rsidRPr="009D2CA3">
        <w:rPr>
          <w:rStyle w:val="Vnbnnidung22"/>
          <w:sz w:val="28"/>
          <w:szCs w:val="28"/>
        </w:rPr>
        <w:t xml:space="preserve"> dụng nhiều lần, vì thế cần ph</w:t>
      </w:r>
      <w:r w:rsidRPr="009D2CA3">
        <w:rPr>
          <w:rStyle w:val="Vnbnnidung22"/>
          <w:sz w:val="28"/>
          <w:szCs w:val="28"/>
          <w:lang w:val="en-US"/>
        </w:rPr>
        <w:t>ả</w:t>
      </w:r>
      <w:r w:rsidRPr="009D2CA3">
        <w:rPr>
          <w:rStyle w:val="Vnbnnidung22"/>
          <w:sz w:val="28"/>
          <w:szCs w:val="28"/>
        </w:rPr>
        <w:t>i đ</w:t>
      </w:r>
      <w:r w:rsidRPr="009D2CA3">
        <w:rPr>
          <w:rStyle w:val="Vnbnnidung22"/>
          <w:sz w:val="28"/>
          <w:szCs w:val="28"/>
          <w:lang w:val="en-US"/>
        </w:rPr>
        <w:t>ư</w:t>
      </w:r>
      <w:r w:rsidRPr="009D2CA3">
        <w:rPr>
          <w:rStyle w:val="Vnbnnidung22"/>
          <w:sz w:val="28"/>
          <w:szCs w:val="28"/>
        </w:rPr>
        <w:t>ợc bảo qu</w:t>
      </w:r>
      <w:r w:rsidRPr="009D2CA3">
        <w:rPr>
          <w:rStyle w:val="Vnbnnidung22"/>
          <w:sz w:val="28"/>
          <w:szCs w:val="28"/>
          <w:lang w:val="en-US"/>
        </w:rPr>
        <w:t>ả</w:t>
      </w:r>
      <w:r w:rsidRPr="009D2CA3">
        <w:rPr>
          <w:rStyle w:val="Vnbnnidung22"/>
          <w:sz w:val="28"/>
          <w:szCs w:val="28"/>
        </w:rPr>
        <w:t>n t</w:t>
      </w:r>
      <w:r w:rsidRPr="009D2CA3">
        <w:rPr>
          <w:rStyle w:val="Vnbnnidung22"/>
          <w:sz w:val="28"/>
          <w:szCs w:val="28"/>
          <w:lang w:val="en-US"/>
        </w:rPr>
        <w:t>ố</w:t>
      </w:r>
      <w:r w:rsidRPr="009D2CA3">
        <w:rPr>
          <w:rStyle w:val="Vnbnnidung22"/>
          <w:sz w:val="28"/>
          <w:szCs w:val="28"/>
        </w:rPr>
        <w:t>t.</w:t>
      </w:r>
    </w:p>
    <w:p w:rsidR="003F1C62" w:rsidRPr="009D2CA3" w:rsidRDefault="003F1C62" w:rsidP="003F1C62">
      <w:pPr>
        <w:rPr>
          <w:sz w:val="28"/>
          <w:szCs w:val="28"/>
        </w:rPr>
      </w:pPr>
      <w:r w:rsidRPr="009D2CA3">
        <w:rPr>
          <w:rStyle w:val="Vnbnnidung22"/>
          <w:sz w:val="28"/>
          <w:szCs w:val="28"/>
        </w:rPr>
        <w:t>Đ</w:t>
      </w:r>
      <w:r w:rsidRPr="009D2CA3">
        <w:rPr>
          <w:rStyle w:val="Vnbnnidung22"/>
          <w:sz w:val="28"/>
          <w:szCs w:val="28"/>
          <w:lang w:val="en-US"/>
        </w:rPr>
        <w:t>ể</w:t>
      </w:r>
      <w:r w:rsidRPr="009D2CA3">
        <w:rPr>
          <w:rStyle w:val="Vnbnnidung22"/>
          <w:sz w:val="28"/>
          <w:szCs w:val="28"/>
        </w:rPr>
        <w:t xml:space="preserve"> bảo qu</w:t>
      </w:r>
      <w:r w:rsidRPr="009D2CA3">
        <w:rPr>
          <w:rStyle w:val="Vnbnnidung22"/>
          <w:sz w:val="28"/>
          <w:szCs w:val="28"/>
          <w:lang w:val="en-US"/>
        </w:rPr>
        <w:t>ả</w:t>
      </w:r>
      <w:r w:rsidRPr="009D2CA3">
        <w:rPr>
          <w:rStyle w:val="Vnbnnidung22"/>
          <w:sz w:val="28"/>
          <w:szCs w:val="28"/>
        </w:rPr>
        <w:t>n t</w:t>
      </w:r>
      <w:r w:rsidRPr="009D2CA3">
        <w:rPr>
          <w:rStyle w:val="Vnbnnidung22"/>
          <w:sz w:val="28"/>
          <w:szCs w:val="28"/>
          <w:lang w:val="en-US"/>
        </w:rPr>
        <w:t>ố</w:t>
      </w:r>
      <w:r w:rsidRPr="009D2CA3">
        <w:rPr>
          <w:rStyle w:val="Vnbnnidung22"/>
          <w:sz w:val="28"/>
          <w:szCs w:val="28"/>
        </w:rPr>
        <w:t xml:space="preserve">t các TBDH </w:t>
      </w:r>
      <w:r w:rsidRPr="009D2CA3">
        <w:rPr>
          <w:rStyle w:val="Vnbnnidung22"/>
          <w:sz w:val="28"/>
          <w:szCs w:val="28"/>
          <w:lang w:val="en-US"/>
        </w:rPr>
        <w:t>ở</w:t>
      </w:r>
      <w:r w:rsidRPr="009D2CA3">
        <w:rPr>
          <w:rStyle w:val="Vnbnnidung22"/>
          <w:sz w:val="28"/>
          <w:szCs w:val="28"/>
        </w:rPr>
        <w:t xml:space="preserve"> tiểu học, cần th</w:t>
      </w:r>
      <w:r w:rsidRPr="009D2CA3">
        <w:rPr>
          <w:rStyle w:val="Vnbnnidung22"/>
          <w:sz w:val="28"/>
          <w:szCs w:val="28"/>
          <w:lang w:val="en-US"/>
        </w:rPr>
        <w:t>ự</w:t>
      </w:r>
      <w:r w:rsidRPr="009D2CA3">
        <w:rPr>
          <w:rStyle w:val="Vnbnnidung22"/>
          <w:sz w:val="28"/>
          <w:szCs w:val="28"/>
        </w:rPr>
        <w:t>c hiện đ</w:t>
      </w:r>
      <w:r w:rsidRPr="009D2CA3">
        <w:rPr>
          <w:rStyle w:val="Vnbnnidung22"/>
          <w:sz w:val="28"/>
          <w:szCs w:val="28"/>
          <w:lang w:val="en-US"/>
        </w:rPr>
        <w:t>ư</w:t>
      </w:r>
      <w:r w:rsidRPr="009D2CA3">
        <w:rPr>
          <w:rStyle w:val="Vnbnnidung22"/>
          <w:sz w:val="28"/>
          <w:szCs w:val="28"/>
        </w:rPr>
        <w:t>ợc một s</w:t>
      </w:r>
      <w:r w:rsidRPr="009D2CA3">
        <w:rPr>
          <w:rStyle w:val="Vnbnnidung22"/>
          <w:sz w:val="28"/>
          <w:szCs w:val="28"/>
          <w:lang w:val="en-US"/>
        </w:rPr>
        <w:t>ố</w:t>
      </w:r>
      <w:r w:rsidRPr="009D2CA3">
        <w:rPr>
          <w:rStyle w:val="Vnbnnidung22"/>
          <w:sz w:val="28"/>
          <w:szCs w:val="28"/>
        </w:rPr>
        <w:t xml:space="preserve"> công việc sau:</w:t>
      </w:r>
    </w:p>
    <w:p w:rsidR="003F1C62" w:rsidRPr="00952C75" w:rsidRDefault="003F1C62" w:rsidP="003F1C62">
      <w:pPr>
        <w:rPr>
          <w:rFonts w:ascii="Times New Roman" w:hAnsi="Times New Roman" w:cs="Times New Roman"/>
          <w:sz w:val="28"/>
          <w:szCs w:val="28"/>
        </w:rPr>
      </w:pPr>
      <w:r w:rsidRPr="00952C75">
        <w:rPr>
          <w:rStyle w:val="Vnbnnidung7"/>
          <w:rFonts w:ascii="Times New Roman" w:hAnsi="Times New Roman" w:cs="Times New Roman"/>
          <w:b w:val="0"/>
          <w:bCs w:val="0"/>
          <w:sz w:val="28"/>
          <w:szCs w:val="28"/>
        </w:rPr>
        <w:t>Phân loại thi</w:t>
      </w:r>
      <w:r w:rsidRPr="00952C75">
        <w:rPr>
          <w:rStyle w:val="Vnbnnidung7"/>
          <w:rFonts w:ascii="Times New Roman" w:hAnsi="Times New Roman" w:cs="Times New Roman"/>
          <w:b w:val="0"/>
          <w:bCs w:val="0"/>
          <w:sz w:val="28"/>
          <w:szCs w:val="28"/>
          <w:lang w:val="en-US"/>
        </w:rPr>
        <w:t>ế</w:t>
      </w:r>
      <w:r w:rsidRPr="00952C75">
        <w:rPr>
          <w:rStyle w:val="Vnbnnidung7"/>
          <w:rFonts w:ascii="Times New Roman" w:hAnsi="Times New Roman" w:cs="Times New Roman"/>
          <w:b w:val="0"/>
          <w:bCs w:val="0"/>
          <w:sz w:val="28"/>
          <w:szCs w:val="28"/>
        </w:rPr>
        <w:t>t bị dạy học</w:t>
      </w:r>
    </w:p>
    <w:p w:rsidR="003F1C62" w:rsidRPr="009D2CA3" w:rsidRDefault="004A6C10" w:rsidP="003F1C62">
      <w:pPr>
        <w:rPr>
          <w:sz w:val="28"/>
          <w:szCs w:val="28"/>
        </w:rPr>
      </w:pPr>
      <w:r>
        <w:rPr>
          <w:rStyle w:val="Vnbnnidung22"/>
          <w:sz w:val="28"/>
          <w:szCs w:val="28"/>
          <w:lang w:val="en-US"/>
        </w:rPr>
        <w:t xml:space="preserve">        </w:t>
      </w:r>
      <w:r w:rsidR="003F1C62" w:rsidRPr="009D2CA3">
        <w:rPr>
          <w:rStyle w:val="Vnbnnidung22"/>
          <w:sz w:val="28"/>
          <w:szCs w:val="28"/>
        </w:rPr>
        <w:t>Phân loại TBDH là một việc làm rất quan trọng, có nhiều cách để phân loại các TBDH tuỳ thuộc vào mục đích phân loại, nh</w:t>
      </w:r>
      <w:r w:rsidR="003F1C62" w:rsidRPr="009D2CA3">
        <w:rPr>
          <w:rStyle w:val="Vnbnnidung22"/>
          <w:sz w:val="28"/>
          <w:szCs w:val="28"/>
          <w:lang w:val="en-US"/>
        </w:rPr>
        <w:t>ư</w:t>
      </w:r>
      <w:r w:rsidR="003F1C62" w:rsidRPr="009D2CA3">
        <w:rPr>
          <w:rStyle w:val="Vnbnnidung22"/>
          <w:sz w:val="28"/>
          <w:szCs w:val="28"/>
        </w:rPr>
        <w:t xml:space="preserve">ng </w:t>
      </w:r>
      <w:r w:rsidR="003F1C62" w:rsidRPr="009D2CA3">
        <w:rPr>
          <w:rStyle w:val="Vnbnnidung22"/>
          <w:sz w:val="28"/>
          <w:szCs w:val="28"/>
          <w:lang w:val="en-US"/>
        </w:rPr>
        <w:t>ở</w:t>
      </w:r>
      <w:r w:rsidR="003F1C62" w:rsidRPr="009D2CA3">
        <w:rPr>
          <w:rStyle w:val="Vnbnnidung22"/>
          <w:sz w:val="28"/>
          <w:szCs w:val="28"/>
        </w:rPr>
        <w:t xml:space="preserve"> tiểu học th</w:t>
      </w:r>
      <w:r w:rsidR="003F1C62" w:rsidRPr="009D2CA3">
        <w:rPr>
          <w:rStyle w:val="Vnbnnidung22"/>
          <w:sz w:val="28"/>
          <w:szCs w:val="28"/>
          <w:lang w:val="en-US"/>
        </w:rPr>
        <w:t>ườ</w:t>
      </w:r>
      <w:r w:rsidR="003F1C62" w:rsidRPr="009D2CA3">
        <w:rPr>
          <w:rStyle w:val="Vnbnnidung22"/>
          <w:sz w:val="28"/>
          <w:szCs w:val="28"/>
        </w:rPr>
        <w:t>ng s</w:t>
      </w:r>
      <w:r w:rsidR="003F1C62" w:rsidRPr="009D2CA3">
        <w:rPr>
          <w:rStyle w:val="Vnbnnidung22"/>
          <w:sz w:val="28"/>
          <w:szCs w:val="28"/>
          <w:lang w:val="en-US"/>
        </w:rPr>
        <w:t>ử</w:t>
      </w:r>
      <w:r w:rsidR="003F1C62" w:rsidRPr="009D2CA3">
        <w:rPr>
          <w:rStyle w:val="Vnbnnidung22"/>
          <w:sz w:val="28"/>
          <w:szCs w:val="28"/>
        </w:rPr>
        <w:t xml:space="preserve"> dụng 2 cách phân loại chính:</w:t>
      </w:r>
      <w:r>
        <w:rPr>
          <w:sz w:val="28"/>
          <w:szCs w:val="28"/>
          <w:lang w:val="en-US"/>
        </w:rPr>
        <w:t xml:space="preserve"> </w:t>
      </w:r>
      <w:r w:rsidR="003F1C62" w:rsidRPr="009D2CA3">
        <w:rPr>
          <w:rStyle w:val="Vnbnnidung22"/>
          <w:sz w:val="28"/>
          <w:szCs w:val="28"/>
        </w:rPr>
        <w:t>Phân loại các TBDH theo môn học.</w:t>
      </w:r>
      <w:r w:rsidR="00A23C8B">
        <w:rPr>
          <w:sz w:val="28"/>
          <w:szCs w:val="28"/>
          <w:lang w:val="en-US"/>
        </w:rPr>
        <w:t xml:space="preserve"> </w:t>
      </w:r>
      <w:r w:rsidR="003F1C62" w:rsidRPr="00952C75">
        <w:rPr>
          <w:rStyle w:val="Vnbnnidung7"/>
          <w:rFonts w:ascii="Times New Roman" w:hAnsi="Times New Roman" w:cs="Times New Roman"/>
          <w:b w:val="0"/>
          <w:bCs w:val="0"/>
          <w:sz w:val="28"/>
          <w:szCs w:val="28"/>
        </w:rPr>
        <w:t>Sắp x</w:t>
      </w:r>
      <w:r w:rsidR="003F1C62" w:rsidRPr="00952C75">
        <w:rPr>
          <w:rStyle w:val="Vnbnnidung7"/>
          <w:rFonts w:ascii="Times New Roman" w:hAnsi="Times New Roman" w:cs="Times New Roman"/>
          <w:b w:val="0"/>
          <w:bCs w:val="0"/>
          <w:sz w:val="28"/>
          <w:szCs w:val="28"/>
          <w:lang w:val="en-US"/>
        </w:rPr>
        <w:t>ế</w:t>
      </w:r>
      <w:r w:rsidR="003F1C62" w:rsidRPr="00952C75">
        <w:rPr>
          <w:rStyle w:val="Vnbnnidung7"/>
          <w:rFonts w:ascii="Times New Roman" w:hAnsi="Times New Roman" w:cs="Times New Roman"/>
          <w:b w:val="0"/>
          <w:bCs w:val="0"/>
          <w:sz w:val="28"/>
          <w:szCs w:val="28"/>
        </w:rPr>
        <w:t>p thi</w:t>
      </w:r>
      <w:r w:rsidR="003F1C62" w:rsidRPr="00952C75">
        <w:rPr>
          <w:rStyle w:val="Vnbnnidung7"/>
          <w:rFonts w:ascii="Times New Roman" w:hAnsi="Times New Roman" w:cs="Times New Roman"/>
          <w:b w:val="0"/>
          <w:bCs w:val="0"/>
          <w:sz w:val="28"/>
          <w:szCs w:val="28"/>
          <w:lang w:val="en-US"/>
        </w:rPr>
        <w:t>ế</w:t>
      </w:r>
      <w:r w:rsidR="003F1C62" w:rsidRPr="00952C75">
        <w:rPr>
          <w:rStyle w:val="Vnbnnidung7"/>
          <w:rFonts w:ascii="Times New Roman" w:hAnsi="Times New Roman" w:cs="Times New Roman"/>
          <w:b w:val="0"/>
          <w:bCs w:val="0"/>
          <w:sz w:val="28"/>
          <w:szCs w:val="28"/>
        </w:rPr>
        <w:t>t bị dạy học</w:t>
      </w:r>
      <w:r w:rsidR="00A23C8B">
        <w:rPr>
          <w:sz w:val="28"/>
          <w:szCs w:val="28"/>
          <w:lang w:val="en-US"/>
        </w:rPr>
        <w:t xml:space="preserve">. </w:t>
      </w:r>
      <w:r w:rsidR="003F1C62" w:rsidRPr="009D2CA3">
        <w:rPr>
          <w:rStyle w:val="Vnbnnidung22"/>
          <w:sz w:val="28"/>
          <w:szCs w:val="28"/>
        </w:rPr>
        <w:t>Các thiết bị ph</w:t>
      </w:r>
      <w:r w:rsidR="003F1C62" w:rsidRPr="009D2CA3">
        <w:rPr>
          <w:rStyle w:val="Vnbnnidung22"/>
          <w:sz w:val="28"/>
          <w:szCs w:val="28"/>
          <w:lang w:val="en-US"/>
        </w:rPr>
        <w:t>ả</w:t>
      </w:r>
      <w:r w:rsidR="003F1C62" w:rsidRPr="009D2CA3">
        <w:rPr>
          <w:rStyle w:val="Vnbnnidung22"/>
          <w:sz w:val="28"/>
          <w:szCs w:val="28"/>
        </w:rPr>
        <w:t>i được s</w:t>
      </w:r>
      <w:r w:rsidR="003F1C62" w:rsidRPr="009D2CA3">
        <w:rPr>
          <w:rStyle w:val="Vnbnnidung22"/>
          <w:sz w:val="28"/>
          <w:szCs w:val="28"/>
          <w:lang w:val="en-US"/>
        </w:rPr>
        <w:t>ắ</w:t>
      </w:r>
      <w:r w:rsidR="003F1C62" w:rsidRPr="009D2CA3">
        <w:rPr>
          <w:rStyle w:val="Vnbnnidung22"/>
          <w:sz w:val="28"/>
          <w:szCs w:val="28"/>
        </w:rPr>
        <w:t>p xếp sao cho gọn gàng, d</w:t>
      </w:r>
      <w:r w:rsidR="003F1C62" w:rsidRPr="009D2CA3">
        <w:rPr>
          <w:rStyle w:val="Vnbnnidung22"/>
          <w:sz w:val="28"/>
          <w:szCs w:val="28"/>
          <w:lang w:val="en-US"/>
        </w:rPr>
        <w:t>ễ</w:t>
      </w:r>
      <w:r w:rsidR="003F1C62" w:rsidRPr="009D2CA3">
        <w:rPr>
          <w:rStyle w:val="Vnbnnidung22"/>
          <w:sz w:val="28"/>
          <w:szCs w:val="28"/>
        </w:rPr>
        <w:t xml:space="preserve"> l</w:t>
      </w:r>
      <w:r w:rsidR="003F1C62" w:rsidRPr="009D2CA3">
        <w:rPr>
          <w:rStyle w:val="Vnbnnidung22"/>
          <w:sz w:val="28"/>
          <w:szCs w:val="28"/>
          <w:lang w:val="en-US"/>
        </w:rPr>
        <w:t>ấ</w:t>
      </w:r>
      <w:r w:rsidR="003F1C62" w:rsidRPr="009D2CA3">
        <w:rPr>
          <w:rStyle w:val="Vnbnnidung22"/>
          <w:sz w:val="28"/>
          <w:szCs w:val="28"/>
        </w:rPr>
        <w:t>y, d</w:t>
      </w:r>
      <w:r w:rsidR="003F1C62" w:rsidRPr="009D2CA3">
        <w:rPr>
          <w:rStyle w:val="Vnbnnidung22"/>
          <w:sz w:val="28"/>
          <w:szCs w:val="28"/>
          <w:lang w:val="en-US"/>
        </w:rPr>
        <w:t>ễ</w:t>
      </w:r>
      <w:r w:rsidR="003F1C62" w:rsidRPr="009D2CA3">
        <w:rPr>
          <w:rStyle w:val="Vnbnnidung22"/>
          <w:sz w:val="28"/>
          <w:szCs w:val="28"/>
        </w:rPr>
        <w:t xml:space="preserve"> c</w:t>
      </w:r>
      <w:r w:rsidR="003F1C62" w:rsidRPr="009D2CA3">
        <w:rPr>
          <w:rStyle w:val="Vnbnnidung22"/>
          <w:sz w:val="28"/>
          <w:szCs w:val="28"/>
          <w:lang w:val="en-US"/>
        </w:rPr>
        <w:t>ấ</w:t>
      </w:r>
      <w:r w:rsidR="003F1C62" w:rsidRPr="009D2CA3">
        <w:rPr>
          <w:rStyle w:val="Vnbnnidung22"/>
          <w:sz w:val="28"/>
          <w:szCs w:val="28"/>
        </w:rPr>
        <w:t xml:space="preserve">t và </w:t>
      </w:r>
      <w:r w:rsidR="003F1C62" w:rsidRPr="009D2CA3">
        <w:rPr>
          <w:rStyle w:val="Vnbnnidung22"/>
          <w:sz w:val="28"/>
          <w:szCs w:val="28"/>
          <w:lang w:val="en-US"/>
        </w:rPr>
        <w:t>đả</w:t>
      </w:r>
      <w:r w:rsidR="003F1C62" w:rsidRPr="009D2CA3">
        <w:rPr>
          <w:rStyle w:val="Vnbnnidung22"/>
          <w:sz w:val="28"/>
          <w:szCs w:val="28"/>
        </w:rPr>
        <w:t>m bảo an toàn cho thiết bị.</w:t>
      </w:r>
      <w:r w:rsidR="00A23C8B">
        <w:rPr>
          <w:sz w:val="28"/>
          <w:szCs w:val="28"/>
          <w:lang w:val="en-US"/>
        </w:rPr>
        <w:t xml:space="preserve"> </w:t>
      </w:r>
      <w:r w:rsidR="003F1C62" w:rsidRPr="009D2CA3">
        <w:rPr>
          <w:rStyle w:val="Vnbnnidung22"/>
          <w:sz w:val="28"/>
          <w:szCs w:val="28"/>
        </w:rPr>
        <w:t>Nếu</w:t>
      </w:r>
      <w:r w:rsidR="003F1C62" w:rsidRPr="009D2CA3">
        <w:rPr>
          <w:rStyle w:val="Vnbnnidung22"/>
          <w:sz w:val="28"/>
          <w:szCs w:val="28"/>
          <w:lang w:val="en-US"/>
        </w:rPr>
        <w:t xml:space="preserve"> </w:t>
      </w:r>
      <w:r w:rsidR="003F1C62" w:rsidRPr="009D2CA3">
        <w:rPr>
          <w:rStyle w:val="Vnbnnidung22"/>
          <w:sz w:val="28"/>
          <w:szCs w:val="28"/>
        </w:rPr>
        <w:t>không</w:t>
      </w:r>
      <w:r w:rsidR="003F1C62" w:rsidRPr="009D2CA3">
        <w:rPr>
          <w:rStyle w:val="Vnbnnidung22"/>
          <w:sz w:val="28"/>
          <w:szCs w:val="28"/>
          <w:lang w:val="en-US"/>
        </w:rPr>
        <w:t xml:space="preserve"> </w:t>
      </w:r>
      <w:r w:rsidR="003F1C62" w:rsidRPr="009D2CA3">
        <w:rPr>
          <w:rStyle w:val="Vnbnnidung22"/>
          <w:sz w:val="28"/>
          <w:szCs w:val="28"/>
        </w:rPr>
        <w:t>đư</w:t>
      </w:r>
      <w:r w:rsidR="003F1C62" w:rsidRPr="009D2CA3">
        <w:rPr>
          <w:rStyle w:val="Vnbnnidung22"/>
          <w:sz w:val="28"/>
          <w:szCs w:val="28"/>
          <w:lang w:val="en-US"/>
        </w:rPr>
        <w:t>ợ</w:t>
      </w:r>
      <w:r w:rsidR="003F1C62" w:rsidRPr="009D2CA3">
        <w:rPr>
          <w:rStyle w:val="Vnbnnidung22"/>
          <w:sz w:val="28"/>
          <w:szCs w:val="28"/>
        </w:rPr>
        <w:t>c</w:t>
      </w:r>
      <w:r w:rsidR="003F1C62" w:rsidRPr="009D2CA3">
        <w:rPr>
          <w:rStyle w:val="Vnbnnidung22"/>
          <w:sz w:val="28"/>
          <w:szCs w:val="28"/>
          <w:lang w:val="en-US"/>
        </w:rPr>
        <w:t xml:space="preserve"> </w:t>
      </w:r>
      <w:r w:rsidR="003F1C62" w:rsidRPr="009D2CA3">
        <w:rPr>
          <w:rStyle w:val="Vnbnnidung22"/>
          <w:sz w:val="28"/>
          <w:szCs w:val="28"/>
        </w:rPr>
        <w:t>b</w:t>
      </w:r>
      <w:r w:rsidR="003F1C62" w:rsidRPr="009D2CA3">
        <w:rPr>
          <w:rStyle w:val="Vnbnnidung22"/>
          <w:sz w:val="28"/>
          <w:szCs w:val="28"/>
          <w:lang w:val="en-US"/>
        </w:rPr>
        <w:t xml:space="preserve">ố </w:t>
      </w:r>
      <w:r w:rsidR="003F1C62" w:rsidRPr="009D2CA3">
        <w:rPr>
          <w:rStyle w:val="Vnbnnidung22"/>
          <w:sz w:val="28"/>
          <w:szCs w:val="28"/>
        </w:rPr>
        <w:t>trí</w:t>
      </w:r>
      <w:r w:rsidR="003F1C62" w:rsidRPr="009D2CA3">
        <w:rPr>
          <w:rStyle w:val="Vnbnnidung22"/>
          <w:sz w:val="28"/>
          <w:szCs w:val="28"/>
          <w:lang w:val="en-US"/>
        </w:rPr>
        <w:t xml:space="preserve"> </w:t>
      </w:r>
      <w:r w:rsidR="003F1C62" w:rsidRPr="009D2CA3">
        <w:rPr>
          <w:rStyle w:val="Vnbnnidung22"/>
          <w:sz w:val="28"/>
          <w:szCs w:val="28"/>
        </w:rPr>
        <w:t>phòng</w:t>
      </w:r>
      <w:r w:rsidR="003F1C62" w:rsidRPr="009D2CA3">
        <w:rPr>
          <w:rStyle w:val="Vnbnnidung22"/>
          <w:sz w:val="28"/>
          <w:szCs w:val="28"/>
          <w:lang w:val="en-US"/>
        </w:rPr>
        <w:t xml:space="preserve"> </w:t>
      </w:r>
      <w:r w:rsidR="003F1C62" w:rsidRPr="009D2CA3">
        <w:rPr>
          <w:rStyle w:val="Vnbnnidung22"/>
          <w:sz w:val="28"/>
          <w:szCs w:val="28"/>
        </w:rPr>
        <w:t>ri</w:t>
      </w:r>
      <w:r w:rsidR="003F1C62" w:rsidRPr="009D2CA3">
        <w:rPr>
          <w:rStyle w:val="Vnbnnidung22"/>
          <w:sz w:val="28"/>
          <w:szCs w:val="28"/>
          <w:lang w:val="en-US"/>
        </w:rPr>
        <w:t>ê</w:t>
      </w:r>
      <w:r w:rsidR="003F1C62" w:rsidRPr="009D2CA3">
        <w:rPr>
          <w:rStyle w:val="Vnbnnidung22"/>
          <w:sz w:val="28"/>
          <w:szCs w:val="28"/>
        </w:rPr>
        <w:t>ng,</w:t>
      </w:r>
      <w:r w:rsidR="003F1C62" w:rsidRPr="009D2CA3">
        <w:rPr>
          <w:rStyle w:val="Vnbnnidung22"/>
          <w:sz w:val="28"/>
          <w:szCs w:val="28"/>
          <w:lang w:val="en-US"/>
        </w:rPr>
        <w:t xml:space="preserve"> </w:t>
      </w:r>
      <w:r w:rsidR="003F1C62" w:rsidRPr="009D2CA3">
        <w:rPr>
          <w:rStyle w:val="Vnbnnidung22"/>
          <w:sz w:val="28"/>
          <w:szCs w:val="28"/>
        </w:rPr>
        <w:t>kh</w:t>
      </w:r>
      <w:r w:rsidR="003F1C62" w:rsidRPr="009D2CA3">
        <w:rPr>
          <w:rStyle w:val="Vnbnnidung22"/>
          <w:sz w:val="28"/>
          <w:szCs w:val="28"/>
          <w:lang w:val="en-US"/>
        </w:rPr>
        <w:t xml:space="preserve">i </w:t>
      </w:r>
      <w:r w:rsidR="003F1C62" w:rsidRPr="009D2CA3">
        <w:rPr>
          <w:rStyle w:val="Vnbnnidung22"/>
          <w:sz w:val="28"/>
          <w:szCs w:val="28"/>
        </w:rPr>
        <w:t>s</w:t>
      </w:r>
      <w:r w:rsidR="003F1C62" w:rsidRPr="009D2CA3">
        <w:rPr>
          <w:rStyle w:val="Vnbnnidung22"/>
          <w:sz w:val="28"/>
          <w:szCs w:val="28"/>
          <w:lang w:val="en-US"/>
        </w:rPr>
        <w:t>ắ</w:t>
      </w:r>
      <w:r w:rsidR="003F1C62" w:rsidRPr="009D2CA3">
        <w:rPr>
          <w:rStyle w:val="Vnbnnidung22"/>
          <w:sz w:val="28"/>
          <w:szCs w:val="28"/>
        </w:rPr>
        <w:t>p</w:t>
      </w:r>
      <w:r w:rsidR="003F1C62" w:rsidRPr="009D2CA3">
        <w:rPr>
          <w:rStyle w:val="Vnbnnidung22"/>
          <w:sz w:val="28"/>
          <w:szCs w:val="28"/>
          <w:lang w:val="en-US"/>
        </w:rPr>
        <w:t xml:space="preserve"> </w:t>
      </w:r>
      <w:r w:rsidR="003F1C62" w:rsidRPr="009D2CA3">
        <w:rPr>
          <w:rStyle w:val="Vnbnnidung22"/>
          <w:sz w:val="28"/>
          <w:szCs w:val="28"/>
        </w:rPr>
        <w:t>x</w:t>
      </w:r>
      <w:r w:rsidR="003F1C62" w:rsidRPr="009D2CA3">
        <w:rPr>
          <w:rStyle w:val="Vnbnnidung22"/>
          <w:sz w:val="28"/>
          <w:szCs w:val="28"/>
          <w:lang w:val="en-US"/>
        </w:rPr>
        <w:t>ế</w:t>
      </w:r>
      <w:r w:rsidR="003F1C62" w:rsidRPr="009D2CA3">
        <w:rPr>
          <w:rStyle w:val="Vnbnnidung22"/>
          <w:sz w:val="28"/>
          <w:szCs w:val="28"/>
        </w:rPr>
        <w:t>pTBDH</w:t>
      </w:r>
      <w:r w:rsidR="003F1C62" w:rsidRPr="009D2CA3">
        <w:rPr>
          <w:rStyle w:val="Vnbnnidung22"/>
          <w:sz w:val="28"/>
          <w:szCs w:val="28"/>
          <w:lang w:val="en-US"/>
        </w:rPr>
        <w:t xml:space="preserve"> </w:t>
      </w:r>
      <w:r w:rsidR="003F1C62" w:rsidRPr="009D2CA3">
        <w:rPr>
          <w:rStyle w:val="Vnbnnidung22"/>
          <w:sz w:val="28"/>
          <w:szCs w:val="28"/>
        </w:rPr>
        <w:t>môn</w:t>
      </w:r>
      <w:r w:rsidR="003F1C62" w:rsidRPr="009D2CA3">
        <w:rPr>
          <w:rStyle w:val="Vnbnnidung22"/>
          <w:sz w:val="28"/>
          <w:szCs w:val="28"/>
          <w:lang w:val="en-US"/>
        </w:rPr>
        <w:t xml:space="preserve"> </w:t>
      </w:r>
      <w:r w:rsidR="003F1C62" w:rsidRPr="009D2CA3">
        <w:rPr>
          <w:rStyle w:val="Vnbnnidung22"/>
          <w:sz w:val="28"/>
          <w:szCs w:val="28"/>
        </w:rPr>
        <w:t>Công</w:t>
      </w:r>
      <w:r w:rsidR="003F1C62" w:rsidRPr="009D2CA3">
        <w:rPr>
          <w:rStyle w:val="Vnbnnidung22"/>
          <w:sz w:val="28"/>
          <w:szCs w:val="28"/>
          <w:lang w:val="en-US"/>
        </w:rPr>
        <w:t xml:space="preserve"> </w:t>
      </w:r>
      <w:r w:rsidR="003F1C62" w:rsidRPr="009D2CA3">
        <w:rPr>
          <w:rStyle w:val="Vnbnnidung22"/>
          <w:sz w:val="28"/>
          <w:szCs w:val="28"/>
        </w:rPr>
        <w:t>ngh</w:t>
      </w:r>
      <w:r w:rsidR="003F1C62" w:rsidRPr="009D2CA3">
        <w:rPr>
          <w:rStyle w:val="Vnbnnidung22"/>
          <w:sz w:val="28"/>
          <w:szCs w:val="28"/>
          <w:lang w:val="en-US"/>
        </w:rPr>
        <w:t>ệ</w:t>
      </w:r>
      <w:r w:rsidR="003F1C62" w:rsidRPr="009D2CA3">
        <w:rPr>
          <w:rStyle w:val="Vnbnnidung22"/>
          <w:sz w:val="28"/>
          <w:szCs w:val="28"/>
        </w:rPr>
        <w:t>,cần tính đến s</w:t>
      </w:r>
      <w:r w:rsidR="003F1C62" w:rsidRPr="009D2CA3">
        <w:rPr>
          <w:rStyle w:val="Vnbnnidung22"/>
          <w:sz w:val="28"/>
          <w:szCs w:val="28"/>
          <w:lang w:val="en-US"/>
        </w:rPr>
        <w:t>ự</w:t>
      </w:r>
      <w:r w:rsidR="003F1C62" w:rsidRPr="009D2CA3">
        <w:rPr>
          <w:rStyle w:val="Vnbnnidung22"/>
          <w:sz w:val="28"/>
          <w:szCs w:val="28"/>
        </w:rPr>
        <w:t xml:space="preserve"> s</w:t>
      </w:r>
      <w:r w:rsidR="003F1C62" w:rsidRPr="009D2CA3">
        <w:rPr>
          <w:rStyle w:val="Vnbnnidung22"/>
          <w:sz w:val="28"/>
          <w:szCs w:val="28"/>
          <w:lang w:val="en-US"/>
        </w:rPr>
        <w:t>ắ</w:t>
      </w:r>
      <w:r w:rsidR="003F1C62" w:rsidRPr="009D2CA3">
        <w:rPr>
          <w:rStyle w:val="Vnbnnidung22"/>
          <w:sz w:val="28"/>
          <w:szCs w:val="28"/>
        </w:rPr>
        <w:t>p xếp tổng thể cùng các thiết bị c</w:t>
      </w:r>
      <w:r w:rsidR="003F1C62" w:rsidRPr="009D2CA3">
        <w:rPr>
          <w:rStyle w:val="Vnbnnidung22"/>
          <w:sz w:val="28"/>
          <w:szCs w:val="28"/>
          <w:lang w:val="en-US"/>
        </w:rPr>
        <w:t>ủ</w:t>
      </w:r>
      <w:r w:rsidR="003F1C62" w:rsidRPr="009D2CA3">
        <w:rPr>
          <w:rStyle w:val="Vnbnnidung22"/>
          <w:sz w:val="28"/>
          <w:szCs w:val="28"/>
        </w:rPr>
        <w:t>a những môn học khác.</w:t>
      </w:r>
      <w:r w:rsidR="00A23C8B">
        <w:rPr>
          <w:sz w:val="28"/>
          <w:szCs w:val="28"/>
          <w:lang w:val="en-US"/>
        </w:rPr>
        <w:t xml:space="preserve"> </w:t>
      </w:r>
      <w:r w:rsidR="003F1C62" w:rsidRPr="009D2CA3">
        <w:rPr>
          <w:rStyle w:val="Vnbnnidung22"/>
          <w:sz w:val="28"/>
          <w:szCs w:val="28"/>
        </w:rPr>
        <w:t>Theo cách này, các thiết bị thuộc các môn học nh</w:t>
      </w:r>
      <w:r w:rsidR="003F1C62" w:rsidRPr="009D2CA3">
        <w:rPr>
          <w:rStyle w:val="Vnbnnidung22"/>
          <w:sz w:val="28"/>
          <w:szCs w:val="28"/>
          <w:lang w:val="en-US"/>
        </w:rPr>
        <w:t>ư</w:t>
      </w:r>
      <w:r w:rsidR="003F1C62" w:rsidRPr="009D2CA3">
        <w:rPr>
          <w:rStyle w:val="Vnbnnidung22"/>
          <w:sz w:val="28"/>
          <w:szCs w:val="28"/>
        </w:rPr>
        <w:t xml:space="preserve"> Toán, Tiếng Việt, T</w:t>
      </w:r>
      <w:r w:rsidR="003F1C62" w:rsidRPr="009D2CA3">
        <w:rPr>
          <w:rStyle w:val="Vnbnnidung22"/>
          <w:sz w:val="28"/>
          <w:szCs w:val="28"/>
          <w:lang w:val="en-US"/>
        </w:rPr>
        <w:t>ự</w:t>
      </w:r>
      <w:r w:rsidR="003F1C62" w:rsidRPr="009D2CA3">
        <w:rPr>
          <w:rStyle w:val="Vnbnnidung22"/>
          <w:sz w:val="28"/>
          <w:szCs w:val="28"/>
        </w:rPr>
        <w:t xml:space="preserve"> nhiên và Xã hội,... đ</w:t>
      </w:r>
      <w:r w:rsidR="003F1C62" w:rsidRPr="009D2CA3">
        <w:rPr>
          <w:rStyle w:val="Vnbnnidung22"/>
          <w:sz w:val="28"/>
          <w:szCs w:val="28"/>
          <w:lang w:val="en-US"/>
        </w:rPr>
        <w:t>ư</w:t>
      </w:r>
      <w:r w:rsidR="003F1C62" w:rsidRPr="009D2CA3">
        <w:rPr>
          <w:rStyle w:val="Vnbnnidung22"/>
          <w:sz w:val="28"/>
          <w:szCs w:val="28"/>
        </w:rPr>
        <w:t>ợc b</w:t>
      </w:r>
      <w:r w:rsidR="003F1C62" w:rsidRPr="009D2CA3">
        <w:rPr>
          <w:rStyle w:val="Vnbnnidung22"/>
          <w:sz w:val="28"/>
          <w:szCs w:val="28"/>
          <w:lang w:val="en-US"/>
        </w:rPr>
        <w:t>ố</w:t>
      </w:r>
      <w:r w:rsidR="003F1C62" w:rsidRPr="009D2CA3">
        <w:rPr>
          <w:rStyle w:val="Vnbnnidung22"/>
          <w:sz w:val="28"/>
          <w:szCs w:val="28"/>
        </w:rPr>
        <w:t xml:space="preserve"> tr</w:t>
      </w:r>
      <w:r w:rsidR="003F1C62" w:rsidRPr="009D2CA3">
        <w:rPr>
          <w:rStyle w:val="Vnbnnidung22"/>
          <w:sz w:val="28"/>
          <w:szCs w:val="28"/>
          <w:lang w:val="en-US"/>
        </w:rPr>
        <w:t>í</w:t>
      </w:r>
      <w:r w:rsidR="003F1C62" w:rsidRPr="009D2CA3">
        <w:rPr>
          <w:rStyle w:val="Vnbnnidung22"/>
          <w:sz w:val="28"/>
          <w:szCs w:val="28"/>
        </w:rPr>
        <w:t xml:space="preserve"> </w:t>
      </w:r>
      <w:r w:rsidR="003F1C62" w:rsidRPr="009D2CA3">
        <w:rPr>
          <w:rStyle w:val="Vnbnnidung22"/>
          <w:sz w:val="28"/>
          <w:szCs w:val="28"/>
          <w:lang w:val="en-US"/>
        </w:rPr>
        <w:t>ở</w:t>
      </w:r>
      <w:r w:rsidR="003F1C62" w:rsidRPr="009D2CA3">
        <w:rPr>
          <w:rStyle w:val="Vnbnnidung22"/>
          <w:sz w:val="28"/>
          <w:szCs w:val="28"/>
        </w:rPr>
        <w:t xml:space="preserve"> nh</w:t>
      </w:r>
      <w:r w:rsidR="003F1C62" w:rsidRPr="009D2CA3">
        <w:rPr>
          <w:rStyle w:val="Vnbnnidung22"/>
          <w:sz w:val="28"/>
          <w:szCs w:val="28"/>
          <w:lang w:val="en-US"/>
        </w:rPr>
        <w:t>ữ</w:t>
      </w:r>
      <w:r w:rsidR="003F1C62" w:rsidRPr="009D2CA3">
        <w:rPr>
          <w:rStyle w:val="Vnbnnidung22"/>
          <w:sz w:val="28"/>
          <w:szCs w:val="28"/>
        </w:rPr>
        <w:t>ng vị trí riêng. Cách b</w:t>
      </w:r>
      <w:r w:rsidR="003F1C62" w:rsidRPr="009D2CA3">
        <w:rPr>
          <w:rStyle w:val="Vnbnnidung22"/>
          <w:sz w:val="28"/>
          <w:szCs w:val="28"/>
          <w:lang w:val="en-US"/>
        </w:rPr>
        <w:t>ố</w:t>
      </w:r>
      <w:r w:rsidR="003F1C62" w:rsidRPr="009D2CA3">
        <w:rPr>
          <w:rStyle w:val="Vnbnnidung22"/>
          <w:sz w:val="28"/>
          <w:szCs w:val="28"/>
        </w:rPr>
        <w:t xml:space="preserve"> trí này có ưu điểm là d</w:t>
      </w:r>
      <w:r w:rsidR="003F1C62" w:rsidRPr="009D2CA3">
        <w:rPr>
          <w:rStyle w:val="Vnbnnidung22"/>
          <w:sz w:val="28"/>
          <w:szCs w:val="28"/>
          <w:lang w:val="en-US"/>
        </w:rPr>
        <w:t>ễ</w:t>
      </w:r>
      <w:r w:rsidR="003F1C62" w:rsidRPr="009D2CA3">
        <w:rPr>
          <w:rStyle w:val="Vnbnnidung22"/>
          <w:sz w:val="28"/>
          <w:szCs w:val="28"/>
        </w:rPr>
        <w:t xml:space="preserve"> qu</w:t>
      </w:r>
      <w:r w:rsidR="003F1C62" w:rsidRPr="009D2CA3">
        <w:rPr>
          <w:rStyle w:val="Vnbnnidung22"/>
          <w:sz w:val="28"/>
          <w:szCs w:val="28"/>
          <w:lang w:val="en-US"/>
        </w:rPr>
        <w:t>ả</w:t>
      </w:r>
      <w:r w:rsidR="003F1C62" w:rsidRPr="009D2CA3">
        <w:rPr>
          <w:rStyle w:val="Vnbnnidung22"/>
          <w:sz w:val="28"/>
          <w:szCs w:val="28"/>
        </w:rPr>
        <w:t>n lí theo l</w:t>
      </w:r>
      <w:r w:rsidR="003F1C62" w:rsidRPr="009D2CA3">
        <w:rPr>
          <w:rStyle w:val="Vnbnnidung22"/>
          <w:sz w:val="28"/>
          <w:szCs w:val="28"/>
          <w:lang w:val="en-US"/>
        </w:rPr>
        <w:t>ớ</w:t>
      </w:r>
      <w:r w:rsidR="003F1C62" w:rsidRPr="009D2CA3">
        <w:rPr>
          <w:rStyle w:val="Vnbnnidung22"/>
          <w:sz w:val="28"/>
          <w:szCs w:val="28"/>
        </w:rPr>
        <w:t>p học.</w:t>
      </w:r>
      <w:r w:rsidR="00A23C8B">
        <w:rPr>
          <w:sz w:val="28"/>
          <w:szCs w:val="28"/>
          <w:lang w:val="en-US"/>
        </w:rPr>
        <w:t xml:space="preserve"> </w:t>
      </w:r>
      <w:r w:rsidR="003F1C62" w:rsidRPr="009D2CA3">
        <w:rPr>
          <w:rStyle w:val="Vnbnnidung22"/>
          <w:sz w:val="28"/>
          <w:szCs w:val="28"/>
        </w:rPr>
        <w:t>Theo đó, các thiết bị nh</w:t>
      </w:r>
      <w:r w:rsidR="003F1C62" w:rsidRPr="009D2CA3">
        <w:rPr>
          <w:rStyle w:val="Vnbnnidung22"/>
          <w:sz w:val="28"/>
          <w:szCs w:val="28"/>
          <w:lang w:val="en-US"/>
        </w:rPr>
        <w:t>ư</w:t>
      </w:r>
      <w:r w:rsidR="003F1C62" w:rsidRPr="009D2CA3">
        <w:rPr>
          <w:rStyle w:val="Vnbnnidung22"/>
          <w:sz w:val="28"/>
          <w:szCs w:val="28"/>
        </w:rPr>
        <w:t xml:space="preserve"> tranh vẽ; mô hình; </w:t>
      </w:r>
      <w:r w:rsidR="003F1C62" w:rsidRPr="009D2CA3">
        <w:rPr>
          <w:rStyle w:val="Vnbnnidung22"/>
          <w:sz w:val="28"/>
          <w:szCs w:val="28"/>
        </w:rPr>
        <w:lastRenderedPageBreak/>
        <w:t>mẫu vật; dụng cụ thí nghiệm; h</w:t>
      </w:r>
      <w:r w:rsidR="003F1C62" w:rsidRPr="009D2CA3">
        <w:rPr>
          <w:rStyle w:val="Vnbnnidung22"/>
          <w:sz w:val="28"/>
          <w:szCs w:val="28"/>
          <w:lang w:val="en-US"/>
        </w:rPr>
        <w:t>à</w:t>
      </w:r>
      <w:r w:rsidR="003F1C62" w:rsidRPr="009D2CA3">
        <w:rPr>
          <w:rStyle w:val="Vnbnnidung22"/>
          <w:sz w:val="28"/>
          <w:szCs w:val="28"/>
        </w:rPr>
        <w:t>ng đĩa sẽ đ</w:t>
      </w:r>
      <w:r w:rsidR="003F1C62" w:rsidRPr="009D2CA3">
        <w:rPr>
          <w:rStyle w:val="Vnbnnidung22"/>
          <w:sz w:val="28"/>
          <w:szCs w:val="28"/>
          <w:lang w:val="en-US"/>
        </w:rPr>
        <w:t>ư</w:t>
      </w:r>
      <w:r w:rsidR="003F1C62" w:rsidRPr="009D2CA3">
        <w:rPr>
          <w:rStyle w:val="Vnbnnidung22"/>
          <w:sz w:val="28"/>
          <w:szCs w:val="28"/>
        </w:rPr>
        <w:t>ợc s</w:t>
      </w:r>
      <w:r w:rsidR="003F1C62" w:rsidRPr="009D2CA3">
        <w:rPr>
          <w:rStyle w:val="Vnbnnidung22"/>
          <w:sz w:val="28"/>
          <w:szCs w:val="28"/>
          <w:lang w:val="en-US"/>
        </w:rPr>
        <w:t>ắ</w:t>
      </w:r>
      <w:r w:rsidR="003F1C62" w:rsidRPr="009D2CA3">
        <w:rPr>
          <w:rStyle w:val="Vnbnnidung22"/>
          <w:sz w:val="28"/>
          <w:szCs w:val="28"/>
        </w:rPr>
        <w:t xml:space="preserve">p xếp </w:t>
      </w:r>
      <w:r w:rsidR="003F1C62" w:rsidRPr="009D2CA3">
        <w:rPr>
          <w:rStyle w:val="Vnbnnidung22"/>
          <w:sz w:val="28"/>
          <w:szCs w:val="28"/>
          <w:lang w:val="en-US"/>
        </w:rPr>
        <w:t>ở</w:t>
      </w:r>
      <w:r w:rsidR="003F1C62" w:rsidRPr="009D2CA3">
        <w:rPr>
          <w:rStyle w:val="Vnbnnidung22"/>
          <w:sz w:val="28"/>
          <w:szCs w:val="28"/>
        </w:rPr>
        <w:t xml:space="preserve"> nh</w:t>
      </w:r>
      <w:r w:rsidR="003F1C62" w:rsidRPr="009D2CA3">
        <w:rPr>
          <w:rStyle w:val="Vnbnnidung22"/>
          <w:sz w:val="28"/>
          <w:szCs w:val="28"/>
          <w:lang w:val="en-US"/>
        </w:rPr>
        <w:t>ữ</w:t>
      </w:r>
      <w:r w:rsidR="003F1C62" w:rsidRPr="009D2CA3">
        <w:rPr>
          <w:rStyle w:val="Vnbnnidung22"/>
          <w:sz w:val="28"/>
          <w:szCs w:val="28"/>
        </w:rPr>
        <w:t>ng khu v</w:t>
      </w:r>
      <w:r w:rsidR="003F1C62" w:rsidRPr="009D2CA3">
        <w:rPr>
          <w:rStyle w:val="Vnbnnidung22"/>
          <w:sz w:val="28"/>
          <w:szCs w:val="28"/>
          <w:lang w:val="en-US"/>
        </w:rPr>
        <w:t>ự</w:t>
      </w:r>
      <w:r w:rsidR="003F1C62" w:rsidRPr="009D2CA3">
        <w:rPr>
          <w:rStyle w:val="Vnbnnidung22"/>
          <w:sz w:val="28"/>
          <w:szCs w:val="28"/>
        </w:rPr>
        <w:t>c riêng. Cách bổ trí này c</w:t>
      </w:r>
      <w:r w:rsidR="003F1C62" w:rsidRPr="009D2CA3">
        <w:rPr>
          <w:rStyle w:val="Vnbnnidung22"/>
          <w:sz w:val="28"/>
          <w:szCs w:val="28"/>
          <w:lang w:val="en-US"/>
        </w:rPr>
        <w:t>ó</w:t>
      </w:r>
      <w:r w:rsidR="003F1C62" w:rsidRPr="009D2CA3">
        <w:rPr>
          <w:rStyle w:val="Vnbnnidung22"/>
          <w:sz w:val="28"/>
          <w:szCs w:val="28"/>
        </w:rPr>
        <w:t xml:space="preserve"> ưu điểm là d</w:t>
      </w:r>
      <w:r w:rsidR="003F1C62" w:rsidRPr="009D2CA3">
        <w:rPr>
          <w:rStyle w:val="Vnbnnidung22"/>
          <w:sz w:val="28"/>
          <w:szCs w:val="28"/>
          <w:lang w:val="en-US"/>
        </w:rPr>
        <w:t>ễ</w:t>
      </w:r>
      <w:r w:rsidR="003F1C62" w:rsidRPr="009D2CA3">
        <w:rPr>
          <w:rStyle w:val="Vnbnnidung22"/>
          <w:sz w:val="28"/>
          <w:szCs w:val="28"/>
        </w:rPr>
        <w:t xml:space="preserve"> qu</w:t>
      </w:r>
      <w:r w:rsidR="003F1C62" w:rsidRPr="009D2CA3">
        <w:rPr>
          <w:rStyle w:val="Vnbnnidung22"/>
          <w:sz w:val="28"/>
          <w:szCs w:val="28"/>
          <w:lang w:val="en-US"/>
        </w:rPr>
        <w:t>ả</w:t>
      </w:r>
      <w:r w:rsidR="003F1C62" w:rsidRPr="009D2CA3">
        <w:rPr>
          <w:rStyle w:val="Vnbnnidung22"/>
          <w:sz w:val="28"/>
          <w:szCs w:val="28"/>
        </w:rPr>
        <w:t>n lí theo loại hình thiết bị.</w:t>
      </w:r>
      <w:r w:rsidR="00A23C8B">
        <w:rPr>
          <w:sz w:val="28"/>
          <w:szCs w:val="28"/>
          <w:lang w:val="en-US"/>
        </w:rPr>
        <w:t xml:space="preserve"> </w:t>
      </w:r>
      <w:r w:rsidR="003F1C62" w:rsidRPr="009D2CA3">
        <w:rPr>
          <w:rStyle w:val="Vnbnnidung22"/>
          <w:sz w:val="28"/>
          <w:szCs w:val="28"/>
        </w:rPr>
        <w:t>Đ</w:t>
      </w:r>
      <w:r w:rsidR="003F1C62" w:rsidRPr="009D2CA3">
        <w:rPr>
          <w:rStyle w:val="Vnbnnidung22"/>
          <w:sz w:val="28"/>
          <w:szCs w:val="28"/>
          <w:lang w:val="en-US"/>
        </w:rPr>
        <w:t>ể</w:t>
      </w:r>
      <w:r w:rsidR="003F1C62" w:rsidRPr="009D2CA3">
        <w:rPr>
          <w:rStyle w:val="Vnbnnidung22"/>
          <w:sz w:val="28"/>
          <w:szCs w:val="28"/>
        </w:rPr>
        <w:t xml:space="preserve"> thuận tiện, có thể s</w:t>
      </w:r>
      <w:r w:rsidR="003F1C62" w:rsidRPr="009D2CA3">
        <w:rPr>
          <w:rStyle w:val="Vnbnnidung22"/>
          <w:sz w:val="28"/>
          <w:szCs w:val="28"/>
          <w:lang w:val="en-US"/>
        </w:rPr>
        <w:t>ử</w:t>
      </w:r>
      <w:r w:rsidR="003F1C62" w:rsidRPr="009D2CA3">
        <w:rPr>
          <w:rStyle w:val="Vnbnnidung22"/>
          <w:sz w:val="28"/>
          <w:szCs w:val="28"/>
        </w:rPr>
        <w:t xml:space="preserve"> dụng phương pháp ghi mã s</w:t>
      </w:r>
      <w:r w:rsidR="003F1C62" w:rsidRPr="009D2CA3">
        <w:rPr>
          <w:rStyle w:val="Vnbnnidung22"/>
          <w:sz w:val="28"/>
          <w:szCs w:val="28"/>
          <w:lang w:val="en-US"/>
        </w:rPr>
        <w:t>ố</w:t>
      </w:r>
      <w:r w:rsidR="003F1C62" w:rsidRPr="009D2CA3">
        <w:rPr>
          <w:rStyle w:val="Vnbnnidung22"/>
          <w:sz w:val="28"/>
          <w:szCs w:val="28"/>
        </w:rPr>
        <w:t xml:space="preserve"> cho thiết bị trong khi s</w:t>
      </w:r>
      <w:r w:rsidR="003F1C62" w:rsidRPr="009D2CA3">
        <w:rPr>
          <w:rStyle w:val="Vnbnnidung22"/>
          <w:sz w:val="28"/>
          <w:szCs w:val="28"/>
          <w:lang w:val="en-US"/>
        </w:rPr>
        <w:t>ắ</w:t>
      </w:r>
      <w:r w:rsidR="003F1C62" w:rsidRPr="009D2CA3">
        <w:rPr>
          <w:rStyle w:val="Vnbnnidung22"/>
          <w:sz w:val="28"/>
          <w:szCs w:val="28"/>
        </w:rPr>
        <w:t>p xếp và qu</w:t>
      </w:r>
      <w:r w:rsidR="003F1C62" w:rsidRPr="009D2CA3">
        <w:rPr>
          <w:rStyle w:val="Vnbnnidung22"/>
          <w:sz w:val="28"/>
          <w:szCs w:val="28"/>
          <w:lang w:val="en-US"/>
        </w:rPr>
        <w:t>ả</w:t>
      </w:r>
      <w:r w:rsidR="003F1C62" w:rsidRPr="009D2CA3">
        <w:rPr>
          <w:rStyle w:val="Vnbnnidung22"/>
          <w:sz w:val="28"/>
          <w:szCs w:val="28"/>
        </w:rPr>
        <w:t>n lí. ví dụ, toàn bộ tranh quy trình thuộc môn Kĩ thuật sẽ đ</w:t>
      </w:r>
      <w:r w:rsidR="003F1C62" w:rsidRPr="009D2CA3">
        <w:rPr>
          <w:rStyle w:val="Vnbnnidung22"/>
          <w:sz w:val="28"/>
          <w:szCs w:val="28"/>
          <w:lang w:val="en-US"/>
        </w:rPr>
        <w:t>ư</w:t>
      </w:r>
      <w:r w:rsidR="003F1C62" w:rsidRPr="009D2CA3">
        <w:rPr>
          <w:rStyle w:val="Vnbnnidung22"/>
          <w:sz w:val="28"/>
          <w:szCs w:val="28"/>
        </w:rPr>
        <w:t>ợc ghi mã nh</w:t>
      </w:r>
      <w:r w:rsidR="003F1C62" w:rsidRPr="009D2CA3">
        <w:rPr>
          <w:rStyle w:val="Vnbnnidung22"/>
          <w:sz w:val="28"/>
          <w:szCs w:val="28"/>
          <w:lang w:val="en-US"/>
        </w:rPr>
        <w:t>ư</w:t>
      </w:r>
      <w:r w:rsidR="003F1C62" w:rsidRPr="009D2CA3">
        <w:rPr>
          <w:rStyle w:val="Vnbnnidung22"/>
          <w:sz w:val="28"/>
          <w:szCs w:val="28"/>
        </w:rPr>
        <w:t xml:space="preserve"> sau: TKT01, TKT02,...</w:t>
      </w:r>
      <w:r>
        <w:rPr>
          <w:sz w:val="28"/>
          <w:szCs w:val="28"/>
          <w:lang w:val="en-US"/>
        </w:rPr>
        <w:t xml:space="preserve"> </w:t>
      </w:r>
      <w:r w:rsidR="003F1C62" w:rsidRPr="009D2CA3">
        <w:rPr>
          <w:rStyle w:val="Vnbnnidung22"/>
          <w:sz w:val="28"/>
          <w:szCs w:val="28"/>
        </w:rPr>
        <w:t>Trong phòng thiết bị, cần có các giá để thiết bị, các giá để treo tranh. Tranh vẽ cần có nẹp và dây treo. Phòng cần rộng, thoáng, tránh độ ẩm quá cao gây h</w:t>
      </w:r>
      <w:r w:rsidR="003F1C62" w:rsidRPr="009D2CA3">
        <w:rPr>
          <w:rStyle w:val="Vnbnnidung22"/>
          <w:sz w:val="28"/>
          <w:szCs w:val="28"/>
          <w:lang w:val="en-US"/>
        </w:rPr>
        <w:t>ư</w:t>
      </w:r>
      <w:r w:rsidR="003F1C62" w:rsidRPr="009D2CA3">
        <w:rPr>
          <w:rStyle w:val="Vnbnnidung22"/>
          <w:sz w:val="28"/>
          <w:szCs w:val="28"/>
        </w:rPr>
        <w:t xml:space="preserve"> hại cho các thiết bị.</w:t>
      </w:r>
      <w:r>
        <w:rPr>
          <w:sz w:val="28"/>
          <w:szCs w:val="28"/>
          <w:lang w:val="en-US"/>
        </w:rPr>
        <w:t xml:space="preserve"> </w:t>
      </w:r>
      <w:r w:rsidR="003F1C62" w:rsidRPr="00952C75">
        <w:rPr>
          <w:rStyle w:val="Vnbnnidung7"/>
          <w:rFonts w:ascii="Times New Roman" w:hAnsi="Times New Roman" w:cs="Times New Roman"/>
          <w:b w:val="0"/>
          <w:bCs w:val="0"/>
          <w:sz w:val="28"/>
          <w:szCs w:val="28"/>
        </w:rPr>
        <w:t>Đảm bảo trật tự, vệ sinh, sạch sẽ phòng thi</w:t>
      </w:r>
      <w:r w:rsidR="003F1C62" w:rsidRPr="00952C75">
        <w:rPr>
          <w:rStyle w:val="Vnbnnidung7"/>
          <w:rFonts w:ascii="Times New Roman" w:hAnsi="Times New Roman" w:cs="Times New Roman"/>
          <w:b w:val="0"/>
          <w:bCs w:val="0"/>
          <w:sz w:val="28"/>
          <w:szCs w:val="28"/>
          <w:lang w:val="en-US"/>
        </w:rPr>
        <w:t>ế</w:t>
      </w:r>
      <w:r w:rsidR="003F1C62" w:rsidRPr="00952C75">
        <w:rPr>
          <w:rStyle w:val="Vnbnnidung7"/>
          <w:rFonts w:ascii="Times New Roman" w:hAnsi="Times New Roman" w:cs="Times New Roman"/>
          <w:b w:val="0"/>
          <w:bCs w:val="0"/>
          <w:sz w:val="28"/>
          <w:szCs w:val="28"/>
        </w:rPr>
        <w:t>t bị</w:t>
      </w:r>
      <w:r w:rsidR="00A23C8B">
        <w:rPr>
          <w:rFonts w:ascii="Times New Roman" w:hAnsi="Times New Roman" w:cs="Times New Roman"/>
          <w:sz w:val="28"/>
          <w:szCs w:val="28"/>
          <w:lang w:val="en-US"/>
        </w:rPr>
        <w:t xml:space="preserve">. </w:t>
      </w:r>
      <w:r w:rsidR="003F1C62" w:rsidRPr="009D2CA3">
        <w:rPr>
          <w:rStyle w:val="Vnbnnidung22"/>
          <w:sz w:val="28"/>
          <w:szCs w:val="28"/>
        </w:rPr>
        <w:t>Có kế hoạch và tổ ch</w:t>
      </w:r>
      <w:r w:rsidR="003F1C62" w:rsidRPr="009D2CA3">
        <w:rPr>
          <w:rStyle w:val="Vnbnnidung22"/>
          <w:sz w:val="28"/>
          <w:szCs w:val="28"/>
          <w:lang w:val="en-US"/>
        </w:rPr>
        <w:t>ứ</w:t>
      </w:r>
      <w:r w:rsidR="003F1C62" w:rsidRPr="009D2CA3">
        <w:rPr>
          <w:rStyle w:val="Vnbnnidung22"/>
          <w:sz w:val="28"/>
          <w:szCs w:val="28"/>
        </w:rPr>
        <w:t>c th</w:t>
      </w:r>
      <w:r w:rsidR="003F1C62" w:rsidRPr="009D2CA3">
        <w:rPr>
          <w:rStyle w:val="Vnbnnidung22"/>
          <w:sz w:val="28"/>
          <w:szCs w:val="28"/>
          <w:lang w:val="en-US"/>
        </w:rPr>
        <w:t>ự</w:t>
      </w:r>
      <w:r w:rsidR="003F1C62" w:rsidRPr="009D2CA3">
        <w:rPr>
          <w:rStyle w:val="Vnbnnidung22"/>
          <w:sz w:val="28"/>
          <w:szCs w:val="28"/>
        </w:rPr>
        <w:t>c hiện định kì bảo qu</w:t>
      </w:r>
      <w:r w:rsidR="003F1C62" w:rsidRPr="009D2CA3">
        <w:rPr>
          <w:rStyle w:val="Vnbnnidung22"/>
          <w:sz w:val="28"/>
          <w:szCs w:val="28"/>
          <w:lang w:val="en-US"/>
        </w:rPr>
        <w:t>ả</w:t>
      </w:r>
      <w:r w:rsidR="003F1C62" w:rsidRPr="009D2CA3">
        <w:rPr>
          <w:rStyle w:val="Vnbnnidung22"/>
          <w:sz w:val="28"/>
          <w:szCs w:val="28"/>
        </w:rPr>
        <w:t>n thiết bị để thiết bị luôn luôn trong tư thế sẵn sàng phục vụ dạy học.Th</w:t>
      </w:r>
      <w:r w:rsidR="003F1C62" w:rsidRPr="009D2CA3">
        <w:rPr>
          <w:rStyle w:val="Vnbnnidung22"/>
          <w:sz w:val="28"/>
          <w:szCs w:val="28"/>
          <w:lang w:val="en-US"/>
        </w:rPr>
        <w:t>ự</w:t>
      </w:r>
      <w:r w:rsidR="003F1C62" w:rsidRPr="009D2CA3">
        <w:rPr>
          <w:rStyle w:val="Vnbnnidung22"/>
          <w:sz w:val="28"/>
          <w:szCs w:val="28"/>
        </w:rPr>
        <w:t>c hiện đ</w:t>
      </w:r>
      <w:r w:rsidR="003F1C62" w:rsidRPr="009D2CA3">
        <w:rPr>
          <w:rStyle w:val="Vnbnnidung22"/>
          <w:sz w:val="28"/>
          <w:szCs w:val="28"/>
          <w:lang w:val="en-US"/>
        </w:rPr>
        <w:t>ầ</w:t>
      </w:r>
      <w:r w:rsidR="003F1C62" w:rsidRPr="009D2CA3">
        <w:rPr>
          <w:rStyle w:val="Vnbnnidung22"/>
          <w:sz w:val="28"/>
          <w:szCs w:val="28"/>
        </w:rPr>
        <w:t>y đủ chế độ kiểm kê, thanh lí định kì, đột xu</w:t>
      </w:r>
      <w:r w:rsidR="003F1C62" w:rsidRPr="009D2CA3">
        <w:rPr>
          <w:rStyle w:val="Vnbnnidung22"/>
          <w:sz w:val="28"/>
          <w:szCs w:val="28"/>
          <w:lang w:val="en-US"/>
        </w:rPr>
        <w:t>ấ</w:t>
      </w:r>
      <w:r w:rsidR="003F1C62" w:rsidRPr="009D2CA3">
        <w:rPr>
          <w:rStyle w:val="Vnbnnidung22"/>
          <w:sz w:val="28"/>
          <w:szCs w:val="28"/>
        </w:rPr>
        <w:t>t theo quy định.</w:t>
      </w:r>
      <w:r>
        <w:rPr>
          <w:sz w:val="28"/>
          <w:szCs w:val="28"/>
          <w:lang w:val="en-US"/>
        </w:rPr>
        <w:t xml:space="preserve"> </w:t>
      </w:r>
      <w:r w:rsidR="003F1C62" w:rsidRPr="00952C75">
        <w:rPr>
          <w:rStyle w:val="Vnbnnidung7"/>
          <w:rFonts w:ascii="Times New Roman" w:hAnsi="Times New Roman" w:cs="Times New Roman"/>
          <w:b w:val="0"/>
          <w:bCs w:val="0"/>
          <w:sz w:val="28"/>
          <w:szCs w:val="28"/>
        </w:rPr>
        <w:t>Khi các thi</w:t>
      </w:r>
      <w:r w:rsidR="003F1C62" w:rsidRPr="00952C75">
        <w:rPr>
          <w:rStyle w:val="Vnbnnidung7"/>
          <w:rFonts w:ascii="Times New Roman" w:hAnsi="Times New Roman" w:cs="Times New Roman"/>
          <w:b w:val="0"/>
          <w:bCs w:val="0"/>
          <w:sz w:val="28"/>
          <w:szCs w:val="28"/>
          <w:lang w:val="en-US"/>
        </w:rPr>
        <w:t>ế</w:t>
      </w:r>
      <w:r w:rsidR="003F1C62" w:rsidRPr="00952C75">
        <w:rPr>
          <w:rStyle w:val="Vnbnnidung7"/>
          <w:rFonts w:ascii="Times New Roman" w:hAnsi="Times New Roman" w:cs="Times New Roman"/>
          <w:b w:val="0"/>
          <w:bCs w:val="0"/>
          <w:sz w:val="28"/>
          <w:szCs w:val="28"/>
        </w:rPr>
        <w:t>t bị dạy học cố những hư h</w:t>
      </w:r>
      <w:r w:rsidR="003F1C62" w:rsidRPr="00952C75">
        <w:rPr>
          <w:rStyle w:val="Vnbnnidung7"/>
          <w:rFonts w:ascii="Times New Roman" w:hAnsi="Times New Roman" w:cs="Times New Roman"/>
          <w:b w:val="0"/>
          <w:bCs w:val="0"/>
          <w:sz w:val="28"/>
          <w:szCs w:val="28"/>
          <w:lang w:val="en-US"/>
        </w:rPr>
        <w:t>ỏ</w:t>
      </w:r>
      <w:r w:rsidR="003F1C62" w:rsidRPr="00952C75">
        <w:rPr>
          <w:rStyle w:val="Vnbnnidung7"/>
          <w:rFonts w:ascii="Times New Roman" w:hAnsi="Times New Roman" w:cs="Times New Roman"/>
          <w:b w:val="0"/>
          <w:bCs w:val="0"/>
          <w:sz w:val="28"/>
          <w:szCs w:val="28"/>
        </w:rPr>
        <w:t>ng b</w:t>
      </w:r>
      <w:r w:rsidR="003F1C62" w:rsidRPr="00952C75">
        <w:rPr>
          <w:rStyle w:val="Vnbnnidung7"/>
          <w:rFonts w:ascii="Times New Roman" w:hAnsi="Times New Roman" w:cs="Times New Roman"/>
          <w:b w:val="0"/>
          <w:bCs w:val="0"/>
          <w:sz w:val="28"/>
          <w:szCs w:val="28"/>
          <w:lang w:val="en-US"/>
        </w:rPr>
        <w:t>ấ</w:t>
      </w:r>
      <w:r w:rsidR="003F1C62" w:rsidRPr="00952C75">
        <w:rPr>
          <w:rStyle w:val="Vnbnnidung7"/>
          <w:rFonts w:ascii="Times New Roman" w:hAnsi="Times New Roman" w:cs="Times New Roman"/>
          <w:b w:val="0"/>
          <w:bCs w:val="0"/>
          <w:sz w:val="28"/>
          <w:szCs w:val="28"/>
        </w:rPr>
        <w:t>t thường, viên chức lãm cũng tác thi</w:t>
      </w:r>
      <w:r w:rsidR="003F1C62" w:rsidRPr="00952C75">
        <w:rPr>
          <w:rStyle w:val="Vnbnnidung7"/>
          <w:rFonts w:ascii="Times New Roman" w:hAnsi="Times New Roman" w:cs="Times New Roman"/>
          <w:b w:val="0"/>
          <w:bCs w:val="0"/>
          <w:sz w:val="28"/>
          <w:szCs w:val="28"/>
          <w:lang w:val="en-US"/>
        </w:rPr>
        <w:t>ế</w:t>
      </w:r>
      <w:r w:rsidR="003F1C62" w:rsidRPr="00952C75">
        <w:rPr>
          <w:rStyle w:val="Vnbnnidung7"/>
          <w:rFonts w:ascii="Times New Roman" w:hAnsi="Times New Roman" w:cs="Times New Roman"/>
          <w:b w:val="0"/>
          <w:bCs w:val="0"/>
          <w:sz w:val="28"/>
          <w:szCs w:val="28"/>
        </w:rPr>
        <w:t>t bị dạy học cần lập biên b</w:t>
      </w:r>
      <w:r w:rsidR="003F1C62" w:rsidRPr="00952C75">
        <w:rPr>
          <w:rStyle w:val="Vnbnnidung7"/>
          <w:rFonts w:ascii="Times New Roman" w:hAnsi="Times New Roman" w:cs="Times New Roman"/>
          <w:b w:val="0"/>
          <w:bCs w:val="0"/>
          <w:sz w:val="28"/>
          <w:szCs w:val="28"/>
          <w:lang w:val="en-US"/>
        </w:rPr>
        <w:t>ả</w:t>
      </w:r>
      <w:r w:rsidR="003F1C62" w:rsidRPr="00952C75">
        <w:rPr>
          <w:rStyle w:val="Vnbnnidung7"/>
          <w:rFonts w:ascii="Times New Roman" w:hAnsi="Times New Roman" w:cs="Times New Roman"/>
          <w:b w:val="0"/>
          <w:bCs w:val="0"/>
          <w:sz w:val="28"/>
          <w:szCs w:val="28"/>
        </w:rPr>
        <w:t>n báo cáo v</w:t>
      </w:r>
      <w:r w:rsidR="003F1C62" w:rsidRPr="00952C75">
        <w:rPr>
          <w:rStyle w:val="Vnbnnidung7"/>
          <w:rFonts w:ascii="Times New Roman" w:hAnsi="Times New Roman" w:cs="Times New Roman"/>
          <w:b w:val="0"/>
          <w:bCs w:val="0"/>
          <w:sz w:val="28"/>
          <w:szCs w:val="28"/>
          <w:lang w:val="en-US"/>
        </w:rPr>
        <w:t>à</w:t>
      </w:r>
      <w:r w:rsidR="003F1C62" w:rsidRPr="00952C75">
        <w:rPr>
          <w:rStyle w:val="Vnbnnidung7"/>
          <w:rFonts w:ascii="Times New Roman" w:hAnsi="Times New Roman" w:cs="Times New Roman"/>
          <w:b w:val="0"/>
          <w:bCs w:val="0"/>
          <w:sz w:val="28"/>
          <w:szCs w:val="28"/>
        </w:rPr>
        <w:t xml:space="preserve"> đề </w:t>
      </w:r>
      <w:r w:rsidR="003F1C62" w:rsidRPr="00952C75">
        <w:rPr>
          <w:rStyle w:val="Vnbnnidung7"/>
          <w:rFonts w:ascii="Times New Roman" w:hAnsi="Times New Roman" w:cs="Times New Roman"/>
          <w:b w:val="0"/>
          <w:bCs w:val="0"/>
          <w:sz w:val="28"/>
          <w:szCs w:val="28"/>
          <w:lang w:val="en-US"/>
        </w:rPr>
        <w:t>s</w:t>
      </w:r>
      <w:r w:rsidR="003F1C62" w:rsidRPr="00952C75">
        <w:rPr>
          <w:rStyle w:val="Vnbnnidung7"/>
          <w:rFonts w:ascii="Times New Roman" w:hAnsi="Times New Roman" w:cs="Times New Roman"/>
          <w:b w:val="0"/>
          <w:bCs w:val="0"/>
          <w:sz w:val="28"/>
          <w:szCs w:val="28"/>
        </w:rPr>
        <w:t>u</w:t>
      </w:r>
      <w:r w:rsidR="003F1C62" w:rsidRPr="00952C75">
        <w:rPr>
          <w:rStyle w:val="Vnbnnidung7"/>
          <w:rFonts w:ascii="Times New Roman" w:hAnsi="Times New Roman" w:cs="Times New Roman"/>
          <w:b w:val="0"/>
          <w:bCs w:val="0"/>
          <w:sz w:val="28"/>
          <w:szCs w:val="28"/>
          <w:lang w:val="en-US"/>
        </w:rPr>
        <w:t>ấ</w:t>
      </w:r>
      <w:r w:rsidR="003F1C62" w:rsidRPr="00952C75">
        <w:rPr>
          <w:rStyle w:val="Vnbnnidung7"/>
          <w:rFonts w:ascii="Times New Roman" w:hAnsi="Times New Roman" w:cs="Times New Roman"/>
          <w:b w:val="0"/>
          <w:bCs w:val="0"/>
          <w:sz w:val="28"/>
          <w:szCs w:val="28"/>
        </w:rPr>
        <w:t>t hướng s</w:t>
      </w:r>
      <w:r w:rsidR="003F1C62" w:rsidRPr="00952C75">
        <w:rPr>
          <w:rStyle w:val="Vnbnnidung7"/>
          <w:rFonts w:ascii="Times New Roman" w:hAnsi="Times New Roman" w:cs="Times New Roman"/>
          <w:b w:val="0"/>
          <w:bCs w:val="0"/>
          <w:sz w:val="28"/>
          <w:szCs w:val="28"/>
          <w:lang w:val="en-US"/>
        </w:rPr>
        <w:t>ử</w:t>
      </w:r>
      <w:r w:rsidR="003F1C62" w:rsidRPr="00952C75">
        <w:rPr>
          <w:rStyle w:val="Vnbnnidung7"/>
          <w:rFonts w:ascii="Times New Roman" w:hAnsi="Times New Roman" w:cs="Times New Roman"/>
          <w:b w:val="0"/>
          <w:bCs w:val="0"/>
          <w:sz w:val="28"/>
          <w:szCs w:val="28"/>
        </w:rPr>
        <w:t>a chữa, khắc phục ngay đ</w:t>
      </w:r>
      <w:r w:rsidR="003F1C62" w:rsidRPr="00952C75">
        <w:rPr>
          <w:rStyle w:val="Vnbnnidung7"/>
          <w:rFonts w:ascii="Times New Roman" w:hAnsi="Times New Roman" w:cs="Times New Roman"/>
          <w:b w:val="0"/>
          <w:bCs w:val="0"/>
          <w:sz w:val="28"/>
          <w:szCs w:val="28"/>
          <w:lang w:val="en-US"/>
        </w:rPr>
        <w:t>ể</w:t>
      </w:r>
      <w:r w:rsidR="003F1C62" w:rsidRPr="00952C75">
        <w:rPr>
          <w:rStyle w:val="Vnbnnidung7"/>
          <w:rFonts w:ascii="Times New Roman" w:hAnsi="Times New Roman" w:cs="Times New Roman"/>
          <w:b w:val="0"/>
          <w:bCs w:val="0"/>
          <w:sz w:val="28"/>
          <w:szCs w:val="28"/>
        </w:rPr>
        <w:t xml:space="preserve"> kịp thời phục vụ dạy học.</w:t>
      </w:r>
      <w:r w:rsidR="00A23C8B">
        <w:rPr>
          <w:rFonts w:ascii="Times New Roman" w:hAnsi="Times New Roman" w:cs="Times New Roman"/>
          <w:sz w:val="28"/>
          <w:szCs w:val="28"/>
          <w:lang w:val="en-US"/>
        </w:rPr>
        <w:t xml:space="preserve"> </w:t>
      </w:r>
      <w:r w:rsidR="003F1C62" w:rsidRPr="009D2CA3">
        <w:rPr>
          <w:rStyle w:val="Vnbnnidung22"/>
          <w:color w:val="auto"/>
          <w:sz w:val="28"/>
          <w:szCs w:val="28"/>
        </w:rPr>
        <w:t>Sau mỗi tiết, mỗi buổi s</w:t>
      </w:r>
      <w:r w:rsidR="003F1C62" w:rsidRPr="009D2CA3">
        <w:rPr>
          <w:rStyle w:val="Vnbnnidung22"/>
          <w:color w:val="auto"/>
          <w:sz w:val="28"/>
          <w:szCs w:val="28"/>
          <w:lang w:val="en-US"/>
        </w:rPr>
        <w:t>ử</w:t>
      </w:r>
      <w:r w:rsidR="003F1C62" w:rsidRPr="009D2CA3">
        <w:rPr>
          <w:rStyle w:val="Vnbnnidung22"/>
          <w:color w:val="auto"/>
          <w:sz w:val="28"/>
          <w:szCs w:val="28"/>
        </w:rPr>
        <w:t xml:space="preserve"> dụng, GV ph</w:t>
      </w:r>
      <w:r w:rsidR="003F1C62" w:rsidRPr="009D2CA3">
        <w:rPr>
          <w:rStyle w:val="Vnbnnidung22"/>
          <w:color w:val="auto"/>
          <w:sz w:val="28"/>
          <w:szCs w:val="28"/>
          <w:lang w:val="en-US"/>
        </w:rPr>
        <w:t>ả</w:t>
      </w:r>
      <w:r w:rsidR="003F1C62" w:rsidRPr="009D2CA3">
        <w:rPr>
          <w:rStyle w:val="Vnbnnidung22"/>
          <w:color w:val="auto"/>
          <w:sz w:val="28"/>
          <w:szCs w:val="28"/>
        </w:rPr>
        <w:t xml:space="preserve">i ghi vào sổ bàn giao và </w:t>
      </w:r>
      <w:r w:rsidR="003F1C62" w:rsidRPr="009D2CA3">
        <w:rPr>
          <w:rStyle w:val="Vnbnnidung22"/>
          <w:color w:val="auto"/>
          <w:sz w:val="28"/>
          <w:szCs w:val="28"/>
          <w:lang w:val="en-US"/>
        </w:rPr>
        <w:t>x</w:t>
      </w:r>
      <w:r w:rsidR="003F1C62" w:rsidRPr="009D2CA3">
        <w:rPr>
          <w:rStyle w:val="Vnbnnidung22"/>
          <w:color w:val="auto"/>
          <w:sz w:val="28"/>
          <w:szCs w:val="28"/>
        </w:rPr>
        <w:t>ác nhận v</w:t>
      </w:r>
      <w:r w:rsidR="003F1C62" w:rsidRPr="009D2CA3">
        <w:rPr>
          <w:rStyle w:val="Vnbnnidung22"/>
          <w:color w:val="auto"/>
          <w:sz w:val="28"/>
          <w:szCs w:val="28"/>
          <w:lang w:val="en-US"/>
        </w:rPr>
        <w:t>ề</w:t>
      </w:r>
      <w:r w:rsidR="003F1C62" w:rsidRPr="009D2CA3">
        <w:rPr>
          <w:rStyle w:val="Vnbnnidung22"/>
          <w:color w:val="auto"/>
          <w:sz w:val="28"/>
          <w:szCs w:val="28"/>
        </w:rPr>
        <w:t xml:space="preserve"> tình trạng thiết bị, máy móc.</w:t>
      </w:r>
      <w:r w:rsidR="00A23C8B">
        <w:rPr>
          <w:rFonts w:ascii="Times New Roman" w:hAnsi="Times New Roman" w:cs="Times New Roman"/>
          <w:sz w:val="28"/>
          <w:szCs w:val="28"/>
          <w:lang w:val="en-US"/>
        </w:rPr>
        <w:t xml:space="preserve"> </w:t>
      </w:r>
      <w:r w:rsidR="003F1C62" w:rsidRPr="009D2CA3">
        <w:rPr>
          <w:rStyle w:val="Vnbnnidung90"/>
          <w:b w:val="0"/>
          <w:bCs w:val="0"/>
          <w:i w:val="0"/>
          <w:iCs w:val="0"/>
          <w:color w:val="auto"/>
          <w:sz w:val="28"/>
          <w:szCs w:val="28"/>
        </w:rPr>
        <w:t>M</w:t>
      </w:r>
      <w:r w:rsidR="003F1C62" w:rsidRPr="009D2CA3">
        <w:rPr>
          <w:rStyle w:val="Vnbnnidung90"/>
          <w:b w:val="0"/>
          <w:bCs w:val="0"/>
          <w:i w:val="0"/>
          <w:iCs w:val="0"/>
          <w:color w:val="auto"/>
          <w:sz w:val="28"/>
          <w:szCs w:val="28"/>
          <w:lang w:val="en-US"/>
        </w:rPr>
        <w:t>ộ</w:t>
      </w:r>
      <w:r w:rsidR="003F1C62" w:rsidRPr="009D2CA3">
        <w:rPr>
          <w:rStyle w:val="Vnbnnidung90"/>
          <w:b w:val="0"/>
          <w:bCs w:val="0"/>
          <w:i w:val="0"/>
          <w:iCs w:val="0"/>
          <w:color w:val="auto"/>
          <w:sz w:val="28"/>
          <w:szCs w:val="28"/>
        </w:rPr>
        <w:t>t s</w:t>
      </w:r>
      <w:r w:rsidR="003F1C62" w:rsidRPr="009D2CA3">
        <w:rPr>
          <w:rStyle w:val="Vnbnnidung90"/>
          <w:b w:val="0"/>
          <w:bCs w:val="0"/>
          <w:i w:val="0"/>
          <w:iCs w:val="0"/>
          <w:color w:val="auto"/>
          <w:sz w:val="28"/>
          <w:szCs w:val="28"/>
          <w:lang w:val="en-US"/>
        </w:rPr>
        <w:t>ố l</w:t>
      </w:r>
      <w:r w:rsidR="003F1C62" w:rsidRPr="009D2CA3">
        <w:rPr>
          <w:rStyle w:val="Vnbnnidung90"/>
          <w:b w:val="0"/>
          <w:bCs w:val="0"/>
          <w:i w:val="0"/>
          <w:iCs w:val="0"/>
          <w:color w:val="auto"/>
          <w:sz w:val="28"/>
          <w:szCs w:val="28"/>
        </w:rPr>
        <w:t xml:space="preserve">ưu ý khi tổ chức và </w:t>
      </w:r>
      <w:r w:rsidR="003F1C62" w:rsidRPr="009D2CA3">
        <w:rPr>
          <w:rStyle w:val="Vnbnnidung90"/>
          <w:b w:val="0"/>
          <w:bCs w:val="0"/>
          <w:i w:val="0"/>
          <w:iCs w:val="0"/>
          <w:color w:val="auto"/>
          <w:sz w:val="28"/>
          <w:szCs w:val="28"/>
          <w:lang w:val="en-US"/>
        </w:rPr>
        <w:t>l</w:t>
      </w:r>
      <w:r w:rsidR="003F1C62" w:rsidRPr="009D2CA3">
        <w:rPr>
          <w:rStyle w:val="Vnbnnidung90"/>
          <w:b w:val="0"/>
          <w:bCs w:val="0"/>
          <w:i w:val="0"/>
          <w:iCs w:val="0"/>
          <w:color w:val="auto"/>
          <w:sz w:val="28"/>
          <w:szCs w:val="28"/>
        </w:rPr>
        <w:t>àm việc t</w:t>
      </w:r>
      <w:r w:rsidR="003F1C62" w:rsidRPr="009D2CA3">
        <w:rPr>
          <w:rStyle w:val="Vnbnnidung90"/>
          <w:b w:val="0"/>
          <w:bCs w:val="0"/>
          <w:i w:val="0"/>
          <w:iCs w:val="0"/>
          <w:color w:val="auto"/>
          <w:sz w:val="28"/>
          <w:szCs w:val="28"/>
          <w:lang w:val="en-US"/>
        </w:rPr>
        <w:t>ro</w:t>
      </w:r>
      <w:r w:rsidR="003F1C62" w:rsidRPr="009D2CA3">
        <w:rPr>
          <w:rStyle w:val="Vnbnnidung90"/>
          <w:b w:val="0"/>
          <w:bCs w:val="0"/>
          <w:i w:val="0"/>
          <w:iCs w:val="0"/>
          <w:color w:val="auto"/>
          <w:sz w:val="28"/>
          <w:szCs w:val="28"/>
        </w:rPr>
        <w:t>ng phòng TBDH:</w:t>
      </w:r>
      <w:r>
        <w:rPr>
          <w:sz w:val="28"/>
          <w:szCs w:val="28"/>
          <w:lang w:val="en-US"/>
        </w:rPr>
        <w:t xml:space="preserve"> </w:t>
      </w:r>
      <w:r w:rsidR="003F1C62" w:rsidRPr="009D2CA3">
        <w:rPr>
          <w:rStyle w:val="Vnbnnidung22"/>
          <w:sz w:val="28"/>
          <w:szCs w:val="28"/>
        </w:rPr>
        <w:t>Cán bộ làm công tác TBDH cần nghiên cứu th</w:t>
      </w:r>
      <w:r w:rsidR="003F1C62" w:rsidRPr="009D2CA3">
        <w:rPr>
          <w:rStyle w:val="Vnbnnidung22"/>
          <w:sz w:val="28"/>
          <w:szCs w:val="28"/>
          <w:lang w:val="en-US"/>
        </w:rPr>
        <w:t>ự</w:t>
      </w:r>
      <w:r w:rsidR="003F1C62" w:rsidRPr="009D2CA3">
        <w:rPr>
          <w:rStyle w:val="Vnbnnidung22"/>
          <w:sz w:val="28"/>
          <w:szCs w:val="28"/>
        </w:rPr>
        <w:t>c tế quá trình s</w:t>
      </w:r>
      <w:r w:rsidR="003F1C62" w:rsidRPr="009D2CA3">
        <w:rPr>
          <w:rStyle w:val="Vnbnnidung22"/>
          <w:sz w:val="28"/>
          <w:szCs w:val="28"/>
          <w:lang w:val="en-US"/>
        </w:rPr>
        <w:t>ử</w:t>
      </w:r>
      <w:r w:rsidR="003F1C62" w:rsidRPr="009D2CA3">
        <w:rPr>
          <w:rStyle w:val="Vnbnnidung22"/>
          <w:sz w:val="28"/>
          <w:szCs w:val="28"/>
        </w:rPr>
        <w:t xml:space="preserve"> dụng 1 năm để có nh</w:t>
      </w:r>
      <w:r w:rsidR="003F1C62" w:rsidRPr="009D2CA3">
        <w:rPr>
          <w:rStyle w:val="Vnbnnidung22"/>
          <w:sz w:val="28"/>
          <w:szCs w:val="28"/>
          <w:lang w:val="en-US"/>
        </w:rPr>
        <w:t>ữ</w:t>
      </w:r>
      <w:r w:rsidR="003F1C62" w:rsidRPr="009D2CA3">
        <w:rPr>
          <w:rStyle w:val="Vnbnnidung22"/>
          <w:sz w:val="28"/>
          <w:szCs w:val="28"/>
        </w:rPr>
        <w:t>ng t</w:t>
      </w:r>
      <w:r w:rsidR="003F1C62" w:rsidRPr="009D2CA3">
        <w:rPr>
          <w:rStyle w:val="Vnbnnidung22"/>
          <w:sz w:val="28"/>
          <w:szCs w:val="28"/>
          <w:lang w:val="en-US"/>
        </w:rPr>
        <w:t>ư</w:t>
      </w:r>
      <w:r w:rsidR="003F1C62" w:rsidRPr="009D2CA3">
        <w:rPr>
          <w:rStyle w:val="Vnbnnidung22"/>
          <w:sz w:val="28"/>
          <w:szCs w:val="28"/>
        </w:rPr>
        <w:t xml:space="preserve"> liệu cần thiết cho lập d</w:t>
      </w:r>
      <w:r w:rsidR="003F1C62" w:rsidRPr="009D2CA3">
        <w:rPr>
          <w:rStyle w:val="Vnbnnidung22"/>
          <w:sz w:val="28"/>
          <w:szCs w:val="28"/>
          <w:lang w:val="en-US"/>
        </w:rPr>
        <w:t>ự</w:t>
      </w:r>
      <w:r w:rsidR="003F1C62" w:rsidRPr="009D2CA3">
        <w:rPr>
          <w:rStyle w:val="Vnbnnidung22"/>
          <w:sz w:val="28"/>
          <w:szCs w:val="28"/>
        </w:rPr>
        <w:t xml:space="preserve"> toán kinh phí bảo d</w:t>
      </w:r>
      <w:r w:rsidR="003F1C62" w:rsidRPr="009D2CA3">
        <w:rPr>
          <w:rStyle w:val="Vnbnnidung22"/>
          <w:sz w:val="28"/>
          <w:szCs w:val="28"/>
          <w:lang w:val="en-US"/>
        </w:rPr>
        <w:t>ư</w:t>
      </w:r>
      <w:r w:rsidR="003F1C62" w:rsidRPr="009D2CA3">
        <w:rPr>
          <w:rStyle w:val="Vnbnnidung22"/>
          <w:sz w:val="28"/>
          <w:szCs w:val="28"/>
        </w:rPr>
        <w:t>ỡng thiết bị, máy móc và bổ sung, thay thế nh</w:t>
      </w:r>
      <w:r w:rsidR="003F1C62" w:rsidRPr="009D2CA3">
        <w:rPr>
          <w:rStyle w:val="Vnbnnidung22"/>
          <w:sz w:val="28"/>
          <w:szCs w:val="28"/>
          <w:lang w:val="en-US"/>
        </w:rPr>
        <w:t>ữ</w:t>
      </w:r>
      <w:r w:rsidR="003F1C62" w:rsidRPr="009D2CA3">
        <w:rPr>
          <w:rStyle w:val="Vnbnnidung22"/>
          <w:sz w:val="28"/>
          <w:szCs w:val="28"/>
        </w:rPr>
        <w:t>ng thiết bị bị h</w:t>
      </w:r>
      <w:r w:rsidR="003F1C62" w:rsidRPr="009D2CA3">
        <w:rPr>
          <w:rStyle w:val="Vnbnnidung22"/>
          <w:sz w:val="28"/>
          <w:szCs w:val="28"/>
          <w:lang w:val="en-US"/>
        </w:rPr>
        <w:t>ư</w:t>
      </w:r>
      <w:r w:rsidR="003F1C62" w:rsidRPr="009D2CA3">
        <w:rPr>
          <w:rStyle w:val="Vnbnnidung22"/>
          <w:sz w:val="28"/>
          <w:szCs w:val="28"/>
        </w:rPr>
        <w:t xml:space="preserve"> hỏng, hoặc đã hết hạn s</w:t>
      </w:r>
      <w:r w:rsidR="003F1C62" w:rsidRPr="009D2CA3">
        <w:rPr>
          <w:rStyle w:val="Vnbnnidung22"/>
          <w:sz w:val="28"/>
          <w:szCs w:val="28"/>
          <w:lang w:val="en-US"/>
        </w:rPr>
        <w:t>ử</w:t>
      </w:r>
      <w:r w:rsidR="003F1C62" w:rsidRPr="009D2CA3">
        <w:rPr>
          <w:rStyle w:val="Vnbnnidung22"/>
          <w:sz w:val="28"/>
          <w:szCs w:val="28"/>
        </w:rPr>
        <w:t xml:space="preserve"> dụng.</w:t>
      </w:r>
    </w:p>
    <w:p w:rsidR="003F1C62" w:rsidRPr="009D2CA3" w:rsidRDefault="003F1C62" w:rsidP="003F1C62">
      <w:pPr>
        <w:rPr>
          <w:sz w:val="28"/>
          <w:szCs w:val="28"/>
        </w:rPr>
      </w:pPr>
      <w:r w:rsidRPr="009D2CA3">
        <w:rPr>
          <w:rStyle w:val="Vnbnnidung22"/>
          <w:sz w:val="28"/>
          <w:szCs w:val="28"/>
        </w:rPr>
        <w:t>Khi vận chuyển</w:t>
      </w:r>
      <w:r w:rsidRPr="009D2CA3">
        <w:rPr>
          <w:rStyle w:val="Vnbnnidung22"/>
          <w:sz w:val="28"/>
          <w:szCs w:val="28"/>
          <w:lang w:val="en-US"/>
        </w:rPr>
        <w:t xml:space="preserve"> </w:t>
      </w:r>
      <w:r w:rsidRPr="009D2CA3">
        <w:rPr>
          <w:rStyle w:val="Vnbnnidung22"/>
          <w:sz w:val="28"/>
          <w:szCs w:val="28"/>
        </w:rPr>
        <w:t>nh</w:t>
      </w:r>
      <w:r w:rsidRPr="009D2CA3">
        <w:rPr>
          <w:rStyle w:val="Vnbnnidung22"/>
          <w:sz w:val="28"/>
          <w:szCs w:val="28"/>
          <w:lang w:val="en-US"/>
        </w:rPr>
        <w:t>ậ</w:t>
      </w:r>
      <w:r w:rsidRPr="009D2CA3">
        <w:rPr>
          <w:rStyle w:val="Vnbnnidung22"/>
          <w:sz w:val="28"/>
          <w:szCs w:val="28"/>
        </w:rPr>
        <w:t>p hoặc di chuyển thiết bị, máy móc, ph</w:t>
      </w:r>
      <w:r w:rsidRPr="009D2CA3">
        <w:rPr>
          <w:rStyle w:val="Vnbnnidung22"/>
          <w:sz w:val="28"/>
          <w:szCs w:val="28"/>
          <w:lang w:val="en-US"/>
        </w:rPr>
        <w:t>ả</w:t>
      </w:r>
      <w:r w:rsidRPr="009D2CA3">
        <w:rPr>
          <w:rStyle w:val="Vnbnnidung22"/>
          <w:sz w:val="28"/>
          <w:szCs w:val="28"/>
        </w:rPr>
        <w:t>i có vỏ ch</w:t>
      </w:r>
      <w:r w:rsidRPr="009D2CA3">
        <w:rPr>
          <w:rStyle w:val="Vnbnnidung22"/>
          <w:sz w:val="28"/>
          <w:szCs w:val="28"/>
          <w:lang w:val="en-US"/>
        </w:rPr>
        <w:t>ố</w:t>
      </w:r>
      <w:r w:rsidRPr="009D2CA3">
        <w:rPr>
          <w:rStyle w:val="Vnbnnidung22"/>
          <w:sz w:val="28"/>
          <w:szCs w:val="28"/>
        </w:rPr>
        <w:t xml:space="preserve">ng </w:t>
      </w:r>
      <w:r w:rsidRPr="009D2CA3">
        <w:rPr>
          <w:rStyle w:val="Vnbnnidung2Verdana1"/>
          <w:rFonts w:ascii="Times New Roman" w:hAnsi="Times New Roman" w:cs="Times New Roman"/>
          <w:sz w:val="28"/>
          <w:szCs w:val="28"/>
        </w:rPr>
        <w:t xml:space="preserve">XUQC </w:t>
      </w:r>
      <w:r w:rsidRPr="009D2CA3">
        <w:rPr>
          <w:rStyle w:val="Vnbnnidung22"/>
          <w:sz w:val="28"/>
          <w:szCs w:val="28"/>
        </w:rPr>
        <w:t>và tránh va đập.</w:t>
      </w:r>
      <w:r w:rsidR="00A23C8B">
        <w:rPr>
          <w:sz w:val="28"/>
          <w:szCs w:val="28"/>
          <w:lang w:val="en-US"/>
        </w:rPr>
        <w:t xml:space="preserve"> </w:t>
      </w:r>
      <w:r w:rsidRPr="009D2CA3">
        <w:rPr>
          <w:rStyle w:val="Vnbnnidung100"/>
          <w:b w:val="0"/>
          <w:bCs w:val="0"/>
          <w:sz w:val="28"/>
          <w:szCs w:val="28"/>
        </w:rPr>
        <w:t>Phải có chế độ đi</w:t>
      </w:r>
      <w:r w:rsidRPr="009D2CA3">
        <w:rPr>
          <w:rStyle w:val="Vnbnnidung100"/>
          <w:b w:val="0"/>
          <w:bCs w:val="0"/>
          <w:sz w:val="28"/>
          <w:szCs w:val="28"/>
          <w:lang w:val="en-US"/>
        </w:rPr>
        <w:t>ề</w:t>
      </w:r>
      <w:r w:rsidRPr="009D2CA3">
        <w:rPr>
          <w:rStyle w:val="Vnbnnidung100"/>
          <w:b w:val="0"/>
          <w:bCs w:val="0"/>
          <w:sz w:val="28"/>
          <w:szCs w:val="28"/>
        </w:rPr>
        <w:t xml:space="preserve">u hoà không khí, máy hút ẩm </w:t>
      </w:r>
      <w:r w:rsidRPr="009D2CA3">
        <w:rPr>
          <w:rStyle w:val="Vnbnnidung100"/>
          <w:b w:val="0"/>
          <w:bCs w:val="0"/>
          <w:sz w:val="28"/>
          <w:szCs w:val="28"/>
          <w:lang w:val="en-US"/>
        </w:rPr>
        <w:t>ở</w:t>
      </w:r>
      <w:r w:rsidRPr="009D2CA3">
        <w:rPr>
          <w:rStyle w:val="Vnbnnidung100"/>
          <w:b w:val="0"/>
          <w:bCs w:val="0"/>
          <w:sz w:val="28"/>
          <w:szCs w:val="28"/>
        </w:rPr>
        <w:t xml:space="preserve"> nơi gi</w:t>
      </w:r>
      <w:r w:rsidRPr="009D2CA3">
        <w:rPr>
          <w:rStyle w:val="Vnbnnidung100"/>
          <w:b w:val="0"/>
          <w:bCs w:val="0"/>
          <w:sz w:val="28"/>
          <w:szCs w:val="28"/>
          <w:lang w:val="en-US"/>
        </w:rPr>
        <w:t>ữ</w:t>
      </w:r>
      <w:r w:rsidRPr="009D2CA3">
        <w:rPr>
          <w:rStyle w:val="Vnbnnidung100"/>
          <w:b w:val="0"/>
          <w:bCs w:val="0"/>
          <w:sz w:val="28"/>
          <w:szCs w:val="28"/>
        </w:rPr>
        <w:t xml:space="preserve"> gìn, bảo qu</w:t>
      </w:r>
      <w:r w:rsidRPr="009D2CA3">
        <w:rPr>
          <w:rStyle w:val="Vnbnnidung100"/>
          <w:b w:val="0"/>
          <w:bCs w:val="0"/>
          <w:sz w:val="28"/>
          <w:szCs w:val="28"/>
          <w:lang w:val="en-US"/>
        </w:rPr>
        <w:t>ả</w:t>
      </w:r>
      <w:r w:rsidRPr="009D2CA3">
        <w:rPr>
          <w:rStyle w:val="Vnbnnidung100"/>
          <w:b w:val="0"/>
          <w:bCs w:val="0"/>
          <w:sz w:val="28"/>
          <w:szCs w:val="28"/>
        </w:rPr>
        <w:t>n một s</w:t>
      </w:r>
      <w:r w:rsidRPr="009D2CA3">
        <w:rPr>
          <w:rStyle w:val="Vnbnnidung100"/>
          <w:b w:val="0"/>
          <w:bCs w:val="0"/>
          <w:sz w:val="28"/>
          <w:szCs w:val="28"/>
          <w:lang w:val="en-US"/>
        </w:rPr>
        <w:t>ố</w:t>
      </w:r>
      <w:r w:rsidRPr="009D2CA3">
        <w:rPr>
          <w:rStyle w:val="Vnbnnidung100"/>
          <w:b w:val="0"/>
          <w:bCs w:val="0"/>
          <w:sz w:val="28"/>
          <w:szCs w:val="28"/>
        </w:rPr>
        <w:t xml:space="preserve"> loại ph</w:t>
      </w:r>
      <w:r w:rsidRPr="009D2CA3">
        <w:rPr>
          <w:rStyle w:val="Vnbnnidung100"/>
          <w:b w:val="0"/>
          <w:bCs w:val="0"/>
          <w:sz w:val="28"/>
          <w:szCs w:val="28"/>
          <w:lang w:val="en-US"/>
        </w:rPr>
        <w:t>ư</w:t>
      </w:r>
      <w:r w:rsidRPr="009D2CA3">
        <w:rPr>
          <w:rStyle w:val="Vnbnnidung100"/>
          <w:b w:val="0"/>
          <w:bCs w:val="0"/>
          <w:sz w:val="28"/>
          <w:szCs w:val="28"/>
        </w:rPr>
        <w:t>ơng tiện và thiết bị cần thiết.</w:t>
      </w:r>
      <w:r w:rsidR="00A23C8B">
        <w:rPr>
          <w:sz w:val="28"/>
          <w:szCs w:val="28"/>
          <w:lang w:val="en-US"/>
        </w:rPr>
        <w:t xml:space="preserve"> </w:t>
      </w:r>
      <w:r w:rsidRPr="009D2CA3">
        <w:rPr>
          <w:rStyle w:val="Vnbnnidung22"/>
          <w:sz w:val="28"/>
          <w:szCs w:val="28"/>
        </w:rPr>
        <w:t>Không đ</w:t>
      </w:r>
      <w:r w:rsidRPr="009D2CA3">
        <w:rPr>
          <w:rStyle w:val="Vnbnnidung22"/>
          <w:sz w:val="28"/>
          <w:szCs w:val="28"/>
          <w:lang w:val="en-US"/>
        </w:rPr>
        <w:t>ư</w:t>
      </w:r>
      <w:r w:rsidRPr="009D2CA3">
        <w:rPr>
          <w:rStyle w:val="Vnbnnidung22"/>
          <w:sz w:val="28"/>
          <w:szCs w:val="28"/>
        </w:rPr>
        <w:t>ợc dùng tay, cồn hoặc các hoá chất lạ lau chùi mặt kính c</w:t>
      </w:r>
      <w:r w:rsidRPr="009D2CA3">
        <w:rPr>
          <w:rStyle w:val="Vnbnnidung22"/>
          <w:sz w:val="28"/>
          <w:szCs w:val="28"/>
          <w:lang w:val="en-US"/>
        </w:rPr>
        <w:t>ủ</w:t>
      </w:r>
      <w:r w:rsidRPr="009D2CA3">
        <w:rPr>
          <w:rStyle w:val="Vnbnnidung22"/>
          <w:sz w:val="28"/>
          <w:szCs w:val="28"/>
        </w:rPr>
        <w:t>a tất cả các thiết bị, máy móc.</w:t>
      </w:r>
      <w:r w:rsidR="00A23C8B">
        <w:rPr>
          <w:sz w:val="28"/>
          <w:szCs w:val="28"/>
          <w:lang w:val="en-US"/>
        </w:rPr>
        <w:t xml:space="preserve"> </w:t>
      </w:r>
      <w:r w:rsidRPr="009D2CA3">
        <w:rPr>
          <w:rStyle w:val="Vnbnnidung22"/>
          <w:sz w:val="28"/>
          <w:szCs w:val="28"/>
        </w:rPr>
        <w:t>Không tụ tiện tháo các chi tiết máy. N ếu có nh</w:t>
      </w:r>
      <w:r w:rsidRPr="009D2CA3">
        <w:rPr>
          <w:rStyle w:val="Vnbnnidung22"/>
          <w:sz w:val="28"/>
          <w:szCs w:val="28"/>
          <w:lang w:val="en-US"/>
        </w:rPr>
        <w:t>ữ</w:t>
      </w:r>
      <w:r w:rsidRPr="009D2CA3">
        <w:rPr>
          <w:rStyle w:val="Vnbnnidung22"/>
          <w:sz w:val="28"/>
          <w:szCs w:val="28"/>
        </w:rPr>
        <w:t>ng biểu hiện lạ c</w:t>
      </w:r>
      <w:r w:rsidRPr="009D2CA3">
        <w:rPr>
          <w:rStyle w:val="Vnbnnidung22"/>
          <w:sz w:val="28"/>
          <w:szCs w:val="28"/>
          <w:lang w:val="en-US"/>
        </w:rPr>
        <w:t>ủ</w:t>
      </w:r>
      <w:r w:rsidRPr="009D2CA3">
        <w:rPr>
          <w:rStyle w:val="Vnbnnidung22"/>
          <w:sz w:val="28"/>
          <w:szCs w:val="28"/>
        </w:rPr>
        <w:t>a máy, cần ph</w:t>
      </w:r>
      <w:r w:rsidRPr="009D2CA3">
        <w:rPr>
          <w:rStyle w:val="Vnbnnidung22"/>
          <w:sz w:val="28"/>
          <w:szCs w:val="28"/>
          <w:lang w:val="en-US"/>
        </w:rPr>
        <w:t>ả</w:t>
      </w:r>
      <w:r w:rsidRPr="009D2CA3">
        <w:rPr>
          <w:rStyle w:val="Vnbnnidung22"/>
          <w:sz w:val="28"/>
          <w:szCs w:val="28"/>
        </w:rPr>
        <w:t>i tham khảo t</w:t>
      </w:r>
      <w:r w:rsidRPr="009D2CA3">
        <w:rPr>
          <w:rStyle w:val="Vnbnnidung22"/>
          <w:sz w:val="28"/>
          <w:szCs w:val="28"/>
          <w:lang w:val="en-US"/>
        </w:rPr>
        <w:t>ư</w:t>
      </w:r>
      <w:r w:rsidRPr="009D2CA3">
        <w:rPr>
          <w:rStyle w:val="Vnbnnidung22"/>
          <w:sz w:val="28"/>
          <w:szCs w:val="28"/>
        </w:rPr>
        <w:t xml:space="preserve"> vấn chuyên môn.</w:t>
      </w:r>
      <w:r w:rsidR="00A23C8B">
        <w:rPr>
          <w:sz w:val="28"/>
          <w:szCs w:val="28"/>
          <w:lang w:val="en-US"/>
        </w:rPr>
        <w:t xml:space="preserve"> </w:t>
      </w:r>
      <w:r w:rsidRPr="009D2CA3">
        <w:rPr>
          <w:rStyle w:val="Vnbnnidung22"/>
          <w:sz w:val="28"/>
          <w:szCs w:val="28"/>
        </w:rPr>
        <w:t>Phải có bản h</w:t>
      </w:r>
      <w:r w:rsidRPr="009D2CA3">
        <w:rPr>
          <w:rStyle w:val="Vnbnnidung22"/>
          <w:sz w:val="28"/>
          <w:szCs w:val="28"/>
          <w:lang w:val="en-US"/>
        </w:rPr>
        <w:t>ướ</w:t>
      </w:r>
      <w:r w:rsidRPr="009D2CA3">
        <w:rPr>
          <w:rStyle w:val="Vnbnnidung22"/>
          <w:sz w:val="28"/>
          <w:szCs w:val="28"/>
        </w:rPr>
        <w:t>ng dẫn cách s</w:t>
      </w:r>
      <w:r w:rsidRPr="009D2CA3">
        <w:rPr>
          <w:rStyle w:val="Vnbnnidung22"/>
          <w:sz w:val="28"/>
          <w:szCs w:val="28"/>
          <w:lang w:val="en-US"/>
        </w:rPr>
        <w:t>ử</w:t>
      </w:r>
      <w:r w:rsidRPr="009D2CA3">
        <w:rPr>
          <w:rStyle w:val="Vnbnnidung22"/>
          <w:sz w:val="28"/>
          <w:szCs w:val="28"/>
        </w:rPr>
        <w:t xml:space="preserve"> dụng các thiết bị, máy móc, dụng cụ. Bản huống dẫn này ph</w:t>
      </w:r>
      <w:r w:rsidRPr="009D2CA3">
        <w:rPr>
          <w:rStyle w:val="Vnbnnidung22"/>
          <w:sz w:val="28"/>
          <w:szCs w:val="28"/>
          <w:lang w:val="en-US"/>
        </w:rPr>
        <w:t>ả</w:t>
      </w:r>
      <w:r w:rsidRPr="009D2CA3">
        <w:rPr>
          <w:rStyle w:val="Vnbnnidung22"/>
          <w:sz w:val="28"/>
          <w:szCs w:val="28"/>
        </w:rPr>
        <w:t>i đ</w:t>
      </w:r>
      <w:r w:rsidRPr="009D2CA3">
        <w:rPr>
          <w:rStyle w:val="Vnbnnidung22"/>
          <w:sz w:val="28"/>
          <w:szCs w:val="28"/>
          <w:lang w:val="en-US"/>
        </w:rPr>
        <w:t>ư</w:t>
      </w:r>
      <w:r w:rsidRPr="009D2CA3">
        <w:rPr>
          <w:rStyle w:val="Vnbnnidung22"/>
          <w:sz w:val="28"/>
          <w:szCs w:val="28"/>
        </w:rPr>
        <w:t>ợc phổ biến cụ thể và th</w:t>
      </w:r>
      <w:r w:rsidRPr="009D2CA3">
        <w:rPr>
          <w:rStyle w:val="Vnbnnidung22"/>
          <w:sz w:val="28"/>
          <w:szCs w:val="28"/>
          <w:lang w:val="en-US"/>
        </w:rPr>
        <w:t>ườ</w:t>
      </w:r>
      <w:r w:rsidRPr="009D2CA3">
        <w:rPr>
          <w:rStyle w:val="Vnbnnidung22"/>
          <w:sz w:val="28"/>
          <w:szCs w:val="28"/>
        </w:rPr>
        <w:t>ng xuyên đ</w:t>
      </w:r>
      <w:r w:rsidRPr="009D2CA3">
        <w:rPr>
          <w:rStyle w:val="Vnbnnidung22"/>
          <w:sz w:val="28"/>
          <w:szCs w:val="28"/>
          <w:lang w:val="en-US"/>
        </w:rPr>
        <w:t>ố</w:t>
      </w:r>
      <w:r w:rsidRPr="009D2CA3">
        <w:rPr>
          <w:rStyle w:val="Vnbnnidung22"/>
          <w:sz w:val="28"/>
          <w:szCs w:val="28"/>
        </w:rPr>
        <w:t>i v</w:t>
      </w:r>
      <w:r w:rsidRPr="009D2CA3">
        <w:rPr>
          <w:rStyle w:val="Vnbnnidung22"/>
          <w:sz w:val="28"/>
          <w:szCs w:val="28"/>
          <w:lang w:val="en-US"/>
        </w:rPr>
        <w:t>ớ</w:t>
      </w:r>
      <w:r w:rsidRPr="009D2CA3">
        <w:rPr>
          <w:rStyle w:val="Vnbnnidung22"/>
          <w:sz w:val="28"/>
          <w:szCs w:val="28"/>
        </w:rPr>
        <w:t>i GVvà</w:t>
      </w:r>
      <w:r w:rsidRPr="009D2CA3">
        <w:rPr>
          <w:rStyle w:val="Vnbnnidung22"/>
          <w:sz w:val="28"/>
          <w:szCs w:val="28"/>
          <w:lang w:val="en-US"/>
        </w:rPr>
        <w:t xml:space="preserve"> </w:t>
      </w:r>
      <w:r w:rsidRPr="009D2CA3">
        <w:rPr>
          <w:rStyle w:val="Vnbnnidung22"/>
          <w:sz w:val="28"/>
          <w:szCs w:val="28"/>
        </w:rPr>
        <w:t>HS.</w:t>
      </w:r>
      <w:r w:rsidR="00A23C8B">
        <w:rPr>
          <w:sz w:val="28"/>
          <w:szCs w:val="28"/>
          <w:lang w:val="en-US"/>
        </w:rPr>
        <w:t xml:space="preserve"> </w:t>
      </w:r>
      <w:r w:rsidRPr="009D2CA3">
        <w:rPr>
          <w:rStyle w:val="Vnbnnidung22"/>
          <w:sz w:val="28"/>
          <w:szCs w:val="28"/>
        </w:rPr>
        <w:t>Sau mỗi tiết, buổi s</w:t>
      </w:r>
      <w:r w:rsidRPr="009D2CA3">
        <w:rPr>
          <w:rStyle w:val="Vnbnnidung22"/>
          <w:sz w:val="28"/>
          <w:szCs w:val="28"/>
          <w:lang w:val="en-US"/>
        </w:rPr>
        <w:t>ử</w:t>
      </w:r>
      <w:r w:rsidRPr="009D2CA3">
        <w:rPr>
          <w:rStyle w:val="Vnbnnidung22"/>
          <w:sz w:val="28"/>
          <w:szCs w:val="28"/>
        </w:rPr>
        <w:t xml:space="preserve"> dụng, cán bộ làm công tác TBDH huống dẫn HS làm vệ sinh, lau chùi máy móc, rửa dụng cụ sạch sẽ, s</w:t>
      </w:r>
      <w:r w:rsidRPr="009D2CA3">
        <w:rPr>
          <w:rStyle w:val="Vnbnnidung22"/>
          <w:sz w:val="28"/>
          <w:szCs w:val="28"/>
          <w:lang w:val="en-US"/>
        </w:rPr>
        <w:t>ắ</w:t>
      </w:r>
      <w:r w:rsidRPr="009D2CA3">
        <w:rPr>
          <w:rStyle w:val="Vnbnnidung22"/>
          <w:sz w:val="28"/>
          <w:szCs w:val="28"/>
        </w:rPr>
        <w:t>p xếp thiết bị, dụng cụ ngàn nấp.</w:t>
      </w:r>
      <w:r w:rsidR="00A23C8B">
        <w:rPr>
          <w:sz w:val="28"/>
          <w:szCs w:val="28"/>
          <w:lang w:val="en-US"/>
        </w:rPr>
        <w:t xml:space="preserve"> </w:t>
      </w:r>
      <w:r w:rsidRPr="009D2CA3">
        <w:rPr>
          <w:rStyle w:val="Vnbnnidung22"/>
          <w:sz w:val="28"/>
          <w:szCs w:val="28"/>
        </w:rPr>
        <w:t>Việt Nam thuộc vùng khí hậu nhiệt đồi nóng và ẩm. vì vậy, các dụng cụ bằng</w:t>
      </w:r>
      <w:r w:rsidRPr="009D2CA3">
        <w:rPr>
          <w:rStyle w:val="Vnbnnidung22"/>
          <w:sz w:val="28"/>
          <w:szCs w:val="28"/>
          <w:lang w:val="en-US"/>
        </w:rPr>
        <w:t xml:space="preserve"> </w:t>
      </w:r>
      <w:r w:rsidRPr="009D2CA3">
        <w:rPr>
          <w:rStyle w:val="Vnbnnidung22"/>
          <w:sz w:val="28"/>
          <w:szCs w:val="28"/>
        </w:rPr>
        <w:t>kim</w:t>
      </w:r>
      <w:r w:rsidRPr="009D2CA3">
        <w:rPr>
          <w:rStyle w:val="Vnbnnidung22"/>
          <w:sz w:val="28"/>
          <w:szCs w:val="28"/>
          <w:lang w:val="en-US"/>
        </w:rPr>
        <w:t xml:space="preserve"> </w:t>
      </w:r>
      <w:r w:rsidRPr="009D2CA3">
        <w:rPr>
          <w:rStyle w:val="Vnbnnidung22"/>
          <w:sz w:val="28"/>
          <w:szCs w:val="28"/>
        </w:rPr>
        <w:t>lo</w:t>
      </w:r>
      <w:r w:rsidRPr="009D2CA3">
        <w:rPr>
          <w:rStyle w:val="Vnbnnidung22"/>
          <w:sz w:val="28"/>
          <w:szCs w:val="28"/>
          <w:lang w:val="en-US"/>
        </w:rPr>
        <w:t xml:space="preserve">ại </w:t>
      </w:r>
      <w:r w:rsidRPr="009D2CA3">
        <w:rPr>
          <w:rStyle w:val="Vnbnnidung22"/>
          <w:sz w:val="28"/>
          <w:szCs w:val="28"/>
        </w:rPr>
        <w:t>và</w:t>
      </w:r>
      <w:r w:rsidRPr="009D2CA3">
        <w:rPr>
          <w:rStyle w:val="Vnbnnidung22"/>
          <w:sz w:val="28"/>
          <w:szCs w:val="28"/>
          <w:lang w:val="en-US"/>
        </w:rPr>
        <w:t xml:space="preserve"> </w:t>
      </w:r>
      <w:r w:rsidRPr="009D2CA3">
        <w:rPr>
          <w:rStyle w:val="Vnbnnidung22"/>
          <w:sz w:val="28"/>
          <w:szCs w:val="28"/>
        </w:rPr>
        <w:t>máy</w:t>
      </w:r>
      <w:r w:rsidRPr="009D2CA3">
        <w:rPr>
          <w:rStyle w:val="Vnbnnidung22"/>
          <w:sz w:val="28"/>
          <w:szCs w:val="28"/>
          <w:lang w:val="en-US"/>
        </w:rPr>
        <w:t xml:space="preserve"> </w:t>
      </w:r>
      <w:r w:rsidRPr="009D2CA3">
        <w:rPr>
          <w:rStyle w:val="Vnbnnidung22"/>
          <w:sz w:val="28"/>
          <w:szCs w:val="28"/>
        </w:rPr>
        <w:t>móc d</w:t>
      </w:r>
      <w:r w:rsidRPr="009D2CA3">
        <w:rPr>
          <w:rStyle w:val="Vnbnnidung22"/>
          <w:sz w:val="28"/>
          <w:szCs w:val="28"/>
          <w:lang w:val="en-US"/>
        </w:rPr>
        <w:t>ễ</w:t>
      </w:r>
      <w:r w:rsidRPr="009D2CA3">
        <w:rPr>
          <w:rStyle w:val="Vnbnnidung22"/>
          <w:sz w:val="28"/>
          <w:szCs w:val="28"/>
        </w:rPr>
        <w:t xml:space="preserve"> bị gỉ sét, mẫu vật d</w:t>
      </w:r>
      <w:r w:rsidRPr="009D2CA3">
        <w:rPr>
          <w:rStyle w:val="Vnbnnidung22"/>
          <w:sz w:val="28"/>
          <w:szCs w:val="28"/>
          <w:lang w:val="en-US"/>
        </w:rPr>
        <w:t>ễ</w:t>
      </w:r>
      <w:r w:rsidRPr="009D2CA3">
        <w:rPr>
          <w:rStyle w:val="Vnbnnidung22"/>
          <w:sz w:val="28"/>
          <w:szCs w:val="28"/>
        </w:rPr>
        <w:t xml:space="preserve"> bị mốc hoặc phân</w:t>
      </w:r>
      <w:r w:rsidRPr="009D2CA3">
        <w:rPr>
          <w:rStyle w:val="Vnbnnidung22"/>
          <w:sz w:val="28"/>
          <w:szCs w:val="28"/>
          <w:lang w:val="en-US"/>
        </w:rPr>
        <w:t xml:space="preserve"> </w:t>
      </w:r>
      <w:r w:rsidRPr="009D2CA3">
        <w:rPr>
          <w:rStyle w:val="Vnbnnidung22"/>
          <w:sz w:val="28"/>
          <w:szCs w:val="28"/>
        </w:rPr>
        <w:t>hu</w:t>
      </w:r>
      <w:r w:rsidRPr="009D2CA3">
        <w:rPr>
          <w:rStyle w:val="Vnbnnidung22"/>
          <w:sz w:val="28"/>
          <w:szCs w:val="28"/>
          <w:lang w:val="en-US"/>
        </w:rPr>
        <w:t>ỷ</w:t>
      </w:r>
      <w:r w:rsidRPr="009D2CA3">
        <w:rPr>
          <w:rStyle w:val="Vnbnnidung22"/>
          <w:sz w:val="28"/>
          <w:szCs w:val="28"/>
        </w:rPr>
        <w:t>, kính quang học d</w:t>
      </w:r>
      <w:r w:rsidRPr="009D2CA3">
        <w:rPr>
          <w:rStyle w:val="Vnbnnidung22"/>
          <w:sz w:val="28"/>
          <w:szCs w:val="28"/>
          <w:lang w:val="en-US"/>
        </w:rPr>
        <w:t>ễ</w:t>
      </w:r>
      <w:r w:rsidRPr="009D2CA3">
        <w:rPr>
          <w:rStyle w:val="Vnbnnidung22"/>
          <w:sz w:val="28"/>
          <w:szCs w:val="28"/>
        </w:rPr>
        <w:t xml:space="preserve"> bị h</w:t>
      </w:r>
      <w:r w:rsidRPr="009D2CA3">
        <w:rPr>
          <w:rStyle w:val="Vnbnnidung22"/>
          <w:sz w:val="28"/>
          <w:szCs w:val="28"/>
          <w:lang w:val="en-US"/>
        </w:rPr>
        <w:t>ư</w:t>
      </w:r>
      <w:r w:rsidRPr="009D2CA3">
        <w:rPr>
          <w:rStyle w:val="Vnbnnidung22"/>
          <w:sz w:val="28"/>
          <w:szCs w:val="28"/>
        </w:rPr>
        <w:t xml:space="preserve"> hại vì m</w:t>
      </w:r>
      <w:r w:rsidRPr="009D2CA3">
        <w:rPr>
          <w:rStyle w:val="Vnbnnidung22"/>
          <w:sz w:val="28"/>
          <w:szCs w:val="28"/>
          <w:lang w:val="en-US"/>
        </w:rPr>
        <w:t>ố</w:t>
      </w:r>
      <w:r w:rsidRPr="009D2CA3">
        <w:rPr>
          <w:rStyle w:val="Vnbnnidung22"/>
          <w:sz w:val="28"/>
          <w:szCs w:val="28"/>
        </w:rPr>
        <w:t>c và nán, gỉ sét.</w:t>
      </w:r>
      <w:r w:rsidR="00A23C8B">
        <w:rPr>
          <w:sz w:val="28"/>
          <w:szCs w:val="28"/>
          <w:lang w:val="en-US"/>
        </w:rPr>
        <w:t xml:space="preserve"> </w:t>
      </w:r>
      <w:r w:rsidRPr="009D2CA3">
        <w:rPr>
          <w:rStyle w:val="Vnbnnidung22"/>
          <w:sz w:val="28"/>
          <w:szCs w:val="28"/>
        </w:rPr>
        <w:t>Vì vậy, để ch</w:t>
      </w:r>
      <w:r w:rsidRPr="009D2CA3">
        <w:rPr>
          <w:rStyle w:val="Vnbnnidung22"/>
          <w:sz w:val="28"/>
          <w:szCs w:val="28"/>
          <w:lang w:val="en-US"/>
        </w:rPr>
        <w:t>ố</w:t>
      </w:r>
      <w:r w:rsidRPr="009D2CA3">
        <w:rPr>
          <w:rStyle w:val="Vnbnnidung22"/>
          <w:sz w:val="28"/>
          <w:szCs w:val="28"/>
        </w:rPr>
        <w:t>ng gỉ sét nh</w:t>
      </w:r>
      <w:r w:rsidRPr="009D2CA3">
        <w:rPr>
          <w:rStyle w:val="Vnbnnidung22"/>
          <w:sz w:val="28"/>
          <w:szCs w:val="28"/>
          <w:lang w:val="en-US"/>
        </w:rPr>
        <w:t>ữ</w:t>
      </w:r>
      <w:r w:rsidRPr="009D2CA3">
        <w:rPr>
          <w:rStyle w:val="Vnbnnidung22"/>
          <w:sz w:val="28"/>
          <w:szCs w:val="28"/>
        </w:rPr>
        <w:t>ng dụng cụ kim loại, cần ghim, bọc trong các m</w:t>
      </w:r>
      <w:r w:rsidRPr="009D2CA3">
        <w:rPr>
          <w:rStyle w:val="Vnbnnidung22"/>
          <w:sz w:val="28"/>
          <w:szCs w:val="28"/>
          <w:lang w:val="en-US"/>
        </w:rPr>
        <w:t>ả</w:t>
      </w:r>
      <w:r w:rsidRPr="009D2CA3">
        <w:rPr>
          <w:rStyle w:val="Vnbnnidung22"/>
          <w:sz w:val="28"/>
          <w:szCs w:val="28"/>
        </w:rPr>
        <w:t>nh v</w:t>
      </w:r>
      <w:r w:rsidRPr="009D2CA3">
        <w:rPr>
          <w:rStyle w:val="Vnbnnidung22"/>
          <w:sz w:val="28"/>
          <w:szCs w:val="28"/>
          <w:lang w:val="en-US"/>
        </w:rPr>
        <w:t>ả</w:t>
      </w:r>
      <w:r w:rsidRPr="009D2CA3">
        <w:rPr>
          <w:rStyle w:val="Vnbnnidung22"/>
          <w:sz w:val="28"/>
          <w:szCs w:val="28"/>
        </w:rPr>
        <w:t>i t</w:t>
      </w:r>
      <w:r w:rsidRPr="009D2CA3">
        <w:rPr>
          <w:rStyle w:val="Vnbnnidung22"/>
          <w:sz w:val="28"/>
          <w:szCs w:val="28"/>
          <w:lang w:val="en-US"/>
        </w:rPr>
        <w:t>ấ</w:t>
      </w:r>
      <w:r w:rsidRPr="009D2CA3">
        <w:rPr>
          <w:rStyle w:val="Vnbnnidung22"/>
          <w:sz w:val="28"/>
          <w:szCs w:val="28"/>
        </w:rPr>
        <w:t>m vadơlin hoặc dùng gie tẩm d</w:t>
      </w:r>
      <w:r w:rsidRPr="009D2CA3">
        <w:rPr>
          <w:rStyle w:val="Vnbnnidung22"/>
          <w:sz w:val="28"/>
          <w:szCs w:val="28"/>
          <w:lang w:val="en-US"/>
        </w:rPr>
        <w:t>ầ</w:t>
      </w:r>
      <w:r w:rsidRPr="009D2CA3">
        <w:rPr>
          <w:rStyle w:val="Vnbnnidung22"/>
          <w:sz w:val="28"/>
          <w:szCs w:val="28"/>
        </w:rPr>
        <w:t>u lau qua. Bôi d</w:t>
      </w:r>
      <w:r w:rsidRPr="009D2CA3">
        <w:rPr>
          <w:rStyle w:val="Vnbnnidung22"/>
          <w:sz w:val="28"/>
          <w:szCs w:val="28"/>
          <w:lang w:val="en-US"/>
        </w:rPr>
        <w:t>ầ</w:t>
      </w:r>
      <w:r w:rsidRPr="009D2CA3">
        <w:rPr>
          <w:rStyle w:val="Vnbnnidung22"/>
          <w:sz w:val="28"/>
          <w:szCs w:val="28"/>
        </w:rPr>
        <w:t xml:space="preserve">u vào đinh </w:t>
      </w:r>
      <w:r w:rsidRPr="009D2CA3">
        <w:rPr>
          <w:rStyle w:val="Vnbnnidung22"/>
          <w:sz w:val="28"/>
          <w:szCs w:val="28"/>
          <w:lang w:val="en-US"/>
        </w:rPr>
        <w:t>ố</w:t>
      </w:r>
      <w:r w:rsidRPr="009D2CA3">
        <w:rPr>
          <w:rStyle w:val="Vnbnnidung22"/>
          <w:sz w:val="28"/>
          <w:szCs w:val="28"/>
        </w:rPr>
        <w:t>c nh</w:t>
      </w:r>
      <w:r w:rsidRPr="009D2CA3">
        <w:rPr>
          <w:rStyle w:val="Vnbnnidung22"/>
          <w:sz w:val="28"/>
          <w:szCs w:val="28"/>
          <w:lang w:val="en-US"/>
        </w:rPr>
        <w:t>ữ</w:t>
      </w:r>
      <w:r w:rsidRPr="009D2CA3">
        <w:rPr>
          <w:rStyle w:val="Vnbnnidung22"/>
          <w:sz w:val="28"/>
          <w:szCs w:val="28"/>
        </w:rPr>
        <w:t>ng bộ phận chuyển động c</w:t>
      </w:r>
      <w:r w:rsidRPr="009D2CA3">
        <w:rPr>
          <w:rStyle w:val="Vnbnnidung22"/>
          <w:sz w:val="28"/>
          <w:szCs w:val="28"/>
          <w:lang w:val="en-US"/>
        </w:rPr>
        <w:t>ủ</w:t>
      </w:r>
      <w:r w:rsidRPr="009D2CA3">
        <w:rPr>
          <w:rStyle w:val="Vnbnnidung22"/>
          <w:sz w:val="28"/>
          <w:szCs w:val="28"/>
        </w:rPr>
        <w:t>a máy móc, mô hình. Dao mổ cũng ph</w:t>
      </w:r>
      <w:r w:rsidRPr="009D2CA3">
        <w:rPr>
          <w:rStyle w:val="Vnbnnidung22"/>
          <w:sz w:val="28"/>
          <w:szCs w:val="28"/>
          <w:lang w:val="en-US"/>
        </w:rPr>
        <w:t>ả</w:t>
      </w:r>
      <w:r w:rsidRPr="009D2CA3">
        <w:rPr>
          <w:rStyle w:val="Vnbnnidung22"/>
          <w:sz w:val="28"/>
          <w:szCs w:val="28"/>
        </w:rPr>
        <w:t>i đ</w:t>
      </w:r>
      <w:r w:rsidRPr="009D2CA3">
        <w:rPr>
          <w:rStyle w:val="Vnbnnidung22"/>
          <w:sz w:val="28"/>
          <w:szCs w:val="28"/>
          <w:lang w:val="en-US"/>
        </w:rPr>
        <w:t>ư</w:t>
      </w:r>
      <w:r w:rsidRPr="009D2CA3">
        <w:rPr>
          <w:rStyle w:val="Vnbnnidung22"/>
          <w:sz w:val="28"/>
          <w:szCs w:val="28"/>
        </w:rPr>
        <w:t>ợc tẩm vadơlin đ</w:t>
      </w:r>
      <w:r w:rsidRPr="009D2CA3">
        <w:rPr>
          <w:rStyle w:val="Vnbnnidung22"/>
          <w:sz w:val="28"/>
          <w:szCs w:val="28"/>
          <w:lang w:val="en-US"/>
        </w:rPr>
        <w:t>ự</w:t>
      </w:r>
      <w:r w:rsidRPr="009D2CA3">
        <w:rPr>
          <w:rStyle w:val="Vnbnnidung22"/>
          <w:sz w:val="28"/>
          <w:szCs w:val="28"/>
        </w:rPr>
        <w:t>ng trong t</w:t>
      </w:r>
      <w:r w:rsidRPr="009D2CA3">
        <w:rPr>
          <w:rStyle w:val="Vnbnnidung22"/>
          <w:sz w:val="28"/>
          <w:szCs w:val="28"/>
          <w:lang w:val="en-US"/>
        </w:rPr>
        <w:t>úi</w:t>
      </w:r>
      <w:r w:rsidRPr="009D2CA3">
        <w:rPr>
          <w:rStyle w:val="Vnbnnidung22"/>
          <w:sz w:val="28"/>
          <w:szCs w:val="28"/>
        </w:rPr>
        <w:t xml:space="preserve"> kín.</w:t>
      </w:r>
      <w:r w:rsidR="00A23C8B">
        <w:rPr>
          <w:sz w:val="28"/>
          <w:szCs w:val="28"/>
          <w:lang w:val="en-US"/>
        </w:rPr>
        <w:t xml:space="preserve"> </w:t>
      </w:r>
      <w:r w:rsidRPr="009D2CA3">
        <w:rPr>
          <w:rStyle w:val="Vnbnnidung22"/>
          <w:sz w:val="28"/>
          <w:szCs w:val="28"/>
        </w:rPr>
        <w:t>Các thiết bị điện t</w:t>
      </w:r>
      <w:r w:rsidRPr="009D2CA3">
        <w:rPr>
          <w:rStyle w:val="Vnbnnidung22"/>
          <w:sz w:val="28"/>
          <w:szCs w:val="28"/>
          <w:lang w:val="en-US"/>
        </w:rPr>
        <w:t>ử</w:t>
      </w:r>
      <w:r w:rsidRPr="009D2CA3">
        <w:rPr>
          <w:rStyle w:val="Vnbnnidung22"/>
          <w:sz w:val="28"/>
          <w:szCs w:val="28"/>
        </w:rPr>
        <w:t xml:space="preserve"> (rad</w:t>
      </w:r>
      <w:r w:rsidRPr="009D2CA3">
        <w:rPr>
          <w:rStyle w:val="Vnbnnidung22"/>
          <w:sz w:val="28"/>
          <w:szCs w:val="28"/>
          <w:lang w:val="en-US"/>
        </w:rPr>
        <w:t>i</w:t>
      </w:r>
      <w:r w:rsidR="004A6C10">
        <w:rPr>
          <w:rStyle w:val="Vnbnnidung22"/>
          <w:sz w:val="28"/>
          <w:szCs w:val="28"/>
        </w:rPr>
        <w:t>o</w:t>
      </w:r>
      <w:r w:rsidRPr="009D2CA3">
        <w:rPr>
          <w:rStyle w:val="Vnbnnidung22"/>
          <w:sz w:val="28"/>
          <w:szCs w:val="28"/>
        </w:rPr>
        <w:t>, đ</w:t>
      </w:r>
      <w:r w:rsidRPr="009D2CA3">
        <w:rPr>
          <w:rStyle w:val="Vnbnnidung22"/>
          <w:sz w:val="28"/>
          <w:szCs w:val="28"/>
          <w:lang w:val="en-US"/>
        </w:rPr>
        <w:t>ầ</w:t>
      </w:r>
      <w:r w:rsidRPr="009D2CA3">
        <w:rPr>
          <w:rStyle w:val="Vnbnnidung22"/>
          <w:sz w:val="28"/>
          <w:szCs w:val="28"/>
        </w:rPr>
        <w:t>u v</w:t>
      </w:r>
      <w:r w:rsidRPr="009D2CA3">
        <w:rPr>
          <w:rStyle w:val="Vnbnnidung22"/>
          <w:sz w:val="28"/>
          <w:szCs w:val="28"/>
          <w:lang w:val="en-US"/>
        </w:rPr>
        <w:t>i</w:t>
      </w:r>
      <w:r w:rsidRPr="009D2CA3">
        <w:rPr>
          <w:rStyle w:val="Vnbnnidung22"/>
          <w:sz w:val="28"/>
          <w:szCs w:val="28"/>
        </w:rPr>
        <w:t>deo), các dụng cụ quang học (kính hiển v</w:t>
      </w:r>
      <w:r w:rsidRPr="009D2CA3">
        <w:rPr>
          <w:rStyle w:val="Vnbnnidung22"/>
          <w:sz w:val="28"/>
          <w:szCs w:val="28"/>
          <w:lang w:val="en-US"/>
        </w:rPr>
        <w:t>i</w:t>
      </w:r>
      <w:r w:rsidRPr="009D2CA3">
        <w:rPr>
          <w:rStyle w:val="Vnbnnidung22"/>
          <w:sz w:val="28"/>
          <w:szCs w:val="28"/>
        </w:rPr>
        <w:t>, kính lúp, máy ảnh, đèn chiếu) cần đặt trong tủ kín có tháp bằng đèn dùng dây tóc công su</w:t>
      </w:r>
      <w:r w:rsidRPr="009D2CA3">
        <w:rPr>
          <w:rStyle w:val="Vnbnnidung22"/>
          <w:sz w:val="28"/>
          <w:szCs w:val="28"/>
          <w:lang w:val="en-US"/>
        </w:rPr>
        <w:t>ấ</w:t>
      </w:r>
      <w:r w:rsidRPr="009D2CA3">
        <w:rPr>
          <w:rStyle w:val="Vnbnnidung22"/>
          <w:sz w:val="28"/>
          <w:szCs w:val="28"/>
        </w:rPr>
        <w:t>t 50w</w:t>
      </w:r>
      <w:r w:rsidRPr="009D2CA3">
        <w:rPr>
          <w:rStyle w:val="Vnbnnidung22"/>
          <w:sz w:val="28"/>
          <w:szCs w:val="28"/>
          <w:lang w:val="en-US"/>
        </w:rPr>
        <w:t xml:space="preserve"> </w:t>
      </w:r>
      <w:r w:rsidRPr="009D2CA3">
        <w:rPr>
          <w:rStyle w:val="Vnbnnidung22"/>
          <w:sz w:val="28"/>
          <w:szCs w:val="28"/>
        </w:rPr>
        <w:t>th</w:t>
      </w:r>
      <w:r w:rsidRPr="009D2CA3">
        <w:rPr>
          <w:rStyle w:val="Vnbnnidung22"/>
          <w:sz w:val="28"/>
          <w:szCs w:val="28"/>
          <w:lang w:val="en-US"/>
        </w:rPr>
        <w:t>ư</w:t>
      </w:r>
      <w:r w:rsidRPr="009D2CA3">
        <w:rPr>
          <w:rStyle w:val="Vnbnnidung22"/>
          <w:sz w:val="28"/>
          <w:szCs w:val="28"/>
        </w:rPr>
        <w:t>ởng xuyên để ch</w:t>
      </w:r>
      <w:r w:rsidRPr="009D2CA3">
        <w:rPr>
          <w:rStyle w:val="Vnbnnidung22"/>
          <w:sz w:val="28"/>
          <w:szCs w:val="28"/>
          <w:lang w:val="en-US"/>
        </w:rPr>
        <w:t>ố</w:t>
      </w:r>
      <w:r w:rsidRPr="009D2CA3">
        <w:rPr>
          <w:rStyle w:val="Vnbnnidung22"/>
          <w:sz w:val="28"/>
          <w:szCs w:val="28"/>
        </w:rPr>
        <w:t>ng ẩm.</w:t>
      </w:r>
    </w:p>
    <w:p w:rsidR="003F1C62" w:rsidRPr="009D2CA3" w:rsidRDefault="003F1C62" w:rsidP="003F1C62">
      <w:pPr>
        <w:rPr>
          <w:sz w:val="28"/>
          <w:szCs w:val="28"/>
        </w:rPr>
      </w:pPr>
      <w:r w:rsidRPr="009D2CA3">
        <w:rPr>
          <w:rStyle w:val="Vnbnnidung22"/>
          <w:sz w:val="28"/>
          <w:szCs w:val="28"/>
        </w:rPr>
        <w:t>Không để lẩn hoá chất vói các dụng cụ kim loại, quang học và điện t</w:t>
      </w:r>
      <w:r w:rsidRPr="009D2CA3">
        <w:rPr>
          <w:rStyle w:val="Vnbnnidung22"/>
          <w:sz w:val="28"/>
          <w:szCs w:val="28"/>
          <w:lang w:val="en-US"/>
        </w:rPr>
        <w:t>ử</w:t>
      </w:r>
      <w:r w:rsidRPr="009D2CA3">
        <w:rPr>
          <w:rStyle w:val="Vnbnnidung22"/>
          <w:sz w:val="28"/>
          <w:szCs w:val="28"/>
        </w:rPr>
        <w:t>.</w:t>
      </w:r>
    </w:p>
    <w:p w:rsidR="003F1C62" w:rsidRPr="009D2CA3" w:rsidRDefault="003F1C62" w:rsidP="003F1C62">
      <w:pPr>
        <w:rPr>
          <w:sz w:val="28"/>
          <w:szCs w:val="28"/>
        </w:rPr>
      </w:pPr>
      <w:r w:rsidRPr="009D2CA3">
        <w:rPr>
          <w:rStyle w:val="Vnbnnidung22"/>
          <w:sz w:val="28"/>
          <w:szCs w:val="28"/>
        </w:rPr>
        <w:t>Đ</w:t>
      </w:r>
      <w:r w:rsidRPr="009D2CA3">
        <w:rPr>
          <w:rStyle w:val="Vnbnnidung22"/>
          <w:sz w:val="28"/>
          <w:szCs w:val="28"/>
          <w:lang w:val="en-US"/>
        </w:rPr>
        <w:t>ố</w:t>
      </w:r>
      <w:r w:rsidRPr="009D2CA3">
        <w:rPr>
          <w:rStyle w:val="Vnbnnidung22"/>
          <w:sz w:val="28"/>
          <w:szCs w:val="28"/>
        </w:rPr>
        <w:t>i v</w:t>
      </w:r>
      <w:r w:rsidRPr="009D2CA3">
        <w:rPr>
          <w:rStyle w:val="Vnbnnidung22"/>
          <w:sz w:val="28"/>
          <w:szCs w:val="28"/>
          <w:lang w:val="en-US"/>
        </w:rPr>
        <w:t>ớ</w:t>
      </w:r>
      <w:r w:rsidRPr="009D2CA3">
        <w:rPr>
          <w:rStyle w:val="Vnbnnidung22"/>
          <w:sz w:val="28"/>
          <w:szCs w:val="28"/>
        </w:rPr>
        <w:t>i tranh, ảnh, sơ đồ, bản đồ: Tranh ảnh giáo khoa, sơ đồ, bản đồ là bản giấy khổ lớn, do đó để bảo quán t</w:t>
      </w:r>
      <w:r w:rsidRPr="009D2CA3">
        <w:rPr>
          <w:rStyle w:val="Vnbnnidung22"/>
          <w:sz w:val="28"/>
          <w:szCs w:val="28"/>
          <w:lang w:val="en-US"/>
        </w:rPr>
        <w:t>ố</w:t>
      </w:r>
      <w:r w:rsidRPr="009D2CA3">
        <w:rPr>
          <w:rStyle w:val="Vnbnnidung22"/>
          <w:sz w:val="28"/>
          <w:szCs w:val="28"/>
        </w:rPr>
        <w:t>t khi s</w:t>
      </w:r>
      <w:r w:rsidRPr="009D2CA3">
        <w:rPr>
          <w:rStyle w:val="Vnbnnidung22"/>
          <w:sz w:val="28"/>
          <w:szCs w:val="28"/>
          <w:lang w:val="en-US"/>
        </w:rPr>
        <w:t>ử</w:t>
      </w:r>
      <w:r w:rsidRPr="009D2CA3">
        <w:rPr>
          <w:rStyle w:val="Vnbnnidung22"/>
          <w:sz w:val="28"/>
          <w:szCs w:val="28"/>
        </w:rPr>
        <w:t xml:space="preserve"> dụng trên l</w:t>
      </w:r>
      <w:r w:rsidRPr="009D2CA3">
        <w:rPr>
          <w:rStyle w:val="Vnbnnidung22"/>
          <w:sz w:val="28"/>
          <w:szCs w:val="28"/>
          <w:lang w:val="en-US"/>
        </w:rPr>
        <w:t>ớ</w:t>
      </w:r>
      <w:r w:rsidRPr="009D2CA3">
        <w:rPr>
          <w:rStyle w:val="Vnbnnidung22"/>
          <w:sz w:val="28"/>
          <w:szCs w:val="28"/>
        </w:rPr>
        <w:t>p, cần l</w:t>
      </w:r>
      <w:r w:rsidRPr="009D2CA3">
        <w:rPr>
          <w:rStyle w:val="Vnbnnidung22"/>
          <w:sz w:val="28"/>
          <w:szCs w:val="28"/>
          <w:lang w:val="en-US"/>
        </w:rPr>
        <w:t>ư</w:t>
      </w:r>
      <w:r w:rsidRPr="009D2CA3">
        <w:rPr>
          <w:rStyle w:val="Vnbnnidung22"/>
          <w:sz w:val="28"/>
          <w:szCs w:val="28"/>
        </w:rPr>
        <w:t>u ý một s</w:t>
      </w:r>
      <w:r w:rsidRPr="009D2CA3">
        <w:rPr>
          <w:rStyle w:val="Vnbnnidung22"/>
          <w:sz w:val="28"/>
          <w:szCs w:val="28"/>
          <w:lang w:val="en-US"/>
        </w:rPr>
        <w:t>ố</w:t>
      </w:r>
      <w:r w:rsidRPr="009D2CA3">
        <w:rPr>
          <w:rStyle w:val="Vnbnnidung22"/>
          <w:sz w:val="28"/>
          <w:szCs w:val="28"/>
        </w:rPr>
        <w:t xml:space="preserve"> điểm sau:</w:t>
      </w:r>
    </w:p>
    <w:p w:rsidR="003F1C62" w:rsidRPr="009D2CA3" w:rsidRDefault="003F1C62" w:rsidP="003F1C62">
      <w:pPr>
        <w:rPr>
          <w:sz w:val="28"/>
          <w:szCs w:val="28"/>
        </w:rPr>
      </w:pPr>
      <w:r w:rsidRPr="009D2CA3">
        <w:rPr>
          <w:rStyle w:val="Vnbnnidung100"/>
          <w:b w:val="0"/>
          <w:bCs w:val="0"/>
          <w:sz w:val="28"/>
          <w:szCs w:val="28"/>
        </w:rPr>
        <w:t>- Nếu không có nẹp, khi s</w:t>
      </w:r>
      <w:r w:rsidRPr="009D2CA3">
        <w:rPr>
          <w:rStyle w:val="Vnbnnidung100"/>
          <w:b w:val="0"/>
          <w:bCs w:val="0"/>
          <w:sz w:val="28"/>
          <w:szCs w:val="28"/>
          <w:lang w:val="en-US"/>
        </w:rPr>
        <w:t>ử</w:t>
      </w:r>
      <w:r w:rsidRPr="009D2CA3">
        <w:rPr>
          <w:rStyle w:val="Vnbnnidung100"/>
          <w:b w:val="0"/>
          <w:bCs w:val="0"/>
          <w:sz w:val="28"/>
          <w:szCs w:val="28"/>
        </w:rPr>
        <w:t xml:space="preserve"> dụng cần cuộn- mờ nhẹ nhàng.</w:t>
      </w:r>
    </w:p>
    <w:p w:rsidR="003F1C62" w:rsidRPr="009D2CA3" w:rsidRDefault="003F1C62" w:rsidP="003F1C62">
      <w:pPr>
        <w:rPr>
          <w:sz w:val="28"/>
          <w:szCs w:val="28"/>
        </w:rPr>
      </w:pPr>
      <w:r w:rsidRPr="009D2CA3">
        <w:rPr>
          <w:rStyle w:val="Vnbnnidung2Inm1"/>
          <w:sz w:val="28"/>
          <w:szCs w:val="28"/>
        </w:rPr>
        <w:t xml:space="preserve">- </w:t>
      </w:r>
      <w:r w:rsidRPr="009D2CA3">
        <w:rPr>
          <w:rStyle w:val="Vnbnnidung22"/>
          <w:sz w:val="28"/>
          <w:szCs w:val="28"/>
        </w:rPr>
        <w:t>Nếu không có ghim tù để “treo" vào bảng thì dây treo ph</w:t>
      </w:r>
      <w:r w:rsidRPr="009D2CA3">
        <w:rPr>
          <w:rStyle w:val="Vnbnnidung22"/>
          <w:sz w:val="28"/>
          <w:szCs w:val="28"/>
          <w:lang w:val="en-US"/>
        </w:rPr>
        <w:t>ả</w:t>
      </w:r>
      <w:r w:rsidRPr="009D2CA3">
        <w:rPr>
          <w:rStyle w:val="Vnbnnidung22"/>
          <w:sz w:val="28"/>
          <w:szCs w:val="28"/>
        </w:rPr>
        <w:t>i c</w:t>
      </w:r>
      <w:r w:rsidRPr="009D2CA3">
        <w:rPr>
          <w:rStyle w:val="Vnbnnidung22"/>
          <w:sz w:val="28"/>
          <w:szCs w:val="28"/>
          <w:lang w:val="en-US"/>
        </w:rPr>
        <w:t>ă</w:t>
      </w:r>
      <w:r w:rsidRPr="009D2CA3">
        <w:rPr>
          <w:rStyle w:val="Vnbnnidung22"/>
          <w:sz w:val="28"/>
          <w:szCs w:val="28"/>
        </w:rPr>
        <w:t xml:space="preserve">ng và dùng nhiều kẹp để </w:t>
      </w:r>
      <w:r w:rsidRPr="009D2CA3">
        <w:rPr>
          <w:rStyle w:val="Vnbnnidung22"/>
          <w:sz w:val="28"/>
          <w:szCs w:val="28"/>
          <w:lang w:val="en-US"/>
        </w:rPr>
        <w:t>đả</w:t>
      </w:r>
      <w:r w:rsidRPr="009D2CA3">
        <w:rPr>
          <w:rStyle w:val="Vnbnnidung22"/>
          <w:sz w:val="28"/>
          <w:szCs w:val="28"/>
        </w:rPr>
        <w:t>m bảo độ ph</w:t>
      </w:r>
      <w:r w:rsidRPr="009D2CA3">
        <w:rPr>
          <w:rStyle w:val="Vnbnnidung22"/>
          <w:sz w:val="28"/>
          <w:szCs w:val="28"/>
          <w:lang w:val="en-US"/>
        </w:rPr>
        <w:t>ẳ</w:t>
      </w:r>
      <w:r w:rsidRPr="009D2CA3">
        <w:rPr>
          <w:rStyle w:val="Vnbnnidung22"/>
          <w:sz w:val="28"/>
          <w:szCs w:val="28"/>
        </w:rPr>
        <w:t>ng. Tránh để gió giật hoặc bị rơi.</w:t>
      </w:r>
    </w:p>
    <w:p w:rsidR="003F1C62" w:rsidRPr="009D2CA3" w:rsidRDefault="003F1C62" w:rsidP="003F1C62">
      <w:pPr>
        <w:rPr>
          <w:sz w:val="28"/>
          <w:szCs w:val="28"/>
        </w:rPr>
      </w:pPr>
      <w:r w:rsidRPr="009D2CA3">
        <w:rPr>
          <w:rStyle w:val="Vnbnnidung22"/>
          <w:sz w:val="28"/>
          <w:szCs w:val="28"/>
        </w:rPr>
        <w:t>- Nếu có nẹp trên và dưới thì nẹp ph</w:t>
      </w:r>
      <w:r w:rsidRPr="009D2CA3">
        <w:rPr>
          <w:rStyle w:val="Vnbnnidung22"/>
          <w:sz w:val="28"/>
          <w:szCs w:val="28"/>
          <w:lang w:val="en-US"/>
        </w:rPr>
        <w:t>ả</w:t>
      </w:r>
      <w:r w:rsidRPr="009D2CA3">
        <w:rPr>
          <w:rStyle w:val="Vnbnnidung22"/>
          <w:sz w:val="28"/>
          <w:szCs w:val="28"/>
        </w:rPr>
        <w:t xml:space="preserve">i </w:t>
      </w:r>
      <w:r w:rsidRPr="009D2CA3">
        <w:rPr>
          <w:rStyle w:val="Vnbnnidung22"/>
          <w:sz w:val="28"/>
          <w:szCs w:val="28"/>
          <w:lang w:val="en-US"/>
        </w:rPr>
        <w:t>đả</w:t>
      </w:r>
      <w:r w:rsidRPr="009D2CA3">
        <w:rPr>
          <w:rStyle w:val="Vnbnnidung22"/>
          <w:sz w:val="28"/>
          <w:szCs w:val="28"/>
        </w:rPr>
        <w:t>m bảo gọn, nhẹ và giữ cho chúng đủ độ c</w:t>
      </w:r>
      <w:r w:rsidRPr="009D2CA3">
        <w:rPr>
          <w:rStyle w:val="Vnbnnidung22"/>
          <w:sz w:val="28"/>
          <w:szCs w:val="28"/>
          <w:lang w:val="en-US"/>
        </w:rPr>
        <w:t>ứ</w:t>
      </w:r>
      <w:r w:rsidRPr="009D2CA3">
        <w:rPr>
          <w:rStyle w:val="Vnbnnidung22"/>
          <w:sz w:val="28"/>
          <w:szCs w:val="28"/>
        </w:rPr>
        <w:t>ng vững; dây</w:t>
      </w:r>
      <w:r w:rsidRPr="009D2CA3">
        <w:rPr>
          <w:rStyle w:val="Vnbnnidung22"/>
          <w:sz w:val="28"/>
          <w:szCs w:val="28"/>
          <w:lang w:val="en-US"/>
        </w:rPr>
        <w:t xml:space="preserve"> </w:t>
      </w:r>
      <w:r w:rsidRPr="009D2CA3">
        <w:rPr>
          <w:rStyle w:val="Vnbnnidung22"/>
          <w:sz w:val="28"/>
          <w:szCs w:val="28"/>
        </w:rPr>
        <w:t>treo</w:t>
      </w:r>
      <w:r w:rsidRPr="009D2CA3">
        <w:rPr>
          <w:rStyle w:val="Vnbnnidung22"/>
          <w:sz w:val="28"/>
          <w:szCs w:val="28"/>
          <w:lang w:val="en-US"/>
        </w:rPr>
        <w:t xml:space="preserve"> </w:t>
      </w:r>
      <w:r w:rsidRPr="009D2CA3">
        <w:rPr>
          <w:rStyle w:val="Vnbnnidung22"/>
          <w:sz w:val="28"/>
          <w:szCs w:val="28"/>
        </w:rPr>
        <w:t>b</w:t>
      </w:r>
      <w:r w:rsidRPr="009D2CA3">
        <w:rPr>
          <w:rStyle w:val="Vnbnnidung22"/>
          <w:sz w:val="28"/>
          <w:szCs w:val="28"/>
          <w:lang w:val="en-US"/>
        </w:rPr>
        <w:t>ề</w:t>
      </w:r>
      <w:r w:rsidRPr="009D2CA3">
        <w:rPr>
          <w:rStyle w:val="Vnbnnidung22"/>
          <w:sz w:val="28"/>
          <w:szCs w:val="28"/>
        </w:rPr>
        <w:t>n</w:t>
      </w:r>
      <w:r w:rsidRPr="009D2CA3">
        <w:rPr>
          <w:rStyle w:val="Vnbnnidung22"/>
          <w:sz w:val="28"/>
          <w:szCs w:val="28"/>
          <w:lang w:val="en-US"/>
        </w:rPr>
        <w:t xml:space="preserve"> </w:t>
      </w:r>
      <w:r w:rsidRPr="009D2CA3">
        <w:rPr>
          <w:rStyle w:val="Vnbnnidung22"/>
          <w:sz w:val="28"/>
          <w:szCs w:val="28"/>
        </w:rPr>
        <w:t>và</w:t>
      </w:r>
      <w:r w:rsidRPr="009D2CA3">
        <w:rPr>
          <w:rStyle w:val="Vnbnnidung22"/>
          <w:sz w:val="28"/>
          <w:szCs w:val="28"/>
          <w:lang w:val="en-US"/>
        </w:rPr>
        <w:t xml:space="preserve"> </w:t>
      </w:r>
      <w:r w:rsidRPr="009D2CA3">
        <w:rPr>
          <w:rStyle w:val="Vnbnnidung22"/>
          <w:sz w:val="28"/>
          <w:szCs w:val="28"/>
        </w:rPr>
        <w:t>m</w:t>
      </w:r>
      <w:r w:rsidRPr="009D2CA3">
        <w:rPr>
          <w:rStyle w:val="Vnbnnidung22"/>
          <w:sz w:val="28"/>
          <w:szCs w:val="28"/>
          <w:lang w:val="en-US"/>
        </w:rPr>
        <w:t>ề</w:t>
      </w:r>
      <w:r w:rsidRPr="009D2CA3">
        <w:rPr>
          <w:rStyle w:val="Vnbnnidung22"/>
          <w:sz w:val="28"/>
          <w:szCs w:val="28"/>
        </w:rPr>
        <w:t>m, có móc hoặc đinh treo ch</w:t>
      </w:r>
      <w:r w:rsidRPr="009D2CA3">
        <w:rPr>
          <w:rStyle w:val="Vnbnnidung22"/>
          <w:sz w:val="28"/>
          <w:szCs w:val="28"/>
          <w:lang w:val="en-US"/>
        </w:rPr>
        <w:t>ắ</w:t>
      </w:r>
      <w:r w:rsidRPr="009D2CA3">
        <w:rPr>
          <w:rStyle w:val="Vnbnnidung22"/>
          <w:sz w:val="28"/>
          <w:szCs w:val="28"/>
        </w:rPr>
        <w:t>c chắn để tránh rơi khi s</w:t>
      </w:r>
      <w:r w:rsidRPr="009D2CA3">
        <w:rPr>
          <w:rStyle w:val="Vnbnnidung22"/>
          <w:sz w:val="28"/>
          <w:szCs w:val="28"/>
          <w:lang w:val="en-US"/>
        </w:rPr>
        <w:t>ử</w:t>
      </w:r>
      <w:r w:rsidRPr="009D2CA3">
        <w:rPr>
          <w:rStyle w:val="Vnbnnidung22"/>
          <w:sz w:val="28"/>
          <w:szCs w:val="28"/>
        </w:rPr>
        <w:t xml:space="preserve"> dụng hoặc rách mép g</w:t>
      </w:r>
      <w:r w:rsidRPr="009D2CA3">
        <w:rPr>
          <w:rStyle w:val="Vnbnnidung22"/>
          <w:sz w:val="28"/>
          <w:szCs w:val="28"/>
          <w:lang w:val="en-US"/>
        </w:rPr>
        <w:t>iầy</w:t>
      </w:r>
      <w:r w:rsidRPr="009D2CA3">
        <w:rPr>
          <w:rStyle w:val="Vnbnnidung22"/>
          <w:sz w:val="28"/>
          <w:szCs w:val="28"/>
        </w:rPr>
        <w:t xml:space="preserve"> khi cuộn.</w:t>
      </w:r>
      <w:r w:rsidR="00A23C8B">
        <w:rPr>
          <w:sz w:val="28"/>
          <w:szCs w:val="28"/>
          <w:lang w:val="en-US"/>
        </w:rPr>
        <w:t xml:space="preserve"> </w:t>
      </w:r>
      <w:r w:rsidRPr="009D2CA3">
        <w:rPr>
          <w:rStyle w:val="Vnbnnidung22"/>
          <w:sz w:val="28"/>
          <w:szCs w:val="28"/>
        </w:rPr>
        <w:t>Bộ dụng cụ vẽ mĩ thuật dế bị xước, gãy; tránh làm rơi hoặc không nên dùng vào việc khác không thích hợp v</w:t>
      </w:r>
      <w:r w:rsidRPr="009D2CA3">
        <w:rPr>
          <w:rStyle w:val="Vnbnnidung22"/>
          <w:sz w:val="28"/>
          <w:szCs w:val="28"/>
          <w:lang w:val="en-US"/>
        </w:rPr>
        <w:t>ớ</w:t>
      </w:r>
      <w:r w:rsidRPr="009D2CA3">
        <w:rPr>
          <w:rStyle w:val="Vnbnnidung22"/>
          <w:sz w:val="28"/>
          <w:szCs w:val="28"/>
        </w:rPr>
        <w:t>i độ b</w:t>
      </w:r>
      <w:r w:rsidRPr="009D2CA3">
        <w:rPr>
          <w:rStyle w:val="Vnbnnidung22"/>
          <w:sz w:val="28"/>
          <w:szCs w:val="28"/>
          <w:lang w:val="en-US"/>
        </w:rPr>
        <w:t>ề</w:t>
      </w:r>
      <w:r w:rsidRPr="009D2CA3">
        <w:rPr>
          <w:rStyle w:val="Vnbnnidung22"/>
          <w:sz w:val="28"/>
          <w:szCs w:val="28"/>
        </w:rPr>
        <w:t>n và độ c</w:t>
      </w:r>
      <w:r w:rsidRPr="009D2CA3">
        <w:rPr>
          <w:rStyle w:val="Vnbnnidung22"/>
          <w:sz w:val="28"/>
          <w:szCs w:val="28"/>
          <w:lang w:val="en-US"/>
        </w:rPr>
        <w:t>ứ</w:t>
      </w:r>
      <w:r w:rsidRPr="009D2CA3">
        <w:rPr>
          <w:rStyle w:val="Vnbnnidung22"/>
          <w:sz w:val="28"/>
          <w:szCs w:val="28"/>
        </w:rPr>
        <w:t>ng c</w:t>
      </w:r>
      <w:r w:rsidRPr="009D2CA3">
        <w:rPr>
          <w:rStyle w:val="Vnbnnidung22"/>
          <w:sz w:val="28"/>
          <w:szCs w:val="28"/>
          <w:lang w:val="en-US"/>
        </w:rPr>
        <w:t>ủ</w:t>
      </w:r>
      <w:r w:rsidRPr="009D2CA3">
        <w:rPr>
          <w:rStyle w:val="Vnbnnidung22"/>
          <w:sz w:val="28"/>
          <w:szCs w:val="28"/>
        </w:rPr>
        <w:t>a dụng cụ.</w:t>
      </w:r>
    </w:p>
    <w:p w:rsidR="003F1C62" w:rsidRPr="009D2CA3" w:rsidRDefault="003F1C62" w:rsidP="003F1C62">
      <w:pPr>
        <w:rPr>
          <w:sz w:val="28"/>
          <w:szCs w:val="28"/>
        </w:rPr>
      </w:pPr>
      <w:r w:rsidRPr="009D2CA3">
        <w:rPr>
          <w:rStyle w:val="Vnbnnidung22"/>
          <w:sz w:val="28"/>
          <w:szCs w:val="28"/>
        </w:rPr>
        <w:t>Khi c</w:t>
      </w:r>
      <w:r w:rsidRPr="009D2CA3">
        <w:rPr>
          <w:rStyle w:val="Vnbnnidung22"/>
          <w:sz w:val="28"/>
          <w:szCs w:val="28"/>
          <w:lang w:val="en-US"/>
        </w:rPr>
        <w:t>ấ</w:t>
      </w:r>
      <w:r w:rsidRPr="009D2CA3">
        <w:rPr>
          <w:rStyle w:val="Vnbnnidung22"/>
          <w:sz w:val="28"/>
          <w:szCs w:val="28"/>
        </w:rPr>
        <w:t>t giữ cần lưu ý: Tranh, ảnh giáo khoa, sơ đồ, bản đồ cần treo hoặc cuộn tròn gọn, chắc, dùng dây mềm buộc lại; để nơi khô, thoáng, không để chung v</w:t>
      </w:r>
      <w:r w:rsidRPr="009D2CA3">
        <w:rPr>
          <w:rStyle w:val="Vnbnnidung22"/>
          <w:sz w:val="28"/>
          <w:szCs w:val="28"/>
          <w:lang w:val="en-US"/>
        </w:rPr>
        <w:t>ớ</w:t>
      </w:r>
      <w:r w:rsidRPr="009D2CA3">
        <w:rPr>
          <w:rStyle w:val="Vnbnnidung22"/>
          <w:sz w:val="28"/>
          <w:szCs w:val="28"/>
        </w:rPr>
        <w:t xml:space="preserve">i các thiết bị khác </w:t>
      </w:r>
      <w:r w:rsidRPr="009D2CA3">
        <w:rPr>
          <w:rStyle w:val="Vnbnnidung22"/>
          <w:sz w:val="28"/>
          <w:szCs w:val="28"/>
        </w:rPr>
        <w:lastRenderedPageBreak/>
        <w:t>nhằm tránh tạo vết gãy hoặc rách. Không nên b</w:t>
      </w:r>
      <w:r w:rsidRPr="009D2CA3">
        <w:rPr>
          <w:rStyle w:val="Vnbnnidung22"/>
          <w:sz w:val="28"/>
          <w:szCs w:val="28"/>
          <w:lang w:val="en-US"/>
        </w:rPr>
        <w:t>ở</w:t>
      </w:r>
      <w:r w:rsidRPr="009D2CA3">
        <w:rPr>
          <w:rStyle w:val="Vnbnnidung22"/>
          <w:sz w:val="28"/>
          <w:szCs w:val="28"/>
        </w:rPr>
        <w:t>i thêm một l</w:t>
      </w:r>
      <w:r w:rsidRPr="009D2CA3">
        <w:rPr>
          <w:rStyle w:val="Vnbnnidung22"/>
          <w:sz w:val="28"/>
          <w:szCs w:val="28"/>
          <w:lang w:val="en-US"/>
        </w:rPr>
        <w:t>ớ</w:t>
      </w:r>
      <w:r w:rsidRPr="009D2CA3">
        <w:rPr>
          <w:rStyle w:val="Vnbnnidung22"/>
          <w:sz w:val="28"/>
          <w:szCs w:val="28"/>
        </w:rPr>
        <w:t xml:space="preserve">p giấy phía sau tranh, ảnh giáo khoa, sơ đồ, bản đồ vì làm thế chúng dế bị nhãn hoặc hoen </w:t>
      </w:r>
      <w:r w:rsidRPr="009D2CA3">
        <w:rPr>
          <w:rStyle w:val="Vnbnnidung22"/>
          <w:sz w:val="28"/>
          <w:szCs w:val="28"/>
          <w:lang w:val="en-US"/>
        </w:rPr>
        <w:t>ố</w:t>
      </w:r>
      <w:r w:rsidRPr="009D2CA3">
        <w:rPr>
          <w:rStyle w:val="Vnbnnidung22"/>
          <w:sz w:val="28"/>
          <w:szCs w:val="28"/>
        </w:rPr>
        <w:t xml:space="preserve"> do khí hậu ẩm ướt.</w:t>
      </w:r>
    </w:p>
    <w:p w:rsidR="003F1C62" w:rsidRPr="009D2CA3" w:rsidRDefault="003F1C62" w:rsidP="003F1C62">
      <w:pPr>
        <w:rPr>
          <w:sz w:val="28"/>
          <w:szCs w:val="28"/>
        </w:rPr>
      </w:pPr>
      <w:r w:rsidRPr="009D2CA3">
        <w:rPr>
          <w:rStyle w:val="Vnbnnidung22"/>
          <w:sz w:val="28"/>
          <w:szCs w:val="28"/>
        </w:rPr>
        <w:t>Việc bảo trì máy chiếu thư</w:t>
      </w:r>
      <w:r w:rsidRPr="009D2CA3">
        <w:rPr>
          <w:rStyle w:val="Vnbnnidung22"/>
          <w:sz w:val="28"/>
          <w:szCs w:val="28"/>
          <w:lang w:val="en-US"/>
        </w:rPr>
        <w:t>ờ</w:t>
      </w:r>
      <w:r w:rsidRPr="009D2CA3">
        <w:rPr>
          <w:rStyle w:val="Vnbnnidung22"/>
          <w:sz w:val="28"/>
          <w:szCs w:val="28"/>
        </w:rPr>
        <w:t>ng xuyên rất đơn giản và d</w:t>
      </w:r>
      <w:r w:rsidRPr="009D2CA3">
        <w:rPr>
          <w:rStyle w:val="Vnbnnidung22"/>
          <w:sz w:val="28"/>
          <w:szCs w:val="28"/>
          <w:lang w:val="en-US"/>
        </w:rPr>
        <w:t>ễ</w:t>
      </w:r>
      <w:r w:rsidRPr="009D2CA3">
        <w:rPr>
          <w:rStyle w:val="Vnbnnidung22"/>
          <w:sz w:val="28"/>
          <w:szCs w:val="28"/>
        </w:rPr>
        <w:t xml:space="preserve"> l</w:t>
      </w:r>
      <w:r w:rsidRPr="009D2CA3">
        <w:rPr>
          <w:rStyle w:val="Vnbnnidung22"/>
          <w:sz w:val="28"/>
          <w:szCs w:val="28"/>
          <w:lang w:val="en-US"/>
        </w:rPr>
        <w:t>à</w:t>
      </w:r>
      <w:r w:rsidRPr="009D2CA3">
        <w:rPr>
          <w:rStyle w:val="Vnbnnidung22"/>
          <w:sz w:val="28"/>
          <w:szCs w:val="28"/>
        </w:rPr>
        <w:t>m.</w:t>
      </w:r>
      <w:r w:rsidR="00761CF6">
        <w:rPr>
          <w:sz w:val="28"/>
          <w:szCs w:val="28"/>
          <w:lang w:val="en-US"/>
        </w:rPr>
        <w:t xml:space="preserve"> </w:t>
      </w:r>
      <w:r w:rsidRPr="009D2CA3">
        <w:rPr>
          <w:rStyle w:val="Vnbnnidung22"/>
          <w:sz w:val="28"/>
          <w:szCs w:val="28"/>
        </w:rPr>
        <w:t>Bóng đèn máy chiếu đất tiền và d</w:t>
      </w:r>
      <w:r w:rsidRPr="009D2CA3">
        <w:rPr>
          <w:rStyle w:val="Vnbnnidung22"/>
          <w:sz w:val="28"/>
          <w:szCs w:val="28"/>
          <w:lang w:val="en-US"/>
        </w:rPr>
        <w:t>ễ</w:t>
      </w:r>
      <w:r w:rsidRPr="009D2CA3">
        <w:rPr>
          <w:rStyle w:val="Vnbnnidung22"/>
          <w:sz w:val="28"/>
          <w:szCs w:val="28"/>
        </w:rPr>
        <w:t xml:space="preserve"> vỡ nên ph</w:t>
      </w:r>
      <w:r w:rsidRPr="009D2CA3">
        <w:rPr>
          <w:rStyle w:val="Vnbnnidung22"/>
          <w:sz w:val="28"/>
          <w:szCs w:val="28"/>
          <w:lang w:val="en-US"/>
        </w:rPr>
        <w:t>ả</w:t>
      </w:r>
      <w:r w:rsidRPr="009D2CA3">
        <w:rPr>
          <w:rStyle w:val="Vnbnnidung22"/>
          <w:sz w:val="28"/>
          <w:szCs w:val="28"/>
        </w:rPr>
        <w:t>i r</w:t>
      </w:r>
      <w:r w:rsidRPr="009D2CA3">
        <w:rPr>
          <w:rStyle w:val="Vnbnnidung22"/>
          <w:sz w:val="28"/>
          <w:szCs w:val="28"/>
          <w:lang w:val="en-US"/>
        </w:rPr>
        <w:t>ấ</w:t>
      </w:r>
      <w:r w:rsidRPr="009D2CA3">
        <w:rPr>
          <w:rStyle w:val="Vnbnnidung22"/>
          <w:sz w:val="28"/>
          <w:szCs w:val="28"/>
        </w:rPr>
        <w:t>t cẩn thận.</w:t>
      </w:r>
      <w:r w:rsidR="00761CF6">
        <w:rPr>
          <w:sz w:val="28"/>
          <w:szCs w:val="28"/>
          <w:lang w:val="en-US"/>
        </w:rPr>
        <w:t xml:space="preserve"> </w:t>
      </w:r>
      <w:r w:rsidRPr="009D2CA3">
        <w:rPr>
          <w:rStyle w:val="Vnbnnidung22"/>
          <w:sz w:val="28"/>
          <w:szCs w:val="28"/>
        </w:rPr>
        <w:t>Đi</w:t>
      </w:r>
      <w:r w:rsidRPr="009D2CA3">
        <w:rPr>
          <w:rStyle w:val="Vnbnnidung22"/>
          <w:sz w:val="28"/>
          <w:szCs w:val="28"/>
          <w:lang w:val="en-US"/>
        </w:rPr>
        <w:t>ề</w:t>
      </w:r>
      <w:r w:rsidRPr="009D2CA3">
        <w:rPr>
          <w:rStyle w:val="Vnbnnidung22"/>
          <w:sz w:val="28"/>
          <w:szCs w:val="28"/>
        </w:rPr>
        <w:t>u cơ bản đ</w:t>
      </w:r>
      <w:r w:rsidRPr="009D2CA3">
        <w:rPr>
          <w:rStyle w:val="Vnbnnidung22"/>
          <w:sz w:val="28"/>
          <w:szCs w:val="28"/>
          <w:lang w:val="en-US"/>
        </w:rPr>
        <w:t>ầ</w:t>
      </w:r>
      <w:r w:rsidRPr="009D2CA3">
        <w:rPr>
          <w:rStyle w:val="Vnbnnidung22"/>
          <w:sz w:val="28"/>
          <w:szCs w:val="28"/>
        </w:rPr>
        <w:t>u tiên để bảo qu</w:t>
      </w:r>
      <w:r w:rsidRPr="009D2CA3">
        <w:rPr>
          <w:rStyle w:val="Vnbnnidung22"/>
          <w:sz w:val="28"/>
          <w:szCs w:val="28"/>
          <w:lang w:val="en-US"/>
        </w:rPr>
        <w:t>ả</w:t>
      </w:r>
      <w:r w:rsidRPr="009D2CA3">
        <w:rPr>
          <w:rStyle w:val="Vnbnnidung22"/>
          <w:sz w:val="28"/>
          <w:szCs w:val="28"/>
        </w:rPr>
        <w:t>n máy chiếu là giữ thông thoáng vùng có bóng đèn. Bộ phận phát sáng là quan trọng nh</w:t>
      </w:r>
      <w:r w:rsidRPr="009D2CA3">
        <w:rPr>
          <w:rStyle w:val="Vnbnnidung22"/>
          <w:sz w:val="28"/>
          <w:szCs w:val="28"/>
          <w:lang w:val="en-US"/>
        </w:rPr>
        <w:t>ấ</w:t>
      </w:r>
      <w:r w:rsidRPr="009D2CA3">
        <w:rPr>
          <w:rStyle w:val="Vnbnnidung22"/>
          <w:sz w:val="28"/>
          <w:szCs w:val="28"/>
        </w:rPr>
        <w:t>t đ</w:t>
      </w:r>
      <w:r w:rsidRPr="009D2CA3">
        <w:rPr>
          <w:rStyle w:val="Vnbnnidung22"/>
          <w:sz w:val="28"/>
          <w:szCs w:val="28"/>
          <w:lang w:val="en-US"/>
        </w:rPr>
        <w:t>ố</w:t>
      </w:r>
      <w:r w:rsidRPr="009D2CA3">
        <w:rPr>
          <w:rStyle w:val="Vnbnnidung22"/>
          <w:sz w:val="28"/>
          <w:szCs w:val="28"/>
        </w:rPr>
        <w:t>i v</w:t>
      </w:r>
      <w:r w:rsidRPr="009D2CA3">
        <w:rPr>
          <w:rStyle w:val="Vnbnnidung22"/>
          <w:sz w:val="28"/>
          <w:szCs w:val="28"/>
          <w:lang w:val="en-US"/>
        </w:rPr>
        <w:t>ớ</w:t>
      </w:r>
      <w:r w:rsidRPr="009D2CA3">
        <w:rPr>
          <w:rStyle w:val="Vnbnnidung22"/>
          <w:sz w:val="28"/>
          <w:szCs w:val="28"/>
        </w:rPr>
        <w:t>i máy chiếu, có thể kiểm tra bóng đèn đã được s</w:t>
      </w:r>
      <w:r w:rsidRPr="009D2CA3">
        <w:rPr>
          <w:rStyle w:val="Vnbnnidung22"/>
          <w:sz w:val="28"/>
          <w:szCs w:val="28"/>
          <w:lang w:val="en-US"/>
        </w:rPr>
        <w:t>ử</w:t>
      </w:r>
      <w:r w:rsidRPr="009D2CA3">
        <w:rPr>
          <w:rStyle w:val="Vnbnnidung22"/>
          <w:sz w:val="28"/>
          <w:szCs w:val="28"/>
        </w:rPr>
        <w:t xml:space="preserve"> dụng bao lâu nh</w:t>
      </w:r>
      <w:r w:rsidRPr="009D2CA3">
        <w:rPr>
          <w:rStyle w:val="Vnbnnidung22"/>
          <w:sz w:val="28"/>
          <w:szCs w:val="28"/>
          <w:lang w:val="en-US"/>
        </w:rPr>
        <w:t>ờ</w:t>
      </w:r>
      <w:r w:rsidRPr="009D2CA3">
        <w:rPr>
          <w:rStyle w:val="Vnbnnidung22"/>
          <w:sz w:val="28"/>
          <w:szCs w:val="28"/>
        </w:rPr>
        <w:t xml:space="preserve"> bộ đếm tuổi thọ bóng đèn trên máy chiếu. Đ</w:t>
      </w:r>
      <w:r w:rsidRPr="009D2CA3">
        <w:rPr>
          <w:rStyle w:val="Vnbnnidung22"/>
          <w:sz w:val="28"/>
          <w:szCs w:val="28"/>
          <w:lang w:val="en-US"/>
        </w:rPr>
        <w:t>ể</w:t>
      </w:r>
      <w:r w:rsidRPr="009D2CA3">
        <w:rPr>
          <w:rStyle w:val="Vnbnnidung22"/>
          <w:sz w:val="28"/>
          <w:szCs w:val="28"/>
        </w:rPr>
        <w:t xml:space="preserve"> </w:t>
      </w:r>
      <w:r w:rsidRPr="009D2CA3">
        <w:rPr>
          <w:rStyle w:val="Vnbnnidung22"/>
          <w:sz w:val="28"/>
          <w:szCs w:val="28"/>
          <w:lang w:val="en-US"/>
        </w:rPr>
        <w:t>đả</w:t>
      </w:r>
      <w:r w:rsidRPr="009D2CA3">
        <w:rPr>
          <w:rStyle w:val="Vnbnnidung22"/>
          <w:sz w:val="28"/>
          <w:szCs w:val="28"/>
        </w:rPr>
        <w:t>m bảo chính xác thông tin tuổi thọ bóng đèn, cần set lại bộ đếm khi lắp bóng đèn mồi. Nếu bóng đèn đã đạt 3000 gi</w:t>
      </w:r>
      <w:r w:rsidRPr="009D2CA3">
        <w:rPr>
          <w:rStyle w:val="Vnbnnidung22"/>
          <w:sz w:val="28"/>
          <w:szCs w:val="28"/>
          <w:lang w:val="en-US"/>
        </w:rPr>
        <w:t>ờ</w:t>
      </w:r>
      <w:r w:rsidRPr="009D2CA3">
        <w:rPr>
          <w:rStyle w:val="Vnbnnidung22"/>
          <w:sz w:val="28"/>
          <w:szCs w:val="28"/>
        </w:rPr>
        <w:t xml:space="preserve"> s</w:t>
      </w:r>
      <w:r w:rsidRPr="009D2CA3">
        <w:rPr>
          <w:rStyle w:val="Vnbnnidung22"/>
          <w:sz w:val="28"/>
          <w:szCs w:val="28"/>
          <w:lang w:val="en-US"/>
        </w:rPr>
        <w:t>ử</w:t>
      </w:r>
      <w:r w:rsidRPr="009D2CA3">
        <w:rPr>
          <w:rStyle w:val="Vnbnnidung22"/>
          <w:sz w:val="28"/>
          <w:szCs w:val="28"/>
        </w:rPr>
        <w:t xml:space="preserve"> dụng, trong khi bộ đếm mồi hiển thị là 1500 gi</w:t>
      </w:r>
      <w:r w:rsidRPr="009D2CA3">
        <w:rPr>
          <w:rStyle w:val="Vnbnnidung22"/>
          <w:sz w:val="28"/>
          <w:szCs w:val="28"/>
          <w:lang w:val="en-US"/>
        </w:rPr>
        <w:t>ờ</w:t>
      </w:r>
      <w:r w:rsidRPr="009D2CA3">
        <w:rPr>
          <w:rStyle w:val="Vnbnnidung22"/>
          <w:sz w:val="28"/>
          <w:szCs w:val="28"/>
        </w:rPr>
        <w:t>, cần mua một bóng đèn m</w:t>
      </w:r>
      <w:r w:rsidRPr="009D2CA3">
        <w:rPr>
          <w:rStyle w:val="Vnbnnidung22"/>
          <w:sz w:val="28"/>
          <w:szCs w:val="28"/>
          <w:lang w:val="en-US"/>
        </w:rPr>
        <w:t>ớ</w:t>
      </w:r>
      <w:r w:rsidRPr="009D2CA3">
        <w:rPr>
          <w:rStyle w:val="Vnbnnidung22"/>
          <w:sz w:val="28"/>
          <w:szCs w:val="28"/>
        </w:rPr>
        <w:t>i thay thế. Không ph</w:t>
      </w:r>
      <w:r w:rsidRPr="009D2CA3">
        <w:rPr>
          <w:rStyle w:val="Vnbnnidung22"/>
          <w:sz w:val="28"/>
          <w:szCs w:val="28"/>
          <w:lang w:val="en-US"/>
        </w:rPr>
        <w:t>ả</w:t>
      </w:r>
      <w:r w:rsidRPr="009D2CA3">
        <w:rPr>
          <w:rStyle w:val="Vnbnnidung22"/>
          <w:sz w:val="28"/>
          <w:szCs w:val="28"/>
        </w:rPr>
        <w:t>i t</w:t>
      </w:r>
      <w:r w:rsidRPr="009D2CA3">
        <w:rPr>
          <w:rStyle w:val="Vnbnnidung22"/>
          <w:sz w:val="28"/>
          <w:szCs w:val="28"/>
          <w:lang w:val="en-US"/>
        </w:rPr>
        <w:t>ấ</w:t>
      </w:r>
      <w:r w:rsidRPr="009D2CA3">
        <w:rPr>
          <w:rStyle w:val="Vnbnnidung22"/>
          <w:sz w:val="28"/>
          <w:szCs w:val="28"/>
        </w:rPr>
        <w:t>t cả các máy chiếu đ</w:t>
      </w:r>
      <w:r w:rsidRPr="009D2CA3">
        <w:rPr>
          <w:rStyle w:val="Vnbnnidung22"/>
          <w:sz w:val="28"/>
          <w:szCs w:val="28"/>
          <w:lang w:val="en-US"/>
        </w:rPr>
        <w:t>ề</w:t>
      </w:r>
      <w:r w:rsidRPr="009D2CA3">
        <w:rPr>
          <w:rStyle w:val="Vnbnnidung22"/>
          <w:sz w:val="28"/>
          <w:szCs w:val="28"/>
        </w:rPr>
        <w:t>u c</w:t>
      </w:r>
      <w:r w:rsidRPr="009D2CA3">
        <w:rPr>
          <w:rStyle w:val="Vnbnnidung22"/>
          <w:sz w:val="28"/>
          <w:szCs w:val="28"/>
          <w:lang w:val="en-US"/>
        </w:rPr>
        <w:t>ó</w:t>
      </w:r>
      <w:r w:rsidRPr="009D2CA3">
        <w:rPr>
          <w:rStyle w:val="Vnbnnidung22"/>
          <w:sz w:val="28"/>
          <w:szCs w:val="28"/>
        </w:rPr>
        <w:t xml:space="preserve"> bộ đếm tuổi thọ c</w:t>
      </w:r>
      <w:r w:rsidRPr="009D2CA3">
        <w:rPr>
          <w:rStyle w:val="Vnbnnidung22"/>
          <w:sz w:val="28"/>
          <w:szCs w:val="28"/>
          <w:lang w:val="en-US"/>
        </w:rPr>
        <w:t>ủ</w:t>
      </w:r>
      <w:r w:rsidRPr="009D2CA3">
        <w:rPr>
          <w:rStyle w:val="Vnbnnidung22"/>
          <w:sz w:val="28"/>
          <w:szCs w:val="28"/>
        </w:rPr>
        <w:t>a bóng đèn, b</w:t>
      </w:r>
      <w:r w:rsidRPr="009D2CA3">
        <w:rPr>
          <w:rStyle w:val="Vnbnnidung22"/>
          <w:sz w:val="28"/>
          <w:szCs w:val="28"/>
          <w:lang w:val="en-US"/>
        </w:rPr>
        <w:t>ở</w:t>
      </w:r>
      <w:r w:rsidRPr="009D2CA3">
        <w:rPr>
          <w:rStyle w:val="Vnbnnidung22"/>
          <w:sz w:val="28"/>
          <w:szCs w:val="28"/>
        </w:rPr>
        <w:t>i vậy bằng việc theo dõi thời gian s</w:t>
      </w:r>
      <w:r w:rsidRPr="009D2CA3">
        <w:rPr>
          <w:rStyle w:val="Vnbnnidung22"/>
          <w:sz w:val="28"/>
          <w:szCs w:val="28"/>
          <w:lang w:val="en-US"/>
        </w:rPr>
        <w:t>ử</w:t>
      </w:r>
      <w:r w:rsidRPr="009D2CA3">
        <w:rPr>
          <w:rStyle w:val="Vnbnnidung22"/>
          <w:sz w:val="28"/>
          <w:szCs w:val="28"/>
        </w:rPr>
        <w:t xml:space="preserve"> dụng bóng đèn hoặc ghi lại ngày thay bóng đèn, có thể dụ đoán tương đổi chính xác thời gian bóng đèn đã hoạt động, đi</w:t>
      </w:r>
      <w:r w:rsidRPr="009D2CA3">
        <w:rPr>
          <w:rStyle w:val="Vnbnnidung22"/>
          <w:sz w:val="28"/>
          <w:szCs w:val="28"/>
          <w:lang w:val="en-US"/>
        </w:rPr>
        <w:t>ề</w:t>
      </w:r>
      <w:r w:rsidRPr="009D2CA3">
        <w:rPr>
          <w:rStyle w:val="Vnbnnidung22"/>
          <w:sz w:val="28"/>
          <w:szCs w:val="28"/>
        </w:rPr>
        <w:t>u này cũng giúp biết được đã s</w:t>
      </w:r>
      <w:r w:rsidRPr="009D2CA3">
        <w:rPr>
          <w:rStyle w:val="Vnbnnidung22"/>
          <w:sz w:val="28"/>
          <w:szCs w:val="28"/>
          <w:lang w:val="en-US"/>
        </w:rPr>
        <w:t>ử</w:t>
      </w:r>
      <w:r w:rsidRPr="009D2CA3">
        <w:rPr>
          <w:rStyle w:val="Vnbnnidung22"/>
          <w:sz w:val="28"/>
          <w:szCs w:val="28"/>
        </w:rPr>
        <w:t xml:space="preserve"> dụng máy chiếu bao lâu và thời gian kể từ khi thay bóng đèn tr</w:t>
      </w:r>
      <w:r w:rsidRPr="009D2CA3">
        <w:rPr>
          <w:rStyle w:val="Vnbnnidung22"/>
          <w:sz w:val="28"/>
          <w:szCs w:val="28"/>
          <w:lang w:val="en-US"/>
        </w:rPr>
        <w:t>ướ</w:t>
      </w:r>
      <w:r w:rsidRPr="009D2CA3">
        <w:rPr>
          <w:rStyle w:val="Vnbnnidung22"/>
          <w:sz w:val="28"/>
          <w:szCs w:val="28"/>
        </w:rPr>
        <w:t>c.</w:t>
      </w:r>
      <w:r w:rsidR="00761CF6">
        <w:rPr>
          <w:sz w:val="28"/>
          <w:szCs w:val="28"/>
          <w:lang w:val="en-US"/>
        </w:rPr>
        <w:t xml:space="preserve"> </w:t>
      </w:r>
      <w:r w:rsidRPr="009D2CA3">
        <w:rPr>
          <w:rStyle w:val="Vnbnnidung22"/>
          <w:sz w:val="28"/>
          <w:szCs w:val="28"/>
        </w:rPr>
        <w:t>Thời điểm thay bóng đèn</w:t>
      </w:r>
      <w:r w:rsidRPr="009D2CA3">
        <w:rPr>
          <w:rStyle w:val="Vnbnnidung22"/>
          <w:sz w:val="28"/>
          <w:szCs w:val="28"/>
          <w:lang w:val="en-US"/>
        </w:rPr>
        <w:t xml:space="preserve"> </w:t>
      </w:r>
      <w:r w:rsidRPr="009D2CA3">
        <w:rPr>
          <w:rStyle w:val="Vnbnnidung22"/>
          <w:sz w:val="28"/>
          <w:szCs w:val="28"/>
        </w:rPr>
        <w:t>là</w:t>
      </w:r>
      <w:r w:rsidRPr="009D2CA3">
        <w:rPr>
          <w:rStyle w:val="Vnbnnidung22"/>
          <w:sz w:val="28"/>
          <w:szCs w:val="28"/>
          <w:lang w:val="en-US"/>
        </w:rPr>
        <w:t xml:space="preserve"> </w:t>
      </w:r>
      <w:r w:rsidRPr="009D2CA3">
        <w:rPr>
          <w:rStyle w:val="Vnbnnidung22"/>
          <w:sz w:val="28"/>
          <w:szCs w:val="28"/>
        </w:rPr>
        <w:t>lúc</w:t>
      </w:r>
      <w:r w:rsidRPr="009D2CA3">
        <w:rPr>
          <w:rStyle w:val="Vnbnnidung22"/>
          <w:sz w:val="28"/>
          <w:szCs w:val="28"/>
          <w:lang w:val="en-US"/>
        </w:rPr>
        <w:t xml:space="preserve"> </w:t>
      </w:r>
      <w:r w:rsidRPr="009D2CA3">
        <w:rPr>
          <w:rStyle w:val="Vnbnnidung22"/>
          <w:sz w:val="28"/>
          <w:szCs w:val="28"/>
        </w:rPr>
        <w:t>r</w:t>
      </w:r>
      <w:r w:rsidRPr="009D2CA3">
        <w:rPr>
          <w:rStyle w:val="Vnbnnidung22"/>
          <w:sz w:val="28"/>
          <w:szCs w:val="28"/>
          <w:lang w:val="en-US"/>
        </w:rPr>
        <w:t>ấ</w:t>
      </w:r>
      <w:r w:rsidRPr="009D2CA3">
        <w:rPr>
          <w:rStyle w:val="Vnbnnidung22"/>
          <w:sz w:val="28"/>
          <w:szCs w:val="28"/>
        </w:rPr>
        <w:t>t</w:t>
      </w:r>
      <w:r w:rsidRPr="009D2CA3">
        <w:rPr>
          <w:rStyle w:val="Vnbnnidung22"/>
          <w:sz w:val="28"/>
          <w:szCs w:val="28"/>
          <w:lang w:val="en-US"/>
        </w:rPr>
        <w:t xml:space="preserve"> </w:t>
      </w:r>
      <w:r w:rsidRPr="009D2CA3">
        <w:rPr>
          <w:rStyle w:val="Vnbnnidung22"/>
          <w:sz w:val="28"/>
          <w:szCs w:val="28"/>
        </w:rPr>
        <w:t>t</w:t>
      </w:r>
      <w:r w:rsidRPr="009D2CA3">
        <w:rPr>
          <w:rStyle w:val="Vnbnnidung22"/>
          <w:sz w:val="28"/>
          <w:szCs w:val="28"/>
          <w:lang w:val="en-US"/>
        </w:rPr>
        <w:t>ố</w:t>
      </w:r>
      <w:r w:rsidRPr="009D2CA3">
        <w:rPr>
          <w:rStyle w:val="Vnbnnidung22"/>
          <w:sz w:val="28"/>
          <w:szCs w:val="28"/>
        </w:rPr>
        <w:t>t để vệ sinh các tán lọc bụi bên trong máy chiếu. Vệ</w:t>
      </w:r>
      <w:r w:rsidRPr="009D2CA3">
        <w:rPr>
          <w:rStyle w:val="Vnbnnidung22"/>
          <w:sz w:val="28"/>
          <w:szCs w:val="28"/>
          <w:lang w:val="en-US"/>
        </w:rPr>
        <w:t xml:space="preserve"> </w:t>
      </w:r>
      <w:r w:rsidRPr="009D2CA3">
        <w:rPr>
          <w:rStyle w:val="Vnbnnidung22"/>
          <w:sz w:val="28"/>
          <w:szCs w:val="28"/>
        </w:rPr>
        <w:t>sinh các tán lọc bụi sẽ loại trù khả năng các tán lọ chị bít bụi quá nhiều- đây von là nguyên nhân</w:t>
      </w:r>
      <w:r w:rsidRPr="009D2CA3">
        <w:rPr>
          <w:rStyle w:val="Vnbnnidung22"/>
          <w:sz w:val="28"/>
          <w:szCs w:val="28"/>
          <w:lang w:val="en-US"/>
        </w:rPr>
        <w:t xml:space="preserve"> </w:t>
      </w:r>
      <w:r w:rsidRPr="009D2CA3">
        <w:rPr>
          <w:rStyle w:val="Vnbnnidung22"/>
          <w:sz w:val="28"/>
          <w:szCs w:val="28"/>
        </w:rPr>
        <w:t>gâynên hiện tương quán</w:t>
      </w:r>
      <w:r w:rsidRPr="009D2CA3">
        <w:rPr>
          <w:rStyle w:val="Vnbnnidung22"/>
          <w:sz w:val="28"/>
          <w:szCs w:val="28"/>
          <w:lang w:val="en-US"/>
        </w:rPr>
        <w:t xml:space="preserve"> </w:t>
      </w:r>
      <w:r w:rsidRPr="009D2CA3">
        <w:rPr>
          <w:rStyle w:val="Vnbnnidung22"/>
          <w:sz w:val="28"/>
          <w:szCs w:val="28"/>
        </w:rPr>
        <w:t>óng cho máy chiếu. Nếu máy chiếu bị quá nóng, sẽ gây ra hiện tượng cháy bóng đèn, hoặc thậm chí là nổ bóng máy chiếu. Kiểm</w:t>
      </w:r>
      <w:r w:rsidRPr="009D2CA3">
        <w:rPr>
          <w:rStyle w:val="Vnbnnidung22"/>
          <w:sz w:val="28"/>
          <w:szCs w:val="28"/>
          <w:lang w:val="en-US"/>
        </w:rPr>
        <w:t xml:space="preserve"> </w:t>
      </w:r>
      <w:r w:rsidRPr="009D2CA3">
        <w:rPr>
          <w:rStyle w:val="Vnbnnidung22"/>
          <w:sz w:val="28"/>
          <w:szCs w:val="28"/>
        </w:rPr>
        <w:t>tra các</w:t>
      </w:r>
      <w:r w:rsidRPr="009D2CA3">
        <w:rPr>
          <w:rStyle w:val="Vnbnnidung22"/>
          <w:sz w:val="28"/>
          <w:szCs w:val="28"/>
          <w:lang w:val="en-US"/>
        </w:rPr>
        <w:t xml:space="preserve"> </w:t>
      </w:r>
      <w:r w:rsidRPr="009D2CA3">
        <w:rPr>
          <w:rStyle w:val="Vnbnnidung22"/>
          <w:sz w:val="28"/>
          <w:szCs w:val="28"/>
        </w:rPr>
        <w:t>t</w:t>
      </w:r>
      <w:r w:rsidRPr="009D2CA3">
        <w:rPr>
          <w:rStyle w:val="Vnbnnidung22"/>
          <w:sz w:val="28"/>
          <w:szCs w:val="28"/>
          <w:lang w:val="en-US"/>
        </w:rPr>
        <w:t>ấ</w:t>
      </w:r>
      <w:r w:rsidRPr="009D2CA3">
        <w:rPr>
          <w:rStyle w:val="Vnbnnidung22"/>
          <w:sz w:val="28"/>
          <w:szCs w:val="28"/>
        </w:rPr>
        <w:t>m</w:t>
      </w:r>
      <w:r w:rsidRPr="009D2CA3">
        <w:rPr>
          <w:rStyle w:val="Vnbnnidung22"/>
          <w:sz w:val="28"/>
          <w:szCs w:val="28"/>
          <w:lang w:val="en-US"/>
        </w:rPr>
        <w:t xml:space="preserve"> </w:t>
      </w:r>
      <w:r w:rsidRPr="009D2CA3">
        <w:rPr>
          <w:rStyle w:val="Vnbnnidung22"/>
          <w:sz w:val="28"/>
          <w:szCs w:val="28"/>
        </w:rPr>
        <w:t>panel xem có bị quá nhiều bụi hay d</w:t>
      </w:r>
      <w:r w:rsidRPr="009D2CA3">
        <w:rPr>
          <w:rStyle w:val="Vnbnnidung22"/>
          <w:sz w:val="28"/>
          <w:szCs w:val="28"/>
          <w:lang w:val="en-US"/>
        </w:rPr>
        <w:t>ấ</w:t>
      </w:r>
      <w:r w:rsidRPr="009D2CA3">
        <w:rPr>
          <w:rStyle w:val="Vnbnnidung22"/>
          <w:sz w:val="28"/>
          <w:szCs w:val="28"/>
        </w:rPr>
        <w:t>u tay không, s</w:t>
      </w:r>
      <w:r w:rsidRPr="009D2CA3">
        <w:rPr>
          <w:rStyle w:val="Vnbnnidung22"/>
          <w:sz w:val="28"/>
          <w:szCs w:val="28"/>
          <w:lang w:val="en-US"/>
        </w:rPr>
        <w:t>ử</w:t>
      </w:r>
      <w:r w:rsidRPr="009D2CA3">
        <w:rPr>
          <w:rStyle w:val="Vnbnnidung22"/>
          <w:sz w:val="28"/>
          <w:szCs w:val="28"/>
        </w:rPr>
        <w:t xml:space="preserve"> dụng vải để làm sạch tán panel. Những cách này là để bảo trì máy chiếu và đảm</w:t>
      </w:r>
      <w:r w:rsidRPr="009D2CA3">
        <w:rPr>
          <w:rStyle w:val="Vnbnnidung22"/>
          <w:sz w:val="28"/>
          <w:szCs w:val="28"/>
          <w:lang w:val="en-US"/>
        </w:rPr>
        <w:t xml:space="preserve"> </w:t>
      </w:r>
      <w:r w:rsidRPr="009D2CA3">
        <w:rPr>
          <w:rStyle w:val="Vnbnnidung22"/>
          <w:sz w:val="28"/>
          <w:szCs w:val="28"/>
        </w:rPr>
        <w:t>bảo cho việc hiển thị hình ảnh trình chiếu t</w:t>
      </w:r>
      <w:r w:rsidRPr="009D2CA3">
        <w:rPr>
          <w:rStyle w:val="Vnbnnidung22"/>
          <w:sz w:val="28"/>
          <w:szCs w:val="28"/>
          <w:lang w:val="en-US"/>
        </w:rPr>
        <w:t>ố</w:t>
      </w:r>
      <w:r w:rsidRPr="009D2CA3">
        <w:rPr>
          <w:rStyle w:val="Vnbnnidung22"/>
          <w:sz w:val="28"/>
          <w:szCs w:val="28"/>
        </w:rPr>
        <w:t>t.</w:t>
      </w:r>
      <w:r w:rsidR="00761CF6">
        <w:rPr>
          <w:sz w:val="28"/>
          <w:szCs w:val="28"/>
          <w:lang w:val="en-US"/>
        </w:rPr>
        <w:t xml:space="preserve"> </w:t>
      </w:r>
      <w:r w:rsidRPr="009D2CA3">
        <w:rPr>
          <w:rStyle w:val="Vnbnnidung22"/>
          <w:sz w:val="28"/>
          <w:szCs w:val="28"/>
        </w:rPr>
        <w:t>Ngoài những điểm lưu ý trong quá trình s</w:t>
      </w:r>
      <w:r w:rsidRPr="009D2CA3">
        <w:rPr>
          <w:rStyle w:val="Vnbnnidung22"/>
          <w:sz w:val="28"/>
          <w:szCs w:val="28"/>
          <w:lang w:val="en-US"/>
        </w:rPr>
        <w:t>ử</w:t>
      </w:r>
      <w:r w:rsidRPr="009D2CA3">
        <w:rPr>
          <w:rStyle w:val="Vnbnnidung22"/>
          <w:sz w:val="28"/>
          <w:szCs w:val="28"/>
        </w:rPr>
        <w:t xml:space="preserve"> dụng như: tháo n</w:t>
      </w:r>
      <w:r w:rsidRPr="009D2CA3">
        <w:rPr>
          <w:rStyle w:val="Vnbnnidung22"/>
          <w:sz w:val="28"/>
          <w:szCs w:val="28"/>
          <w:lang w:val="en-US"/>
        </w:rPr>
        <w:t>ắ</w:t>
      </w:r>
      <w:r w:rsidRPr="009D2CA3">
        <w:rPr>
          <w:rStyle w:val="Vnbnnidung22"/>
          <w:sz w:val="28"/>
          <w:szCs w:val="28"/>
        </w:rPr>
        <w:t xml:space="preserve">p đậy </w:t>
      </w:r>
      <w:r w:rsidRPr="009D2CA3">
        <w:rPr>
          <w:rStyle w:val="Vnbnnidung22"/>
          <w:sz w:val="28"/>
          <w:szCs w:val="28"/>
          <w:lang w:val="en-US"/>
        </w:rPr>
        <w:t>ố</w:t>
      </w:r>
      <w:r w:rsidRPr="009D2CA3">
        <w:rPr>
          <w:rStyle w:val="Vnbnnidung22"/>
          <w:sz w:val="28"/>
          <w:szCs w:val="28"/>
        </w:rPr>
        <w:t>ng kính phía tr</w:t>
      </w:r>
      <w:r w:rsidRPr="009D2CA3">
        <w:rPr>
          <w:rStyle w:val="Vnbnnidung22"/>
          <w:sz w:val="28"/>
          <w:szCs w:val="28"/>
          <w:lang w:val="en-US"/>
        </w:rPr>
        <w:t>ướ</w:t>
      </w:r>
      <w:r w:rsidRPr="009D2CA3">
        <w:rPr>
          <w:rStyle w:val="Vnbnnidung22"/>
          <w:sz w:val="28"/>
          <w:szCs w:val="28"/>
        </w:rPr>
        <w:t>c máy ra tr</w:t>
      </w:r>
      <w:r w:rsidRPr="009D2CA3">
        <w:rPr>
          <w:rStyle w:val="Vnbnnidung22"/>
          <w:sz w:val="28"/>
          <w:szCs w:val="28"/>
          <w:lang w:val="en-US"/>
        </w:rPr>
        <w:t>ướ</w:t>
      </w:r>
      <w:r w:rsidRPr="009D2CA3">
        <w:rPr>
          <w:rStyle w:val="Vnbnnidung22"/>
          <w:sz w:val="28"/>
          <w:szCs w:val="28"/>
        </w:rPr>
        <w:t>c khi khỏi động hoặc tất máy, ấn phím POVVERhai lần và ch</w:t>
      </w:r>
      <w:r w:rsidRPr="009D2CA3">
        <w:rPr>
          <w:rStyle w:val="Vnbnnidung22"/>
          <w:sz w:val="28"/>
          <w:szCs w:val="28"/>
          <w:lang w:val="en-US"/>
        </w:rPr>
        <w:t>ờ</w:t>
      </w:r>
      <w:r w:rsidRPr="009D2CA3">
        <w:rPr>
          <w:rStyle w:val="Vnbnnidung22"/>
          <w:sz w:val="28"/>
          <w:szCs w:val="28"/>
        </w:rPr>
        <w:t xml:space="preserve"> khoảng hai phút để đèn POWER chuyển sang màu đỏ thi mồi rút điện và di dời máy. Điểm đặc biệt cần quan tâm nh</w:t>
      </w:r>
      <w:r w:rsidRPr="009D2CA3">
        <w:rPr>
          <w:rStyle w:val="Vnbnnidung22"/>
          <w:sz w:val="28"/>
          <w:szCs w:val="28"/>
          <w:lang w:val="en-US"/>
        </w:rPr>
        <w:t>ấ</w:t>
      </w:r>
      <w:r w:rsidRPr="009D2CA3">
        <w:rPr>
          <w:rStyle w:val="Vnbnnidung22"/>
          <w:sz w:val="28"/>
          <w:szCs w:val="28"/>
        </w:rPr>
        <w:t>t là làm sao t</w:t>
      </w:r>
      <w:r w:rsidRPr="009D2CA3">
        <w:rPr>
          <w:rStyle w:val="Vnbnnidung22"/>
          <w:sz w:val="28"/>
          <w:szCs w:val="28"/>
          <w:lang w:val="en-US"/>
        </w:rPr>
        <w:t>ă</w:t>
      </w:r>
      <w:r w:rsidRPr="009D2CA3">
        <w:rPr>
          <w:rStyle w:val="Vnbnnidung22"/>
          <w:sz w:val="28"/>
          <w:szCs w:val="28"/>
        </w:rPr>
        <w:t>ng tuổi thọ s</w:t>
      </w:r>
      <w:r w:rsidRPr="009D2CA3">
        <w:rPr>
          <w:rStyle w:val="Vnbnnidung22"/>
          <w:sz w:val="28"/>
          <w:szCs w:val="28"/>
          <w:lang w:val="en-US"/>
        </w:rPr>
        <w:t>ử</w:t>
      </w:r>
      <w:r w:rsidRPr="009D2CA3">
        <w:rPr>
          <w:rStyle w:val="Vnbnnidung22"/>
          <w:sz w:val="28"/>
          <w:szCs w:val="28"/>
        </w:rPr>
        <w:t xml:space="preserve"> dụng c</w:t>
      </w:r>
      <w:r w:rsidRPr="009D2CA3">
        <w:rPr>
          <w:rStyle w:val="Vnbnnidung22"/>
          <w:sz w:val="28"/>
          <w:szCs w:val="28"/>
          <w:lang w:val="en-US"/>
        </w:rPr>
        <w:t>ủ</w:t>
      </w:r>
      <w:r w:rsidRPr="009D2CA3">
        <w:rPr>
          <w:rStyle w:val="Vnbnnidung22"/>
          <w:sz w:val="28"/>
          <w:szCs w:val="28"/>
        </w:rPr>
        <w:t>a bóng đèn. Cách t</w:t>
      </w:r>
      <w:r w:rsidRPr="009D2CA3">
        <w:rPr>
          <w:rStyle w:val="Vnbnnidung22"/>
          <w:sz w:val="28"/>
          <w:szCs w:val="28"/>
          <w:lang w:val="en-US"/>
        </w:rPr>
        <w:t>ố</w:t>
      </w:r>
      <w:r w:rsidRPr="009D2CA3">
        <w:rPr>
          <w:rStyle w:val="Vnbnnidung22"/>
          <w:sz w:val="28"/>
          <w:szCs w:val="28"/>
        </w:rPr>
        <w:t>t nh</w:t>
      </w:r>
      <w:r w:rsidRPr="009D2CA3">
        <w:rPr>
          <w:rStyle w:val="Vnbnnidung22"/>
          <w:sz w:val="28"/>
          <w:szCs w:val="28"/>
          <w:lang w:val="en-US"/>
        </w:rPr>
        <w:t>ấ</w:t>
      </w:r>
      <w:r w:rsidRPr="009D2CA3">
        <w:rPr>
          <w:rStyle w:val="Vnbnnidung22"/>
          <w:sz w:val="28"/>
          <w:szCs w:val="28"/>
        </w:rPr>
        <w:t>t là không d</w:t>
      </w:r>
      <w:r w:rsidRPr="009D2CA3">
        <w:rPr>
          <w:rStyle w:val="Vnbnnidung22"/>
          <w:sz w:val="28"/>
          <w:szCs w:val="28"/>
          <w:lang w:val="en-US"/>
        </w:rPr>
        <w:t>i</w:t>
      </w:r>
      <w:r w:rsidRPr="009D2CA3">
        <w:rPr>
          <w:rStyle w:val="Vnbnnidung22"/>
          <w:sz w:val="28"/>
          <w:szCs w:val="28"/>
        </w:rPr>
        <w:t xml:space="preserve"> dời máy khi máy đang vận hành có thể ảnh hư</w:t>
      </w:r>
      <w:r w:rsidRPr="009D2CA3">
        <w:rPr>
          <w:rStyle w:val="Vnbnnidung22"/>
          <w:sz w:val="28"/>
          <w:szCs w:val="28"/>
          <w:lang w:val="en-US"/>
        </w:rPr>
        <w:t>ở</w:t>
      </w:r>
      <w:r w:rsidRPr="009D2CA3">
        <w:rPr>
          <w:rStyle w:val="Vnbnnidung22"/>
          <w:sz w:val="28"/>
          <w:szCs w:val="28"/>
        </w:rPr>
        <w:t>ng tr</w:t>
      </w:r>
      <w:r w:rsidRPr="009D2CA3">
        <w:rPr>
          <w:rStyle w:val="Vnbnnidung22"/>
          <w:sz w:val="28"/>
          <w:szCs w:val="28"/>
          <w:lang w:val="en-US"/>
        </w:rPr>
        <w:t>ự</w:t>
      </w:r>
      <w:r w:rsidRPr="009D2CA3">
        <w:rPr>
          <w:rStyle w:val="Vnbnnidung22"/>
          <w:sz w:val="28"/>
          <w:szCs w:val="28"/>
        </w:rPr>
        <w:t>c tiếp đến bóng đèn, và đặc biệt quan trọng là người s</w:t>
      </w:r>
      <w:r w:rsidRPr="009D2CA3">
        <w:rPr>
          <w:rStyle w:val="Vnbnnidung22"/>
          <w:sz w:val="28"/>
          <w:szCs w:val="28"/>
          <w:lang w:val="en-US"/>
        </w:rPr>
        <w:t>ử</w:t>
      </w:r>
      <w:r w:rsidRPr="009D2CA3">
        <w:rPr>
          <w:rStyle w:val="Vnbnnidung22"/>
          <w:sz w:val="28"/>
          <w:szCs w:val="28"/>
        </w:rPr>
        <w:t xml:space="preserve"> dụng nên bảo trì và bảo dưỡng máy trong thời gian 3-6 tháng/lần tuỳ theo m</w:t>
      </w:r>
      <w:r w:rsidRPr="009D2CA3">
        <w:rPr>
          <w:rStyle w:val="Vnbnnidung22"/>
          <w:sz w:val="28"/>
          <w:szCs w:val="28"/>
          <w:lang w:val="en-US"/>
        </w:rPr>
        <w:t>ứ</w:t>
      </w:r>
      <w:r w:rsidRPr="009D2CA3">
        <w:rPr>
          <w:rStyle w:val="Vnbnnidung22"/>
          <w:sz w:val="28"/>
          <w:szCs w:val="28"/>
        </w:rPr>
        <w:t>c độ s</w:t>
      </w:r>
      <w:r w:rsidRPr="009D2CA3">
        <w:rPr>
          <w:rStyle w:val="Vnbnnidung22"/>
          <w:sz w:val="28"/>
          <w:szCs w:val="28"/>
          <w:lang w:val="en-US"/>
        </w:rPr>
        <w:t>ử</w:t>
      </w:r>
      <w:r w:rsidRPr="009D2CA3">
        <w:rPr>
          <w:rStyle w:val="Vnbnnidung22"/>
          <w:sz w:val="28"/>
          <w:szCs w:val="28"/>
        </w:rPr>
        <w:t xml:space="preserve"> dụng.</w:t>
      </w:r>
    </w:p>
    <w:p w:rsidR="003F1C62" w:rsidRPr="004A6C10" w:rsidRDefault="00F17260" w:rsidP="003F1C62">
      <w:pPr>
        <w:rPr>
          <w:b/>
          <w:sz w:val="28"/>
          <w:szCs w:val="28"/>
        </w:rPr>
      </w:pPr>
      <w:r w:rsidRPr="004A6C10">
        <w:rPr>
          <w:rStyle w:val="Vnbnnidung22"/>
          <w:b/>
          <w:sz w:val="28"/>
          <w:szCs w:val="28"/>
          <w:lang w:val="en-US"/>
        </w:rPr>
        <w:t>2.3</w:t>
      </w:r>
      <w:r w:rsidR="003F1C62" w:rsidRPr="004A6C10">
        <w:rPr>
          <w:rStyle w:val="Vnbnnidung22"/>
          <w:b/>
          <w:sz w:val="28"/>
          <w:szCs w:val="28"/>
        </w:rPr>
        <w:t>. Các cách phân loại và s</w:t>
      </w:r>
      <w:r w:rsidR="003F1C62" w:rsidRPr="004A6C10">
        <w:rPr>
          <w:rStyle w:val="Vnbnnidung22"/>
          <w:b/>
          <w:sz w:val="28"/>
          <w:szCs w:val="28"/>
          <w:lang w:val="en-US"/>
        </w:rPr>
        <w:t>ắ</w:t>
      </w:r>
      <w:r w:rsidR="003F1C62" w:rsidRPr="004A6C10">
        <w:rPr>
          <w:rStyle w:val="Vnbnnidung22"/>
          <w:b/>
          <w:sz w:val="28"/>
          <w:szCs w:val="28"/>
        </w:rPr>
        <w:t xml:space="preserve">p xếp TBDH </w:t>
      </w:r>
      <w:r w:rsidR="003F1C62" w:rsidRPr="004A6C10">
        <w:rPr>
          <w:rStyle w:val="Vnbnnidung22"/>
          <w:b/>
          <w:sz w:val="28"/>
          <w:szCs w:val="28"/>
          <w:lang w:val="en-US"/>
        </w:rPr>
        <w:t>ở</w:t>
      </w:r>
      <w:r w:rsidR="003F1C62" w:rsidRPr="004A6C10">
        <w:rPr>
          <w:rStyle w:val="Vnbnnidung22"/>
          <w:b/>
          <w:sz w:val="28"/>
          <w:szCs w:val="28"/>
        </w:rPr>
        <w:t xml:space="preserve"> tiểu học:</w:t>
      </w:r>
    </w:p>
    <w:p w:rsidR="003F1C62" w:rsidRPr="009D2CA3" w:rsidRDefault="00415BBD" w:rsidP="003F1C62">
      <w:pPr>
        <w:rPr>
          <w:sz w:val="28"/>
          <w:szCs w:val="28"/>
        </w:rPr>
      </w:pPr>
      <w:r>
        <w:rPr>
          <w:rStyle w:val="Vnbnnidung22"/>
          <w:sz w:val="28"/>
          <w:szCs w:val="28"/>
          <w:lang w:val="en-US"/>
        </w:rPr>
        <w:t xml:space="preserve">        </w:t>
      </w:r>
      <w:r w:rsidR="003F1C62" w:rsidRPr="009D2CA3">
        <w:rPr>
          <w:rStyle w:val="Vnbnnidung22"/>
          <w:sz w:val="28"/>
          <w:szCs w:val="28"/>
        </w:rPr>
        <w:t>Phân loại các TBDH dựa vào đặc trưng v</w:t>
      </w:r>
      <w:r w:rsidR="003F1C62" w:rsidRPr="009D2CA3">
        <w:rPr>
          <w:rStyle w:val="Vnbnnidung22"/>
          <w:sz w:val="28"/>
          <w:szCs w:val="28"/>
          <w:lang w:val="en-US"/>
        </w:rPr>
        <w:t>ề</w:t>
      </w:r>
      <w:r w:rsidR="003F1C62" w:rsidRPr="009D2CA3">
        <w:rPr>
          <w:rStyle w:val="Vnbnnidung22"/>
          <w:sz w:val="28"/>
          <w:szCs w:val="28"/>
        </w:rPr>
        <w:t xml:space="preserve"> chất liệu, đặc thù riêng và yêu cầu s</w:t>
      </w:r>
      <w:r w:rsidR="003F1C62" w:rsidRPr="009D2CA3">
        <w:rPr>
          <w:rStyle w:val="Vnbnnidung22"/>
          <w:sz w:val="28"/>
          <w:szCs w:val="28"/>
          <w:lang w:val="en-US"/>
        </w:rPr>
        <w:t>ử</w:t>
      </w:r>
      <w:r w:rsidR="003F1C62" w:rsidRPr="009D2CA3">
        <w:rPr>
          <w:rStyle w:val="Vnbnnidung22"/>
          <w:sz w:val="28"/>
          <w:szCs w:val="28"/>
        </w:rPr>
        <w:t xml:space="preserve"> dụng c</w:t>
      </w:r>
      <w:r w:rsidR="003F1C62" w:rsidRPr="009D2CA3">
        <w:rPr>
          <w:rStyle w:val="Vnbnnidung22"/>
          <w:sz w:val="28"/>
          <w:szCs w:val="28"/>
          <w:lang w:val="en-US"/>
        </w:rPr>
        <w:t>ủ</w:t>
      </w:r>
      <w:r w:rsidR="003F1C62" w:rsidRPr="009D2CA3">
        <w:rPr>
          <w:rStyle w:val="Vnbnnidung22"/>
          <w:sz w:val="28"/>
          <w:szCs w:val="28"/>
        </w:rPr>
        <w:t>a các TBDH.</w:t>
      </w:r>
      <w:r w:rsidR="00761CF6">
        <w:rPr>
          <w:sz w:val="28"/>
          <w:szCs w:val="28"/>
          <w:lang w:val="en-US"/>
        </w:rPr>
        <w:t xml:space="preserve"> </w:t>
      </w:r>
      <w:r w:rsidR="003F1C62" w:rsidRPr="009D2CA3">
        <w:rPr>
          <w:rStyle w:val="Vnbnnidung22"/>
          <w:sz w:val="28"/>
          <w:szCs w:val="28"/>
        </w:rPr>
        <w:t>Theo cách này, các thiết bị thuộc các môn học như Toán, Tiếng Việt, Tụ nhiên và Xã hội,... được b</w:t>
      </w:r>
      <w:r w:rsidR="003F1C62" w:rsidRPr="009D2CA3">
        <w:rPr>
          <w:rStyle w:val="Vnbnnidung22"/>
          <w:sz w:val="28"/>
          <w:szCs w:val="28"/>
          <w:lang w:val="en-US"/>
        </w:rPr>
        <w:t>ố</w:t>
      </w:r>
      <w:r w:rsidR="003F1C62" w:rsidRPr="009D2CA3">
        <w:rPr>
          <w:rStyle w:val="Vnbnnidung22"/>
          <w:sz w:val="28"/>
          <w:szCs w:val="28"/>
        </w:rPr>
        <w:t xml:space="preserve"> trí </w:t>
      </w:r>
      <w:r w:rsidR="003F1C62" w:rsidRPr="009D2CA3">
        <w:rPr>
          <w:rStyle w:val="Vnbnnidung22"/>
          <w:sz w:val="28"/>
          <w:szCs w:val="28"/>
          <w:lang w:val="en-US"/>
        </w:rPr>
        <w:t>ở</w:t>
      </w:r>
      <w:r w:rsidR="003F1C62" w:rsidRPr="009D2CA3">
        <w:rPr>
          <w:rStyle w:val="Vnbnnidung22"/>
          <w:sz w:val="28"/>
          <w:szCs w:val="28"/>
        </w:rPr>
        <w:t xml:space="preserve"> những vị trí riêng. Cách b</w:t>
      </w:r>
      <w:r w:rsidR="003F1C62" w:rsidRPr="009D2CA3">
        <w:rPr>
          <w:rStyle w:val="Vnbnnidung22"/>
          <w:sz w:val="28"/>
          <w:szCs w:val="28"/>
          <w:lang w:val="en-US"/>
        </w:rPr>
        <w:t>ố</w:t>
      </w:r>
      <w:r w:rsidR="003F1C62" w:rsidRPr="009D2CA3">
        <w:rPr>
          <w:rStyle w:val="Vnbnnidung22"/>
          <w:sz w:val="28"/>
          <w:szCs w:val="28"/>
        </w:rPr>
        <w:t xml:space="preserve"> trí này có ưu điểm là d</w:t>
      </w:r>
      <w:r w:rsidR="003F1C62" w:rsidRPr="009D2CA3">
        <w:rPr>
          <w:rStyle w:val="Vnbnnidung22"/>
          <w:sz w:val="28"/>
          <w:szCs w:val="28"/>
          <w:lang w:val="en-US"/>
        </w:rPr>
        <w:t>ễ</w:t>
      </w:r>
      <w:r w:rsidR="003F1C62" w:rsidRPr="009D2CA3">
        <w:rPr>
          <w:rStyle w:val="Vnbnnidung22"/>
          <w:sz w:val="28"/>
          <w:szCs w:val="28"/>
        </w:rPr>
        <w:t xml:space="preserve"> qu</w:t>
      </w:r>
      <w:r w:rsidR="003F1C62" w:rsidRPr="009D2CA3">
        <w:rPr>
          <w:rStyle w:val="Vnbnnidung22"/>
          <w:sz w:val="28"/>
          <w:szCs w:val="28"/>
          <w:lang w:val="en-US"/>
        </w:rPr>
        <w:t>ả</w:t>
      </w:r>
      <w:r w:rsidR="003F1C62" w:rsidRPr="009D2CA3">
        <w:rPr>
          <w:rStyle w:val="Vnbnnidung22"/>
          <w:sz w:val="28"/>
          <w:szCs w:val="28"/>
        </w:rPr>
        <w:t>n lí theo l</w:t>
      </w:r>
      <w:r w:rsidR="003F1C62" w:rsidRPr="009D2CA3">
        <w:rPr>
          <w:rStyle w:val="Vnbnnidung22"/>
          <w:sz w:val="28"/>
          <w:szCs w:val="28"/>
          <w:lang w:val="en-US"/>
        </w:rPr>
        <w:t>ớ</w:t>
      </w:r>
      <w:r w:rsidR="003F1C62" w:rsidRPr="009D2CA3">
        <w:rPr>
          <w:rStyle w:val="Vnbnnidung22"/>
          <w:sz w:val="28"/>
          <w:szCs w:val="28"/>
        </w:rPr>
        <w:t>p học.</w:t>
      </w:r>
      <w:r w:rsidR="00761CF6">
        <w:rPr>
          <w:sz w:val="28"/>
          <w:szCs w:val="28"/>
          <w:lang w:val="en-US"/>
        </w:rPr>
        <w:t xml:space="preserve"> </w:t>
      </w:r>
      <w:r w:rsidR="003F1C62" w:rsidRPr="009D2CA3">
        <w:rPr>
          <w:rStyle w:val="Vnbnnidung22"/>
          <w:sz w:val="28"/>
          <w:szCs w:val="28"/>
        </w:rPr>
        <w:t>Theo đó, các thiết bị như tranh vẽ, mô hình, mẫu vật, dụng cụ thí nghiệm, h</w:t>
      </w:r>
      <w:r w:rsidR="003F1C62" w:rsidRPr="009D2CA3">
        <w:rPr>
          <w:rStyle w:val="Vnbnnidung22"/>
          <w:sz w:val="28"/>
          <w:szCs w:val="28"/>
          <w:lang w:val="en-US"/>
        </w:rPr>
        <w:t>à</w:t>
      </w:r>
      <w:r w:rsidR="003F1C62" w:rsidRPr="009D2CA3">
        <w:rPr>
          <w:rStyle w:val="Vnbnnidung22"/>
          <w:sz w:val="28"/>
          <w:szCs w:val="28"/>
        </w:rPr>
        <w:t>ng đ</w:t>
      </w:r>
      <w:r w:rsidR="003F1C62" w:rsidRPr="009D2CA3">
        <w:rPr>
          <w:rStyle w:val="Vnbnnidung22"/>
          <w:sz w:val="28"/>
          <w:szCs w:val="28"/>
          <w:lang w:val="en-US"/>
        </w:rPr>
        <w:t>ĩa</w:t>
      </w:r>
      <w:r w:rsidR="003F1C62" w:rsidRPr="009D2CA3">
        <w:rPr>
          <w:rStyle w:val="Vnbnnidung22"/>
          <w:sz w:val="28"/>
          <w:szCs w:val="28"/>
        </w:rPr>
        <w:t xml:space="preserve"> sẽ được s</w:t>
      </w:r>
      <w:r w:rsidR="003F1C62" w:rsidRPr="009D2CA3">
        <w:rPr>
          <w:rStyle w:val="Vnbnnidung22"/>
          <w:sz w:val="28"/>
          <w:szCs w:val="28"/>
          <w:lang w:val="en-US"/>
        </w:rPr>
        <w:t>ắ</w:t>
      </w:r>
      <w:r w:rsidR="003F1C62" w:rsidRPr="009D2CA3">
        <w:rPr>
          <w:rStyle w:val="Vnbnnidung22"/>
          <w:sz w:val="28"/>
          <w:szCs w:val="28"/>
        </w:rPr>
        <w:t xml:space="preserve">p xếp </w:t>
      </w:r>
      <w:r w:rsidR="003F1C62" w:rsidRPr="009D2CA3">
        <w:rPr>
          <w:rStyle w:val="Vnbnnidung22"/>
          <w:sz w:val="28"/>
          <w:szCs w:val="28"/>
          <w:lang w:val="en-US"/>
        </w:rPr>
        <w:t>ở</w:t>
      </w:r>
      <w:r w:rsidR="003F1C62" w:rsidRPr="009D2CA3">
        <w:rPr>
          <w:rStyle w:val="Vnbnnidung22"/>
          <w:sz w:val="28"/>
          <w:szCs w:val="28"/>
        </w:rPr>
        <w:t xml:space="preserve"> những khu v</w:t>
      </w:r>
      <w:r w:rsidR="003F1C62" w:rsidRPr="009D2CA3">
        <w:rPr>
          <w:rStyle w:val="Vnbnnidung22"/>
          <w:sz w:val="28"/>
          <w:szCs w:val="28"/>
          <w:lang w:val="en-US"/>
        </w:rPr>
        <w:t>ự</w:t>
      </w:r>
      <w:r w:rsidR="003F1C62" w:rsidRPr="009D2CA3">
        <w:rPr>
          <w:rStyle w:val="Vnbnnidung22"/>
          <w:sz w:val="28"/>
          <w:szCs w:val="28"/>
        </w:rPr>
        <w:t>c riêng. Cách b</w:t>
      </w:r>
      <w:r w:rsidR="003F1C62" w:rsidRPr="009D2CA3">
        <w:rPr>
          <w:rStyle w:val="Vnbnnidung22"/>
          <w:sz w:val="28"/>
          <w:szCs w:val="28"/>
          <w:lang w:val="en-US"/>
        </w:rPr>
        <w:t>ố</w:t>
      </w:r>
      <w:r w:rsidR="003F1C62" w:rsidRPr="009D2CA3">
        <w:rPr>
          <w:rStyle w:val="Vnbnnidung22"/>
          <w:sz w:val="28"/>
          <w:szCs w:val="28"/>
        </w:rPr>
        <w:t xml:space="preserve"> trí này c</w:t>
      </w:r>
      <w:r w:rsidR="003F1C62" w:rsidRPr="009D2CA3">
        <w:rPr>
          <w:rStyle w:val="Vnbnnidung22"/>
          <w:sz w:val="28"/>
          <w:szCs w:val="28"/>
          <w:lang w:val="en-US"/>
        </w:rPr>
        <w:t>ó</w:t>
      </w:r>
      <w:r w:rsidR="003F1C62" w:rsidRPr="009D2CA3">
        <w:rPr>
          <w:rStyle w:val="Vnbnnidung22"/>
          <w:sz w:val="28"/>
          <w:szCs w:val="28"/>
        </w:rPr>
        <w:t xml:space="preserve"> ưu điểm là d</w:t>
      </w:r>
      <w:r w:rsidR="003F1C62" w:rsidRPr="009D2CA3">
        <w:rPr>
          <w:rStyle w:val="Vnbnnidung22"/>
          <w:sz w:val="28"/>
          <w:szCs w:val="28"/>
          <w:lang w:val="en-US"/>
        </w:rPr>
        <w:t>ễ</w:t>
      </w:r>
      <w:r w:rsidR="003F1C62" w:rsidRPr="009D2CA3">
        <w:rPr>
          <w:rStyle w:val="Vnbnnidung22"/>
          <w:sz w:val="28"/>
          <w:szCs w:val="28"/>
        </w:rPr>
        <w:t xml:space="preserve"> qu</w:t>
      </w:r>
      <w:r w:rsidR="003F1C62" w:rsidRPr="009D2CA3">
        <w:rPr>
          <w:rStyle w:val="Vnbnnidung22"/>
          <w:sz w:val="28"/>
          <w:szCs w:val="28"/>
          <w:lang w:val="en-US"/>
        </w:rPr>
        <w:t>ả</w:t>
      </w:r>
      <w:r w:rsidR="003F1C62" w:rsidRPr="009D2CA3">
        <w:rPr>
          <w:rStyle w:val="Vnbnnidung22"/>
          <w:sz w:val="28"/>
          <w:szCs w:val="28"/>
        </w:rPr>
        <w:t>n lí theo lo</w:t>
      </w:r>
      <w:r w:rsidR="003F1C62" w:rsidRPr="009D2CA3">
        <w:rPr>
          <w:rStyle w:val="Vnbnnidung22"/>
          <w:sz w:val="28"/>
          <w:szCs w:val="28"/>
          <w:lang w:val="en-US"/>
        </w:rPr>
        <w:t>ạ</w:t>
      </w:r>
      <w:r w:rsidR="003F1C62" w:rsidRPr="009D2CA3">
        <w:rPr>
          <w:rStyle w:val="Vnbnnidung22"/>
          <w:sz w:val="28"/>
          <w:szCs w:val="28"/>
        </w:rPr>
        <w:t>i hình thiết bị.</w:t>
      </w:r>
      <w:r w:rsidR="00761CF6">
        <w:rPr>
          <w:sz w:val="28"/>
          <w:szCs w:val="28"/>
          <w:lang w:val="en-US"/>
        </w:rPr>
        <w:t xml:space="preserve"> </w:t>
      </w:r>
      <w:r w:rsidR="003F1C62" w:rsidRPr="009D2CA3">
        <w:rPr>
          <w:rStyle w:val="Vnbnnidung22"/>
          <w:sz w:val="28"/>
          <w:szCs w:val="28"/>
        </w:rPr>
        <w:t>Đ</w:t>
      </w:r>
      <w:r w:rsidR="003F1C62" w:rsidRPr="009D2CA3">
        <w:rPr>
          <w:rStyle w:val="Vnbnnidung22"/>
          <w:sz w:val="28"/>
          <w:szCs w:val="28"/>
          <w:lang w:val="en-US"/>
        </w:rPr>
        <w:t>ể</w:t>
      </w:r>
      <w:r w:rsidR="003F1C62" w:rsidRPr="009D2CA3">
        <w:rPr>
          <w:rStyle w:val="Vnbnnidung22"/>
          <w:sz w:val="28"/>
          <w:szCs w:val="28"/>
        </w:rPr>
        <w:t xml:space="preserve"> bảo quản</w:t>
      </w:r>
      <w:r w:rsidR="003F1C62" w:rsidRPr="009D2CA3">
        <w:rPr>
          <w:rStyle w:val="Vnbnnidung22"/>
          <w:sz w:val="28"/>
          <w:szCs w:val="28"/>
          <w:lang w:val="en-US"/>
        </w:rPr>
        <w:t xml:space="preserve"> </w:t>
      </w:r>
      <w:r w:rsidR="003F1C62" w:rsidRPr="009D2CA3">
        <w:rPr>
          <w:rStyle w:val="Vnbnnidung22"/>
          <w:sz w:val="28"/>
          <w:szCs w:val="28"/>
        </w:rPr>
        <w:t>t</w:t>
      </w:r>
      <w:r w:rsidR="003F1C62" w:rsidRPr="009D2CA3">
        <w:rPr>
          <w:rStyle w:val="Vnbnnidung22"/>
          <w:sz w:val="28"/>
          <w:szCs w:val="28"/>
          <w:lang w:val="en-US"/>
        </w:rPr>
        <w:t>ố</w:t>
      </w:r>
      <w:r w:rsidR="003F1C62" w:rsidRPr="009D2CA3">
        <w:rPr>
          <w:rStyle w:val="Vnbnnidung22"/>
          <w:sz w:val="28"/>
          <w:szCs w:val="28"/>
        </w:rPr>
        <w:t xml:space="preserve">t các loại hình TBDH </w:t>
      </w:r>
      <w:r w:rsidR="003F1C62" w:rsidRPr="009D2CA3">
        <w:rPr>
          <w:rStyle w:val="Vnbnnidung22"/>
          <w:sz w:val="28"/>
          <w:szCs w:val="28"/>
          <w:lang w:val="en-US"/>
        </w:rPr>
        <w:t>ở</w:t>
      </w:r>
      <w:r w:rsidR="003F1C62" w:rsidRPr="009D2CA3">
        <w:rPr>
          <w:rStyle w:val="Vnbnnidung22"/>
          <w:sz w:val="28"/>
          <w:szCs w:val="28"/>
        </w:rPr>
        <w:t xml:space="preserve"> tiểu học, cần lưu ý:</w:t>
      </w:r>
      <w:r>
        <w:rPr>
          <w:sz w:val="28"/>
          <w:szCs w:val="28"/>
          <w:lang w:val="en-US"/>
        </w:rPr>
        <w:t xml:space="preserve"> </w:t>
      </w:r>
      <w:r w:rsidR="003F1C62" w:rsidRPr="009D2CA3">
        <w:rPr>
          <w:rStyle w:val="Vnbnnidung22"/>
          <w:sz w:val="28"/>
          <w:szCs w:val="28"/>
        </w:rPr>
        <w:t>Phân loại TBDH.</w:t>
      </w:r>
      <w:r w:rsidR="00761CF6">
        <w:rPr>
          <w:sz w:val="28"/>
          <w:szCs w:val="28"/>
          <w:lang w:val="en-US"/>
        </w:rPr>
        <w:t xml:space="preserve"> </w:t>
      </w:r>
      <w:r w:rsidR="003F1C62" w:rsidRPr="009D2CA3">
        <w:rPr>
          <w:rStyle w:val="Vnbnnidung22"/>
          <w:sz w:val="28"/>
          <w:szCs w:val="28"/>
        </w:rPr>
        <w:t>S</w:t>
      </w:r>
      <w:r w:rsidR="00761CF6">
        <w:rPr>
          <w:rStyle w:val="Vnbnnidung22"/>
          <w:sz w:val="28"/>
          <w:szCs w:val="28"/>
          <w:lang w:val="en-US"/>
        </w:rPr>
        <w:t>ắ</w:t>
      </w:r>
      <w:r w:rsidR="003F1C62" w:rsidRPr="009D2CA3">
        <w:rPr>
          <w:rStyle w:val="Vnbnnidung22"/>
          <w:sz w:val="28"/>
          <w:szCs w:val="28"/>
        </w:rPr>
        <w:t>p xếp khoa học, hợp lí.</w:t>
      </w:r>
      <w:r w:rsidR="00761CF6">
        <w:rPr>
          <w:sz w:val="28"/>
          <w:szCs w:val="28"/>
          <w:lang w:val="en-US"/>
        </w:rPr>
        <w:t xml:space="preserve"> </w:t>
      </w:r>
      <w:r w:rsidR="003F1C62" w:rsidRPr="009D2CA3">
        <w:rPr>
          <w:rStyle w:val="Vnbnnidung22"/>
          <w:sz w:val="28"/>
          <w:szCs w:val="28"/>
        </w:rPr>
        <w:t>Đảm bảo trật tự, vệ sinh, sạch sẽ phỏng thiết bị.</w:t>
      </w:r>
      <w:r w:rsidR="00761CF6">
        <w:rPr>
          <w:sz w:val="28"/>
          <w:szCs w:val="28"/>
          <w:lang w:val="en-US"/>
        </w:rPr>
        <w:t xml:space="preserve"> </w:t>
      </w:r>
      <w:r w:rsidR="003F1C62" w:rsidRPr="009D2CA3">
        <w:rPr>
          <w:rStyle w:val="Vnbnnidung22"/>
          <w:sz w:val="28"/>
          <w:szCs w:val="28"/>
        </w:rPr>
        <w:t>Khi các TBDH có những hư hỏng bất thư</w:t>
      </w:r>
      <w:r w:rsidR="003F1C62" w:rsidRPr="009D2CA3">
        <w:rPr>
          <w:rStyle w:val="Vnbnnidung22"/>
          <w:sz w:val="28"/>
          <w:szCs w:val="28"/>
          <w:lang w:val="en-US"/>
        </w:rPr>
        <w:t>ờ</w:t>
      </w:r>
      <w:r w:rsidR="003F1C62" w:rsidRPr="009D2CA3">
        <w:rPr>
          <w:rStyle w:val="Vnbnnidung22"/>
          <w:sz w:val="28"/>
          <w:szCs w:val="28"/>
        </w:rPr>
        <w:t>ng, cán bộ làm công tác TBDH cần lập biên bản báo cáo và đ</w:t>
      </w:r>
      <w:r w:rsidR="003F1C62" w:rsidRPr="009D2CA3">
        <w:rPr>
          <w:rStyle w:val="Vnbnnidung22"/>
          <w:sz w:val="28"/>
          <w:szCs w:val="28"/>
          <w:lang w:val="en-US"/>
        </w:rPr>
        <w:t>ề</w:t>
      </w:r>
      <w:r w:rsidR="003F1C62" w:rsidRPr="009D2CA3">
        <w:rPr>
          <w:rStyle w:val="Vnbnnidung22"/>
          <w:sz w:val="28"/>
          <w:szCs w:val="28"/>
        </w:rPr>
        <w:t xml:space="preserve"> xuất hướng sửa chữa, kh</w:t>
      </w:r>
      <w:r w:rsidR="003F1C62" w:rsidRPr="009D2CA3">
        <w:rPr>
          <w:rStyle w:val="Vnbnnidung22"/>
          <w:sz w:val="28"/>
          <w:szCs w:val="28"/>
          <w:lang w:val="en-US"/>
        </w:rPr>
        <w:t>ắ</w:t>
      </w:r>
      <w:r w:rsidR="003F1C62" w:rsidRPr="009D2CA3">
        <w:rPr>
          <w:rStyle w:val="Vnbnnidung22"/>
          <w:sz w:val="28"/>
          <w:szCs w:val="28"/>
        </w:rPr>
        <w:t>c phục ngay để kịp thời phục vụ dạy học.</w:t>
      </w:r>
      <w:r>
        <w:rPr>
          <w:sz w:val="28"/>
          <w:szCs w:val="28"/>
          <w:lang w:val="en-US"/>
        </w:rPr>
        <w:t xml:space="preserve"> </w:t>
      </w:r>
      <w:r w:rsidR="003F1C62" w:rsidRPr="009D2CA3">
        <w:rPr>
          <w:rStyle w:val="Vnbnnidung22"/>
          <w:sz w:val="28"/>
          <w:szCs w:val="28"/>
        </w:rPr>
        <w:t>Không để lẩn hoá chất v</w:t>
      </w:r>
      <w:r w:rsidR="003F1C62" w:rsidRPr="009D2CA3">
        <w:rPr>
          <w:rStyle w:val="Vnbnnidung22"/>
          <w:sz w:val="28"/>
          <w:szCs w:val="28"/>
          <w:lang w:val="en-US"/>
        </w:rPr>
        <w:t>ớ</w:t>
      </w:r>
      <w:r w:rsidR="003F1C62" w:rsidRPr="009D2CA3">
        <w:rPr>
          <w:rStyle w:val="Vnbnnidung22"/>
          <w:sz w:val="28"/>
          <w:szCs w:val="28"/>
        </w:rPr>
        <w:t>i các dụng cụ kim loại, quang học và điện t</w:t>
      </w:r>
      <w:r w:rsidR="003F1C62" w:rsidRPr="009D2CA3">
        <w:rPr>
          <w:rStyle w:val="Vnbnnidung22"/>
          <w:sz w:val="28"/>
          <w:szCs w:val="28"/>
          <w:lang w:val="en-US"/>
        </w:rPr>
        <w:t>ử</w:t>
      </w:r>
      <w:r w:rsidR="003F1C62" w:rsidRPr="009D2CA3">
        <w:rPr>
          <w:rStyle w:val="Vnbnnidung22"/>
          <w:sz w:val="28"/>
          <w:szCs w:val="28"/>
        </w:rPr>
        <w:t>.</w:t>
      </w:r>
      <w:r w:rsidR="00761CF6">
        <w:rPr>
          <w:sz w:val="28"/>
          <w:szCs w:val="28"/>
          <w:lang w:val="en-US"/>
        </w:rPr>
        <w:t xml:space="preserve"> </w:t>
      </w:r>
      <w:r w:rsidR="003F1C62" w:rsidRPr="009D2CA3">
        <w:rPr>
          <w:rStyle w:val="Vnbnnidung22"/>
          <w:sz w:val="28"/>
          <w:szCs w:val="28"/>
        </w:rPr>
        <w:t>Phải có bản hướng dẫn cách s</w:t>
      </w:r>
      <w:r w:rsidR="003F1C62" w:rsidRPr="009D2CA3">
        <w:rPr>
          <w:rStyle w:val="Vnbnnidung22"/>
          <w:sz w:val="28"/>
          <w:szCs w:val="28"/>
          <w:lang w:val="en-US"/>
        </w:rPr>
        <w:t>ử</w:t>
      </w:r>
      <w:r w:rsidR="003F1C62" w:rsidRPr="009D2CA3">
        <w:rPr>
          <w:rStyle w:val="Vnbnnidung22"/>
          <w:sz w:val="28"/>
          <w:szCs w:val="28"/>
        </w:rPr>
        <w:t xml:space="preserve"> dụng các thiết bị, máy móc, dụng cụ. Bản hướng dẫn này ph</w:t>
      </w:r>
      <w:r w:rsidR="003F1C62" w:rsidRPr="009D2CA3">
        <w:rPr>
          <w:rStyle w:val="Vnbnnidung22"/>
          <w:sz w:val="28"/>
          <w:szCs w:val="28"/>
          <w:lang w:val="en-US"/>
        </w:rPr>
        <w:t>ả</w:t>
      </w:r>
      <w:r w:rsidR="003F1C62" w:rsidRPr="009D2CA3">
        <w:rPr>
          <w:rStyle w:val="Vnbnnidung22"/>
          <w:sz w:val="28"/>
          <w:szCs w:val="28"/>
        </w:rPr>
        <w:t>i được phổ biến cụ thể và thư</w:t>
      </w:r>
      <w:r w:rsidR="003F1C62" w:rsidRPr="009D2CA3">
        <w:rPr>
          <w:rStyle w:val="Vnbnnidung22"/>
          <w:sz w:val="28"/>
          <w:szCs w:val="28"/>
          <w:lang w:val="en-US"/>
        </w:rPr>
        <w:t>ờ</w:t>
      </w:r>
      <w:r w:rsidR="003F1C62" w:rsidRPr="009D2CA3">
        <w:rPr>
          <w:rStyle w:val="Vnbnnidung22"/>
          <w:sz w:val="28"/>
          <w:szCs w:val="28"/>
        </w:rPr>
        <w:t>ng xuyên đ</w:t>
      </w:r>
      <w:r w:rsidR="003F1C62" w:rsidRPr="009D2CA3">
        <w:rPr>
          <w:rStyle w:val="Vnbnnidung22"/>
          <w:sz w:val="28"/>
          <w:szCs w:val="28"/>
          <w:lang w:val="en-US"/>
        </w:rPr>
        <w:t>ố</w:t>
      </w:r>
      <w:r w:rsidR="003F1C62" w:rsidRPr="009D2CA3">
        <w:rPr>
          <w:rStyle w:val="Vnbnnidung22"/>
          <w:sz w:val="28"/>
          <w:szCs w:val="28"/>
        </w:rPr>
        <w:t>i vói GVvà</w:t>
      </w:r>
      <w:r w:rsidR="003F1C62" w:rsidRPr="009D2CA3">
        <w:rPr>
          <w:rStyle w:val="Vnbnnidung22"/>
          <w:sz w:val="28"/>
          <w:szCs w:val="28"/>
          <w:lang w:val="en-US"/>
        </w:rPr>
        <w:t xml:space="preserve"> </w:t>
      </w:r>
      <w:r w:rsidR="003F1C62" w:rsidRPr="009D2CA3">
        <w:rPr>
          <w:rStyle w:val="Vnbnnidung22"/>
          <w:sz w:val="28"/>
          <w:szCs w:val="28"/>
        </w:rPr>
        <w:t>HS.</w:t>
      </w:r>
      <w:r w:rsidR="00761CF6">
        <w:rPr>
          <w:sz w:val="28"/>
          <w:szCs w:val="28"/>
          <w:lang w:val="en-US"/>
        </w:rPr>
        <w:t xml:space="preserve"> </w:t>
      </w:r>
      <w:r w:rsidR="003F1C62" w:rsidRPr="009D2CA3">
        <w:rPr>
          <w:rStyle w:val="Vnbnnidung22"/>
          <w:sz w:val="28"/>
          <w:szCs w:val="28"/>
        </w:rPr>
        <w:t>Khi bảo qu</w:t>
      </w:r>
      <w:r w:rsidR="003F1C62" w:rsidRPr="009D2CA3">
        <w:rPr>
          <w:rStyle w:val="Vnbnnidung22"/>
          <w:sz w:val="28"/>
          <w:szCs w:val="28"/>
          <w:lang w:val="en-US"/>
        </w:rPr>
        <w:t>ả</w:t>
      </w:r>
      <w:r w:rsidR="003F1C62" w:rsidRPr="009D2CA3">
        <w:rPr>
          <w:rStyle w:val="Vnbnnidung22"/>
          <w:sz w:val="28"/>
          <w:szCs w:val="28"/>
        </w:rPr>
        <w:t xml:space="preserve">n máy chiếu, điểm </w:t>
      </w:r>
      <w:r w:rsidR="003F1C62" w:rsidRPr="009D2CA3">
        <w:rPr>
          <w:rStyle w:val="Vnbnnidung22"/>
          <w:sz w:val="28"/>
          <w:szCs w:val="28"/>
          <w:lang w:val="en-US"/>
        </w:rPr>
        <w:t>đ</w:t>
      </w:r>
      <w:r w:rsidR="003F1C62" w:rsidRPr="009D2CA3">
        <w:rPr>
          <w:rStyle w:val="Vnbnnidung22"/>
          <w:sz w:val="28"/>
          <w:szCs w:val="28"/>
        </w:rPr>
        <w:t>ặc biệt cần quan tâm nhất là l</w:t>
      </w:r>
      <w:r w:rsidR="003F1C62" w:rsidRPr="009D2CA3">
        <w:rPr>
          <w:rStyle w:val="Vnbnnidung22"/>
          <w:sz w:val="28"/>
          <w:szCs w:val="28"/>
          <w:lang w:val="en-US"/>
        </w:rPr>
        <w:t>à</w:t>
      </w:r>
      <w:r w:rsidR="003F1C62" w:rsidRPr="009D2CA3">
        <w:rPr>
          <w:rStyle w:val="Vnbnnidung22"/>
          <w:sz w:val="28"/>
          <w:szCs w:val="28"/>
        </w:rPr>
        <w:t>m sao tăng tuổi thọ s</w:t>
      </w:r>
      <w:r w:rsidR="003F1C62" w:rsidRPr="009D2CA3">
        <w:rPr>
          <w:rStyle w:val="Vnbnnidung22"/>
          <w:sz w:val="28"/>
          <w:szCs w:val="28"/>
          <w:lang w:val="en-US"/>
        </w:rPr>
        <w:t>ử</w:t>
      </w:r>
      <w:r w:rsidR="003F1C62" w:rsidRPr="009D2CA3">
        <w:rPr>
          <w:rStyle w:val="Vnbnnidung22"/>
          <w:sz w:val="28"/>
          <w:szCs w:val="28"/>
        </w:rPr>
        <w:t xml:space="preserve"> dụng c</w:t>
      </w:r>
      <w:r w:rsidR="003F1C62" w:rsidRPr="009D2CA3">
        <w:rPr>
          <w:rStyle w:val="Vnbnnidung22"/>
          <w:sz w:val="28"/>
          <w:szCs w:val="28"/>
          <w:lang w:val="en-US"/>
        </w:rPr>
        <w:t>ủ</w:t>
      </w:r>
      <w:r w:rsidR="003F1C62" w:rsidRPr="009D2CA3">
        <w:rPr>
          <w:rStyle w:val="Vnbnnidung22"/>
          <w:sz w:val="28"/>
          <w:szCs w:val="28"/>
        </w:rPr>
        <w:t>a bóng đèn. Cách t</w:t>
      </w:r>
      <w:r w:rsidR="003F1C62" w:rsidRPr="009D2CA3">
        <w:rPr>
          <w:rStyle w:val="Vnbnnidung22"/>
          <w:sz w:val="28"/>
          <w:szCs w:val="28"/>
          <w:lang w:val="en-US"/>
        </w:rPr>
        <w:t>ố</w:t>
      </w:r>
      <w:r w:rsidR="003F1C62" w:rsidRPr="009D2CA3">
        <w:rPr>
          <w:rStyle w:val="Vnbnnidung22"/>
          <w:sz w:val="28"/>
          <w:szCs w:val="28"/>
        </w:rPr>
        <w:t>t nh</w:t>
      </w:r>
      <w:r w:rsidR="003F1C62" w:rsidRPr="009D2CA3">
        <w:rPr>
          <w:rStyle w:val="Vnbnnidung22"/>
          <w:sz w:val="28"/>
          <w:szCs w:val="28"/>
          <w:lang w:val="en-US"/>
        </w:rPr>
        <w:t>ấ</w:t>
      </w:r>
      <w:r w:rsidR="003F1C62" w:rsidRPr="009D2CA3">
        <w:rPr>
          <w:rStyle w:val="Vnbnnidung22"/>
          <w:sz w:val="28"/>
          <w:szCs w:val="28"/>
        </w:rPr>
        <w:t>t là không được di dời máy khi máy đang vận hành vì có thể ảnh hư</w:t>
      </w:r>
      <w:r w:rsidR="003F1C62" w:rsidRPr="009D2CA3">
        <w:rPr>
          <w:rStyle w:val="Vnbnnidung22"/>
          <w:sz w:val="28"/>
          <w:szCs w:val="28"/>
          <w:lang w:val="en-US"/>
        </w:rPr>
        <w:t>ở</w:t>
      </w:r>
      <w:r w:rsidR="003F1C62" w:rsidRPr="009D2CA3">
        <w:rPr>
          <w:rStyle w:val="Vnbnnidung22"/>
          <w:sz w:val="28"/>
          <w:szCs w:val="28"/>
        </w:rPr>
        <w:t>ng tr</w:t>
      </w:r>
      <w:r w:rsidR="003F1C62" w:rsidRPr="009D2CA3">
        <w:rPr>
          <w:rStyle w:val="Vnbnnidung22"/>
          <w:sz w:val="28"/>
          <w:szCs w:val="28"/>
          <w:lang w:val="en-US"/>
        </w:rPr>
        <w:t>ự</w:t>
      </w:r>
      <w:r w:rsidR="003F1C62" w:rsidRPr="009D2CA3">
        <w:rPr>
          <w:rStyle w:val="Vnbnnidung22"/>
          <w:sz w:val="28"/>
          <w:szCs w:val="28"/>
        </w:rPr>
        <w:t>c tiếp đến bóng đèn, và đặc biệt quan trọng là người s</w:t>
      </w:r>
      <w:r w:rsidR="003F1C62" w:rsidRPr="009D2CA3">
        <w:rPr>
          <w:rStyle w:val="Vnbnnidung22"/>
          <w:sz w:val="28"/>
          <w:szCs w:val="28"/>
          <w:lang w:val="en-US"/>
        </w:rPr>
        <w:t>ử</w:t>
      </w:r>
      <w:r w:rsidR="003F1C62" w:rsidRPr="009D2CA3">
        <w:rPr>
          <w:rStyle w:val="Vnbnnidung22"/>
          <w:sz w:val="28"/>
          <w:szCs w:val="28"/>
        </w:rPr>
        <w:t xml:space="preserve"> dụng nên bảo trì và bảo dưỡng máy trong thời gian 3-6 tháng/lần tuỳ theo m</w:t>
      </w:r>
      <w:r w:rsidR="003F1C62" w:rsidRPr="009D2CA3">
        <w:rPr>
          <w:rStyle w:val="Vnbnnidung22"/>
          <w:sz w:val="28"/>
          <w:szCs w:val="28"/>
          <w:lang w:val="en-US"/>
        </w:rPr>
        <w:t>ứ</w:t>
      </w:r>
      <w:r w:rsidR="003F1C62" w:rsidRPr="009D2CA3">
        <w:rPr>
          <w:rStyle w:val="Vnbnnidung22"/>
          <w:sz w:val="28"/>
          <w:szCs w:val="28"/>
        </w:rPr>
        <w:t>c độ s</w:t>
      </w:r>
      <w:r w:rsidR="003F1C62" w:rsidRPr="009D2CA3">
        <w:rPr>
          <w:rStyle w:val="Vnbnnidung22"/>
          <w:sz w:val="28"/>
          <w:szCs w:val="28"/>
          <w:lang w:val="en-US"/>
        </w:rPr>
        <w:t>ử</w:t>
      </w:r>
      <w:r w:rsidR="003F1C62" w:rsidRPr="009D2CA3">
        <w:rPr>
          <w:rStyle w:val="Vnbnnidung22"/>
          <w:sz w:val="28"/>
          <w:szCs w:val="28"/>
        </w:rPr>
        <w:t xml:space="preserve"> dụng.</w:t>
      </w:r>
      <w:r w:rsidR="00761CF6">
        <w:rPr>
          <w:sz w:val="28"/>
          <w:szCs w:val="28"/>
          <w:lang w:val="en-US"/>
        </w:rPr>
        <w:t xml:space="preserve"> </w:t>
      </w:r>
      <w:r w:rsidR="003F1C62" w:rsidRPr="009D2CA3">
        <w:rPr>
          <w:rStyle w:val="Vnbnnidung22"/>
          <w:sz w:val="28"/>
          <w:szCs w:val="28"/>
        </w:rPr>
        <w:t>Đ</w:t>
      </w:r>
      <w:r w:rsidR="003F1C62" w:rsidRPr="009D2CA3">
        <w:rPr>
          <w:rStyle w:val="Vnbnnidung22"/>
          <w:sz w:val="28"/>
          <w:szCs w:val="28"/>
          <w:lang w:val="en-US"/>
        </w:rPr>
        <w:t>ể</w:t>
      </w:r>
      <w:r w:rsidR="003F1C62" w:rsidRPr="009D2CA3">
        <w:rPr>
          <w:rStyle w:val="Vnbnnidung22"/>
          <w:sz w:val="28"/>
          <w:szCs w:val="28"/>
        </w:rPr>
        <w:t xml:space="preserve"> s</w:t>
      </w:r>
      <w:r w:rsidR="003F1C62" w:rsidRPr="009D2CA3">
        <w:rPr>
          <w:rStyle w:val="Vnbnnidung22"/>
          <w:sz w:val="28"/>
          <w:szCs w:val="28"/>
          <w:lang w:val="en-US"/>
        </w:rPr>
        <w:t>ử</w:t>
      </w:r>
      <w:r w:rsidR="003F1C62" w:rsidRPr="009D2CA3">
        <w:rPr>
          <w:rStyle w:val="Vnbnnidung22"/>
          <w:sz w:val="28"/>
          <w:szCs w:val="28"/>
        </w:rPr>
        <w:t xml:space="preserve"> dụng tranh, ảnh giáo khoa, sơ đồ, bản đồ được nhiều lần, cần quan tâm đến một s</w:t>
      </w:r>
      <w:r w:rsidR="003F1C62" w:rsidRPr="009D2CA3">
        <w:rPr>
          <w:rStyle w:val="Vnbnnidung22"/>
          <w:sz w:val="28"/>
          <w:szCs w:val="28"/>
          <w:lang w:val="en-US"/>
        </w:rPr>
        <w:t>ố</w:t>
      </w:r>
      <w:r w:rsidR="003F1C62" w:rsidRPr="009D2CA3">
        <w:rPr>
          <w:rStyle w:val="Vnbnnidung22"/>
          <w:sz w:val="28"/>
          <w:szCs w:val="28"/>
        </w:rPr>
        <w:t xml:space="preserve"> vấn đ</w:t>
      </w:r>
      <w:r w:rsidR="003F1C62" w:rsidRPr="009D2CA3">
        <w:rPr>
          <w:rStyle w:val="Vnbnnidung22"/>
          <w:sz w:val="28"/>
          <w:szCs w:val="28"/>
          <w:lang w:val="en-US"/>
        </w:rPr>
        <w:t>ề</w:t>
      </w:r>
      <w:r w:rsidR="003F1C62" w:rsidRPr="009D2CA3">
        <w:rPr>
          <w:rStyle w:val="Vnbnnidung22"/>
          <w:sz w:val="28"/>
          <w:szCs w:val="28"/>
        </w:rPr>
        <w:t xml:space="preserve"> sau:</w:t>
      </w:r>
    </w:p>
    <w:p w:rsidR="003F1C62" w:rsidRPr="009D2CA3" w:rsidRDefault="003F1C62" w:rsidP="003F1C62">
      <w:pPr>
        <w:rPr>
          <w:sz w:val="28"/>
          <w:szCs w:val="28"/>
        </w:rPr>
      </w:pPr>
      <w:r w:rsidRPr="009D2CA3">
        <w:rPr>
          <w:rStyle w:val="Vnbnnidung22"/>
          <w:sz w:val="28"/>
          <w:szCs w:val="28"/>
        </w:rPr>
        <w:lastRenderedPageBreak/>
        <w:t>- Nếu không có nẹp, khi s</w:t>
      </w:r>
      <w:r w:rsidRPr="009D2CA3">
        <w:rPr>
          <w:rStyle w:val="Vnbnnidung22"/>
          <w:sz w:val="28"/>
          <w:szCs w:val="28"/>
          <w:lang w:val="en-US"/>
        </w:rPr>
        <w:t>ử</w:t>
      </w:r>
      <w:r w:rsidRPr="009D2CA3">
        <w:rPr>
          <w:rStyle w:val="Vnbnnidung22"/>
          <w:sz w:val="28"/>
          <w:szCs w:val="28"/>
        </w:rPr>
        <w:t xml:space="preserve"> dụng cần cuộn- m</w:t>
      </w:r>
      <w:r w:rsidRPr="009D2CA3">
        <w:rPr>
          <w:rStyle w:val="Vnbnnidung22"/>
          <w:sz w:val="28"/>
          <w:szCs w:val="28"/>
          <w:lang w:val="en-US"/>
        </w:rPr>
        <w:t>ở</w:t>
      </w:r>
      <w:r w:rsidRPr="009D2CA3">
        <w:rPr>
          <w:rStyle w:val="Vnbnnidung22"/>
          <w:sz w:val="28"/>
          <w:szCs w:val="28"/>
        </w:rPr>
        <w:t xml:space="preserve"> nhẹ nhàng.</w:t>
      </w:r>
    </w:p>
    <w:p w:rsidR="003F1C62" w:rsidRPr="009D2CA3" w:rsidRDefault="003F1C62" w:rsidP="003F1C62">
      <w:pPr>
        <w:rPr>
          <w:sz w:val="28"/>
          <w:szCs w:val="28"/>
        </w:rPr>
      </w:pPr>
      <w:r w:rsidRPr="009D2CA3">
        <w:rPr>
          <w:rStyle w:val="Vnbnnidung22"/>
          <w:sz w:val="28"/>
          <w:szCs w:val="28"/>
        </w:rPr>
        <w:t>- Nếu không có ghim từ để “treo" vào bảng thì dây treo phải c</w:t>
      </w:r>
      <w:r w:rsidRPr="009D2CA3">
        <w:rPr>
          <w:rStyle w:val="Vnbnnidung22"/>
          <w:sz w:val="28"/>
          <w:szCs w:val="28"/>
          <w:lang w:val="en-US"/>
        </w:rPr>
        <w:t>ă</w:t>
      </w:r>
      <w:r w:rsidRPr="009D2CA3">
        <w:rPr>
          <w:rStyle w:val="Vnbnnidung22"/>
          <w:sz w:val="28"/>
          <w:szCs w:val="28"/>
        </w:rPr>
        <w:t xml:space="preserve">ng và dùng nhiều kẹp để </w:t>
      </w:r>
      <w:r w:rsidRPr="009D2CA3">
        <w:rPr>
          <w:rStyle w:val="Vnbnnidung22"/>
          <w:sz w:val="28"/>
          <w:szCs w:val="28"/>
          <w:lang w:val="en-US"/>
        </w:rPr>
        <w:t>đả</w:t>
      </w:r>
      <w:r w:rsidRPr="009D2CA3">
        <w:rPr>
          <w:rStyle w:val="Vnbnnidung22"/>
          <w:sz w:val="28"/>
          <w:szCs w:val="28"/>
        </w:rPr>
        <w:t>m bảo độ ph</w:t>
      </w:r>
      <w:r w:rsidRPr="009D2CA3">
        <w:rPr>
          <w:rStyle w:val="Vnbnnidung22"/>
          <w:sz w:val="28"/>
          <w:szCs w:val="28"/>
          <w:lang w:val="en-US"/>
        </w:rPr>
        <w:t>ẳ</w:t>
      </w:r>
      <w:r w:rsidRPr="009D2CA3">
        <w:rPr>
          <w:rStyle w:val="Vnbnnidung22"/>
          <w:sz w:val="28"/>
          <w:szCs w:val="28"/>
        </w:rPr>
        <w:t>ng. Tránh để gió giật hoặc bị rơi.</w:t>
      </w:r>
    </w:p>
    <w:p w:rsidR="003F1C62" w:rsidRPr="009D2CA3" w:rsidRDefault="003F1C62" w:rsidP="003F1C62">
      <w:pPr>
        <w:rPr>
          <w:sz w:val="28"/>
          <w:szCs w:val="28"/>
        </w:rPr>
      </w:pPr>
      <w:r w:rsidRPr="009D2CA3">
        <w:rPr>
          <w:rStyle w:val="Vnbnnidung22"/>
          <w:sz w:val="28"/>
          <w:szCs w:val="28"/>
        </w:rPr>
        <w:t>- Nếu có nẹp trên và dưới thì nẹp ph</w:t>
      </w:r>
      <w:r w:rsidRPr="009D2CA3">
        <w:rPr>
          <w:rStyle w:val="Vnbnnidung22"/>
          <w:sz w:val="28"/>
          <w:szCs w:val="28"/>
          <w:lang w:val="en-US"/>
        </w:rPr>
        <w:t>ả</w:t>
      </w:r>
      <w:r w:rsidRPr="009D2CA3">
        <w:rPr>
          <w:rStyle w:val="Vnbnnidung22"/>
          <w:sz w:val="28"/>
          <w:szCs w:val="28"/>
        </w:rPr>
        <w:t xml:space="preserve">i </w:t>
      </w:r>
      <w:r w:rsidRPr="009D2CA3">
        <w:rPr>
          <w:rStyle w:val="Vnbnnidung22"/>
          <w:sz w:val="28"/>
          <w:szCs w:val="28"/>
          <w:lang w:val="en-US"/>
        </w:rPr>
        <w:t>đả</w:t>
      </w:r>
      <w:r w:rsidRPr="009D2CA3">
        <w:rPr>
          <w:rStyle w:val="Vnbnnidung22"/>
          <w:sz w:val="28"/>
          <w:szCs w:val="28"/>
        </w:rPr>
        <w:t>m bảo gọn, nhẹ và giữ cho chúng đủ độ c</w:t>
      </w:r>
      <w:r w:rsidRPr="009D2CA3">
        <w:rPr>
          <w:rStyle w:val="Vnbnnidung22"/>
          <w:sz w:val="28"/>
          <w:szCs w:val="28"/>
          <w:lang w:val="en-US"/>
        </w:rPr>
        <w:t>ứ</w:t>
      </w:r>
      <w:r w:rsidRPr="009D2CA3">
        <w:rPr>
          <w:rStyle w:val="Vnbnnidung22"/>
          <w:sz w:val="28"/>
          <w:szCs w:val="28"/>
        </w:rPr>
        <w:t>ng vững; dây</w:t>
      </w:r>
      <w:r w:rsidRPr="009D2CA3">
        <w:rPr>
          <w:rStyle w:val="Vnbnnidung22"/>
          <w:sz w:val="28"/>
          <w:szCs w:val="28"/>
          <w:lang w:val="en-US"/>
        </w:rPr>
        <w:t xml:space="preserve"> </w:t>
      </w:r>
      <w:r w:rsidRPr="009D2CA3">
        <w:rPr>
          <w:rStyle w:val="Vnbnnidung22"/>
          <w:sz w:val="28"/>
          <w:szCs w:val="28"/>
        </w:rPr>
        <w:t>treo</w:t>
      </w:r>
      <w:r w:rsidRPr="009D2CA3">
        <w:rPr>
          <w:rStyle w:val="Vnbnnidung22"/>
          <w:sz w:val="28"/>
          <w:szCs w:val="28"/>
          <w:lang w:val="en-US"/>
        </w:rPr>
        <w:t xml:space="preserve"> </w:t>
      </w:r>
      <w:r w:rsidRPr="009D2CA3">
        <w:rPr>
          <w:rStyle w:val="Vnbnnidung22"/>
          <w:sz w:val="28"/>
          <w:szCs w:val="28"/>
        </w:rPr>
        <w:t>b</w:t>
      </w:r>
      <w:r w:rsidRPr="009D2CA3">
        <w:rPr>
          <w:rStyle w:val="Vnbnnidung22"/>
          <w:sz w:val="28"/>
          <w:szCs w:val="28"/>
          <w:lang w:val="en-US"/>
        </w:rPr>
        <w:t>ề</w:t>
      </w:r>
      <w:r w:rsidRPr="009D2CA3">
        <w:rPr>
          <w:rStyle w:val="Vnbnnidung22"/>
          <w:sz w:val="28"/>
          <w:szCs w:val="28"/>
        </w:rPr>
        <w:t>n</w:t>
      </w:r>
      <w:r w:rsidRPr="009D2CA3">
        <w:rPr>
          <w:rStyle w:val="Vnbnnidung22"/>
          <w:sz w:val="28"/>
          <w:szCs w:val="28"/>
          <w:lang w:val="en-US"/>
        </w:rPr>
        <w:t xml:space="preserve"> </w:t>
      </w:r>
      <w:r w:rsidRPr="009D2CA3">
        <w:rPr>
          <w:rStyle w:val="Vnbnnidung22"/>
          <w:sz w:val="28"/>
          <w:szCs w:val="28"/>
        </w:rPr>
        <w:t>và</w:t>
      </w:r>
      <w:r w:rsidRPr="009D2CA3">
        <w:rPr>
          <w:rStyle w:val="Vnbnnidung22"/>
          <w:sz w:val="28"/>
          <w:szCs w:val="28"/>
          <w:lang w:val="en-US"/>
        </w:rPr>
        <w:t xml:space="preserve"> </w:t>
      </w:r>
      <w:r w:rsidRPr="009D2CA3">
        <w:rPr>
          <w:rStyle w:val="Vnbnnidung22"/>
          <w:sz w:val="28"/>
          <w:szCs w:val="28"/>
        </w:rPr>
        <w:t>m</w:t>
      </w:r>
      <w:r w:rsidRPr="009D2CA3">
        <w:rPr>
          <w:rStyle w:val="Vnbnnidung22"/>
          <w:sz w:val="28"/>
          <w:szCs w:val="28"/>
          <w:lang w:val="en-US"/>
        </w:rPr>
        <w:t>ề</w:t>
      </w:r>
      <w:r w:rsidRPr="009D2CA3">
        <w:rPr>
          <w:rStyle w:val="Vnbnnidung22"/>
          <w:sz w:val="28"/>
          <w:szCs w:val="28"/>
        </w:rPr>
        <w:t>m, có móc hoặc đinh treo ch</w:t>
      </w:r>
      <w:r w:rsidRPr="009D2CA3">
        <w:rPr>
          <w:rStyle w:val="Vnbnnidung22"/>
          <w:sz w:val="28"/>
          <w:szCs w:val="28"/>
          <w:lang w:val="en-US"/>
        </w:rPr>
        <w:t>ắ</w:t>
      </w:r>
      <w:r w:rsidRPr="009D2CA3">
        <w:rPr>
          <w:rStyle w:val="Vnbnnidung22"/>
          <w:sz w:val="28"/>
          <w:szCs w:val="28"/>
        </w:rPr>
        <w:t>c chắn để tránh rơi khi s</w:t>
      </w:r>
      <w:r w:rsidRPr="009D2CA3">
        <w:rPr>
          <w:rStyle w:val="Vnbnnidung22"/>
          <w:sz w:val="28"/>
          <w:szCs w:val="28"/>
          <w:lang w:val="en-US"/>
        </w:rPr>
        <w:t>ử</w:t>
      </w:r>
      <w:r w:rsidRPr="009D2CA3">
        <w:rPr>
          <w:rStyle w:val="Vnbnnidung22"/>
          <w:sz w:val="28"/>
          <w:szCs w:val="28"/>
        </w:rPr>
        <w:t xml:space="preserve"> dụng hoặc rách mép giấy khi cuộn tranh, ảnh giáo khoa, sơ đ</w:t>
      </w:r>
      <w:r w:rsidRPr="009D2CA3">
        <w:rPr>
          <w:rStyle w:val="Vnbnnidung22"/>
          <w:sz w:val="28"/>
          <w:szCs w:val="28"/>
          <w:lang w:val="en-US"/>
        </w:rPr>
        <w:t>ồ</w:t>
      </w:r>
      <w:r w:rsidRPr="009D2CA3">
        <w:rPr>
          <w:rStyle w:val="Vnbnnidung22"/>
          <w:sz w:val="28"/>
          <w:szCs w:val="28"/>
        </w:rPr>
        <w:t>, bán đo.</w:t>
      </w:r>
      <w:r w:rsidR="00761CF6">
        <w:rPr>
          <w:sz w:val="28"/>
          <w:szCs w:val="28"/>
          <w:lang w:val="en-US"/>
        </w:rPr>
        <w:t xml:space="preserve"> </w:t>
      </w:r>
      <w:r w:rsidRPr="009D2CA3">
        <w:rPr>
          <w:rStyle w:val="Vnbnnidung22"/>
          <w:sz w:val="28"/>
          <w:szCs w:val="28"/>
        </w:rPr>
        <w:t>Khi c</w:t>
      </w:r>
      <w:r w:rsidRPr="009D2CA3">
        <w:rPr>
          <w:rStyle w:val="Vnbnnidung22"/>
          <w:sz w:val="28"/>
          <w:szCs w:val="28"/>
          <w:lang w:val="en-US"/>
        </w:rPr>
        <w:t>ấ</w:t>
      </w:r>
      <w:r w:rsidRPr="009D2CA3">
        <w:rPr>
          <w:rStyle w:val="Vnbnnidung22"/>
          <w:sz w:val="28"/>
          <w:szCs w:val="28"/>
        </w:rPr>
        <w:t>t giữ cần lưu ý: Tranh, ảnh giáo khoa, sơ đồ, bản đồ cần treo hoặc cuộn tròn gọn, chắc, dùng dây mềm buộc lại; để nơi khô, thoáng, không để chung v</w:t>
      </w:r>
      <w:r w:rsidRPr="009D2CA3">
        <w:rPr>
          <w:rStyle w:val="Vnbnnidung22"/>
          <w:sz w:val="28"/>
          <w:szCs w:val="28"/>
          <w:lang w:val="en-US"/>
        </w:rPr>
        <w:t>ớ</w:t>
      </w:r>
      <w:r w:rsidRPr="009D2CA3">
        <w:rPr>
          <w:rStyle w:val="Vnbnnidung22"/>
          <w:sz w:val="28"/>
          <w:szCs w:val="28"/>
        </w:rPr>
        <w:t>i các thiết bị khác nhằm tránh tạo vết gãy hoặc rách. Không nên bồi thêm một l</w:t>
      </w:r>
      <w:r w:rsidRPr="009D2CA3">
        <w:rPr>
          <w:rStyle w:val="Vnbnnidung22"/>
          <w:sz w:val="28"/>
          <w:szCs w:val="28"/>
          <w:lang w:val="en-US"/>
        </w:rPr>
        <w:t>ớ</w:t>
      </w:r>
      <w:r w:rsidRPr="009D2CA3">
        <w:rPr>
          <w:rStyle w:val="Vnbnnidung22"/>
          <w:sz w:val="28"/>
          <w:szCs w:val="28"/>
        </w:rPr>
        <w:t xml:space="preserve">p </w:t>
      </w:r>
      <w:r w:rsidRPr="009D2CA3">
        <w:rPr>
          <w:rStyle w:val="Vnbnnidung22"/>
          <w:sz w:val="28"/>
          <w:szCs w:val="28"/>
          <w:lang w:val="en-US"/>
        </w:rPr>
        <w:t>giấ</w:t>
      </w:r>
      <w:r w:rsidRPr="009D2CA3">
        <w:rPr>
          <w:rStyle w:val="Vnbnnidung22"/>
          <w:sz w:val="28"/>
          <w:szCs w:val="28"/>
        </w:rPr>
        <w:t xml:space="preserve">y phía sau tranh, ảnh giáo khoa, sơ đồ, bản đồ vì làm thế chúng dế bị nhãn hoặc hoen </w:t>
      </w:r>
      <w:r w:rsidRPr="009D2CA3">
        <w:rPr>
          <w:rStyle w:val="Vnbnnidung22"/>
          <w:sz w:val="28"/>
          <w:szCs w:val="28"/>
          <w:lang w:val="en-US"/>
        </w:rPr>
        <w:t>ố</w:t>
      </w:r>
      <w:r w:rsidRPr="009D2CA3">
        <w:rPr>
          <w:rStyle w:val="Vnbnnidung22"/>
          <w:sz w:val="28"/>
          <w:szCs w:val="28"/>
        </w:rPr>
        <w:t xml:space="preserve"> do khí hậu ẩm ướt.</w:t>
      </w:r>
    </w:p>
    <w:p w:rsidR="003F1C62" w:rsidRPr="004A6C10" w:rsidRDefault="004A6C10" w:rsidP="003F1C62">
      <w:pPr>
        <w:rPr>
          <w:color w:val="FF0000"/>
          <w:sz w:val="28"/>
          <w:szCs w:val="28"/>
          <w:lang w:val="en-US"/>
        </w:rPr>
      </w:pPr>
      <w:bookmarkStart w:id="10" w:name="bookmark12"/>
      <w:r w:rsidRPr="004A6C10">
        <w:rPr>
          <w:rStyle w:val="Tiu4"/>
          <w:rFonts w:ascii="Times New Roman" w:hAnsi="Times New Roman" w:cs="Times New Roman"/>
          <w:bCs w:val="0"/>
          <w:color w:val="FF0000"/>
          <w:sz w:val="28"/>
          <w:szCs w:val="28"/>
          <w:lang w:val="en-US"/>
        </w:rPr>
        <w:t>2.4</w:t>
      </w:r>
      <w:r w:rsidR="003F1C62" w:rsidRPr="004A6C10">
        <w:rPr>
          <w:rStyle w:val="Tiu4"/>
          <w:rFonts w:ascii="Times New Roman" w:hAnsi="Times New Roman" w:cs="Times New Roman"/>
          <w:bCs w:val="0"/>
          <w:color w:val="FF0000"/>
          <w:sz w:val="28"/>
          <w:szCs w:val="28"/>
        </w:rPr>
        <w:t>: Hướng dẫn sửa chữa các thiết bị dạy học đơn giản ở tiểu học</w:t>
      </w:r>
      <w:bookmarkEnd w:id="10"/>
      <w:r>
        <w:rPr>
          <w:rStyle w:val="Tiu4"/>
          <w:rFonts w:ascii="Times New Roman" w:hAnsi="Times New Roman" w:cs="Times New Roman"/>
          <w:bCs w:val="0"/>
          <w:color w:val="FF0000"/>
          <w:sz w:val="28"/>
          <w:szCs w:val="28"/>
          <w:lang w:val="en-US"/>
        </w:rPr>
        <w:t>.</w:t>
      </w:r>
    </w:p>
    <w:p w:rsidR="003F1C62" w:rsidRPr="009D2CA3" w:rsidRDefault="00C94D23" w:rsidP="003F1C62">
      <w:pPr>
        <w:rPr>
          <w:sz w:val="28"/>
          <w:szCs w:val="28"/>
        </w:rPr>
      </w:pPr>
      <w:r>
        <w:rPr>
          <w:rStyle w:val="Vnbnnidung22"/>
          <w:sz w:val="28"/>
          <w:szCs w:val="28"/>
          <w:lang w:val="en-US"/>
        </w:rPr>
        <w:t xml:space="preserve">          </w:t>
      </w:r>
      <w:r w:rsidR="003F1C62" w:rsidRPr="009D2CA3">
        <w:rPr>
          <w:rStyle w:val="Vnbnnidung22"/>
          <w:sz w:val="28"/>
          <w:szCs w:val="28"/>
        </w:rPr>
        <w:t>Việ</w:t>
      </w:r>
      <w:r w:rsidR="00831583">
        <w:rPr>
          <w:rStyle w:val="Vnbnnidung22"/>
          <w:sz w:val="28"/>
          <w:szCs w:val="28"/>
        </w:rPr>
        <w:t>c qu</w:t>
      </w:r>
      <w:r w:rsidR="00831583">
        <w:rPr>
          <w:rStyle w:val="Vnbnnidung22"/>
          <w:sz w:val="28"/>
          <w:szCs w:val="28"/>
          <w:lang w:val="en-US"/>
        </w:rPr>
        <w:t>ả</w:t>
      </w:r>
      <w:r w:rsidR="003F1C62" w:rsidRPr="009D2CA3">
        <w:rPr>
          <w:rStyle w:val="Vnbnnidung22"/>
          <w:sz w:val="28"/>
          <w:szCs w:val="28"/>
        </w:rPr>
        <w:t xml:space="preserve">n lí, khai thác </w:t>
      </w:r>
      <w:r w:rsidR="00831583">
        <w:rPr>
          <w:rStyle w:val="Vnbnnidung22"/>
          <w:sz w:val="28"/>
          <w:szCs w:val="28"/>
        </w:rPr>
        <w:t>s</w:t>
      </w:r>
      <w:r w:rsidR="00831583">
        <w:rPr>
          <w:rStyle w:val="Vnbnnidung22"/>
          <w:sz w:val="28"/>
          <w:szCs w:val="28"/>
          <w:lang w:val="en-US"/>
        </w:rPr>
        <w:t>ử</w:t>
      </w:r>
      <w:r w:rsidR="003F1C62" w:rsidRPr="009D2CA3">
        <w:rPr>
          <w:rStyle w:val="Vnbnnidung22"/>
          <w:sz w:val="28"/>
          <w:szCs w:val="28"/>
        </w:rPr>
        <w:t xml:space="preserve"> dụng TBDH chỉ đạt hiệu quả cao nếu gắn kết việc cải tiến, sửa chữa các TBDH đã đuợc trang bị với các hoạt động tự làm thiết bị. Đây là một chủ</w:t>
      </w:r>
      <w:r w:rsidR="00761CF6">
        <w:rPr>
          <w:rStyle w:val="Vnbnnidung22"/>
          <w:sz w:val="28"/>
          <w:szCs w:val="28"/>
        </w:rPr>
        <w:t xml:space="preserve"> tr</w:t>
      </w:r>
      <w:r w:rsidR="00761CF6">
        <w:rPr>
          <w:rStyle w:val="Vnbnnidung22"/>
          <w:sz w:val="28"/>
          <w:szCs w:val="28"/>
          <w:lang w:val="en-US"/>
        </w:rPr>
        <w:t>ư</w:t>
      </w:r>
      <w:r w:rsidR="003F1C62" w:rsidRPr="009D2CA3">
        <w:rPr>
          <w:rStyle w:val="Vnbnnidung22"/>
          <w:sz w:val="28"/>
          <w:szCs w:val="28"/>
        </w:rPr>
        <w:t>ơng hoàn toàn đúng đắ</w:t>
      </w:r>
      <w:r w:rsidR="00831583">
        <w:rPr>
          <w:rStyle w:val="Vnbnnidung22"/>
          <w:sz w:val="28"/>
          <w:szCs w:val="28"/>
        </w:rPr>
        <w:t>n c</w:t>
      </w:r>
      <w:r w:rsidR="00831583">
        <w:rPr>
          <w:rStyle w:val="Vnbnnidung22"/>
          <w:sz w:val="28"/>
          <w:szCs w:val="28"/>
          <w:lang w:val="en-US"/>
        </w:rPr>
        <w:t>ủ</w:t>
      </w:r>
      <w:r w:rsidR="003F1C62" w:rsidRPr="009D2CA3">
        <w:rPr>
          <w:rStyle w:val="Vnbnnidung22"/>
          <w:sz w:val="28"/>
          <w:szCs w:val="28"/>
        </w:rPr>
        <w:t>a ngành Giáo dụ</w:t>
      </w:r>
      <w:r w:rsidR="00761CF6">
        <w:rPr>
          <w:rStyle w:val="Vnbnnidung22"/>
          <w:sz w:val="28"/>
          <w:szCs w:val="28"/>
        </w:rPr>
        <w:t>c trong nh</w:t>
      </w:r>
      <w:r w:rsidR="00761CF6">
        <w:rPr>
          <w:rStyle w:val="Vnbnnidung22"/>
          <w:sz w:val="28"/>
          <w:szCs w:val="28"/>
          <w:lang w:val="en-US"/>
        </w:rPr>
        <w:t>ữ</w:t>
      </w:r>
      <w:r w:rsidR="00831583">
        <w:rPr>
          <w:rStyle w:val="Vnbnnidung22"/>
          <w:sz w:val="28"/>
          <w:szCs w:val="28"/>
        </w:rPr>
        <w:t>ng năm v</w:t>
      </w:r>
      <w:r w:rsidR="00831583">
        <w:rPr>
          <w:rStyle w:val="Vnbnnidung22"/>
          <w:sz w:val="28"/>
          <w:szCs w:val="28"/>
          <w:lang w:val="en-US"/>
        </w:rPr>
        <w:t>ừ</w:t>
      </w:r>
      <w:r w:rsidR="003F1C62" w:rsidRPr="009D2CA3">
        <w:rPr>
          <w:rStyle w:val="Vnbnnidung22"/>
          <w:sz w:val="28"/>
          <w:szCs w:val="28"/>
        </w:rPr>
        <w:t>a qua, đặc biệt đ</w:t>
      </w:r>
      <w:r w:rsidR="00831583">
        <w:rPr>
          <w:rStyle w:val="Vnbnnidung22"/>
          <w:sz w:val="28"/>
          <w:szCs w:val="28"/>
          <w:lang w:val="en-US"/>
        </w:rPr>
        <w:t>ố</w:t>
      </w:r>
      <w:r w:rsidR="00831583">
        <w:rPr>
          <w:rStyle w:val="Vnbnnidung22"/>
          <w:sz w:val="28"/>
          <w:szCs w:val="28"/>
        </w:rPr>
        <w:t>i v</w:t>
      </w:r>
      <w:r w:rsidR="00831583">
        <w:rPr>
          <w:rStyle w:val="Vnbnnidung22"/>
          <w:sz w:val="28"/>
          <w:szCs w:val="28"/>
          <w:lang w:val="en-US"/>
        </w:rPr>
        <w:t>ớ</w:t>
      </w:r>
      <w:r w:rsidR="003F1C62" w:rsidRPr="009D2CA3">
        <w:rPr>
          <w:rStyle w:val="Vnbnnidung22"/>
          <w:sz w:val="28"/>
          <w:szCs w:val="28"/>
        </w:rPr>
        <w:t>i c</w:t>
      </w:r>
      <w:r w:rsidR="00831583">
        <w:rPr>
          <w:rStyle w:val="Vnbnnidung22"/>
          <w:sz w:val="28"/>
          <w:szCs w:val="28"/>
          <w:lang w:val="en-US"/>
        </w:rPr>
        <w:t>ấ</w:t>
      </w:r>
      <w:r w:rsidR="003F1C62" w:rsidRPr="009D2CA3">
        <w:rPr>
          <w:rStyle w:val="Vnbnnidung22"/>
          <w:sz w:val="28"/>
          <w:szCs w:val="28"/>
        </w:rPr>
        <w:t xml:space="preserve">p học Tiểu học. TBDH </w:t>
      </w:r>
      <w:r w:rsidR="00831583">
        <w:rPr>
          <w:rStyle w:val="Vnbnnidung22"/>
          <w:sz w:val="28"/>
          <w:szCs w:val="28"/>
          <w:lang w:val="en-US"/>
        </w:rPr>
        <w:t>ở</w:t>
      </w:r>
      <w:r w:rsidR="003F1C62" w:rsidRPr="009D2CA3">
        <w:rPr>
          <w:rStyle w:val="Vnbnnidung22"/>
          <w:sz w:val="28"/>
          <w:szCs w:val="28"/>
        </w:rPr>
        <w:t xml:space="preserve"> tiểu học có đặ</w:t>
      </w:r>
      <w:r w:rsidR="00831583">
        <w:rPr>
          <w:rStyle w:val="Vnbnnidung22"/>
          <w:sz w:val="28"/>
          <w:szCs w:val="28"/>
        </w:rPr>
        <w:t>c tr</w:t>
      </w:r>
      <w:r w:rsidR="00831583">
        <w:rPr>
          <w:rStyle w:val="Vnbnnidung22"/>
          <w:sz w:val="28"/>
          <w:szCs w:val="28"/>
          <w:lang w:val="en-US"/>
        </w:rPr>
        <w:t>ư</w:t>
      </w:r>
      <w:r w:rsidR="003F1C62" w:rsidRPr="009D2CA3">
        <w:rPr>
          <w:rStyle w:val="Vnbnnidung22"/>
          <w:sz w:val="28"/>
          <w:szCs w:val="28"/>
        </w:rPr>
        <w:t>ng là hế</w:t>
      </w:r>
      <w:r w:rsidR="00831583">
        <w:rPr>
          <w:rStyle w:val="Vnbnnidung22"/>
          <w:sz w:val="28"/>
          <w:szCs w:val="28"/>
        </w:rPr>
        <w:t>t s</w:t>
      </w:r>
      <w:r w:rsidR="00831583">
        <w:rPr>
          <w:rStyle w:val="Vnbnnidung22"/>
          <w:sz w:val="28"/>
          <w:szCs w:val="28"/>
          <w:lang w:val="en-US"/>
        </w:rPr>
        <w:t>ứ</w:t>
      </w:r>
      <w:r w:rsidR="003F1C62" w:rsidRPr="009D2CA3">
        <w:rPr>
          <w:rStyle w:val="Vnbnnidung22"/>
          <w:sz w:val="28"/>
          <w:szCs w:val="28"/>
        </w:rPr>
        <w:t>c đa dạng và phong phú v</w:t>
      </w:r>
      <w:r w:rsidR="00831583">
        <w:rPr>
          <w:rStyle w:val="Vnbnnidung22"/>
          <w:sz w:val="28"/>
          <w:szCs w:val="28"/>
          <w:lang w:val="en-US"/>
        </w:rPr>
        <w:t>ề</w:t>
      </w:r>
      <w:r w:rsidR="003F1C62" w:rsidRPr="009D2CA3">
        <w:rPr>
          <w:rStyle w:val="Vnbnnidung22"/>
          <w:sz w:val="28"/>
          <w:szCs w:val="28"/>
        </w:rPr>
        <w:t xml:space="preserve"> chủng loạ</w:t>
      </w:r>
      <w:r w:rsidR="00761CF6">
        <w:rPr>
          <w:rStyle w:val="Vnbnnidung22"/>
          <w:sz w:val="28"/>
          <w:szCs w:val="28"/>
        </w:rPr>
        <w:t>i nh</w:t>
      </w:r>
      <w:r w:rsidR="00761CF6">
        <w:rPr>
          <w:rStyle w:val="Vnbnnidung22"/>
          <w:sz w:val="28"/>
          <w:szCs w:val="28"/>
          <w:lang w:val="en-US"/>
        </w:rPr>
        <w:t>ư</w:t>
      </w:r>
      <w:r w:rsidR="003F1C62" w:rsidRPr="009D2CA3">
        <w:rPr>
          <w:rStyle w:val="Vnbnnidung22"/>
          <w:sz w:val="28"/>
          <w:szCs w:val="28"/>
        </w:rPr>
        <w:t>ng cũng hế</w:t>
      </w:r>
      <w:r w:rsidR="00831583">
        <w:rPr>
          <w:rStyle w:val="Vnbnnidung22"/>
          <w:sz w:val="28"/>
          <w:szCs w:val="28"/>
        </w:rPr>
        <w:t>t s</w:t>
      </w:r>
      <w:r w:rsidR="00831583">
        <w:rPr>
          <w:rStyle w:val="Vnbnnidung22"/>
          <w:sz w:val="28"/>
          <w:szCs w:val="28"/>
          <w:lang w:val="en-US"/>
        </w:rPr>
        <w:t>ứ</w:t>
      </w:r>
      <w:r w:rsidR="003F1C62" w:rsidRPr="009D2CA3">
        <w:rPr>
          <w:rStyle w:val="Vnbnnidung22"/>
          <w:sz w:val="28"/>
          <w:szCs w:val="28"/>
        </w:rPr>
        <w:t>c đơn giản, gầ</w:t>
      </w:r>
      <w:r w:rsidR="00761CF6">
        <w:rPr>
          <w:rStyle w:val="Vnbnnidung22"/>
          <w:sz w:val="28"/>
          <w:szCs w:val="28"/>
        </w:rPr>
        <w:t>n gũi vì chúng đ</w:t>
      </w:r>
      <w:r w:rsidR="00761CF6">
        <w:rPr>
          <w:rStyle w:val="Vnbnnidung22"/>
          <w:sz w:val="28"/>
          <w:szCs w:val="28"/>
          <w:lang w:val="en-US"/>
        </w:rPr>
        <w:t>ư</w:t>
      </w:r>
      <w:r w:rsidR="003F1C62" w:rsidRPr="009D2CA3">
        <w:rPr>
          <w:rStyle w:val="Vnbnnidung22"/>
          <w:sz w:val="28"/>
          <w:szCs w:val="28"/>
        </w:rPr>
        <w:t>ợ</w:t>
      </w:r>
      <w:r w:rsidR="00831583">
        <w:rPr>
          <w:rStyle w:val="Vnbnnidung22"/>
          <w:sz w:val="28"/>
          <w:szCs w:val="28"/>
        </w:rPr>
        <w:t>c làm ra t</w:t>
      </w:r>
      <w:r w:rsidR="00831583">
        <w:rPr>
          <w:rStyle w:val="Vnbnnidung22"/>
          <w:sz w:val="28"/>
          <w:szCs w:val="28"/>
          <w:lang w:val="en-US"/>
        </w:rPr>
        <w:t>ừ</w:t>
      </w:r>
      <w:r w:rsidR="00831583">
        <w:rPr>
          <w:rStyle w:val="Vnbnnidung22"/>
          <w:sz w:val="28"/>
          <w:szCs w:val="28"/>
        </w:rPr>
        <w:t xml:space="preserve"> nh</w:t>
      </w:r>
      <w:r w:rsidR="00831583">
        <w:rPr>
          <w:rStyle w:val="Vnbnnidung22"/>
          <w:sz w:val="28"/>
          <w:szCs w:val="28"/>
          <w:lang w:val="en-US"/>
        </w:rPr>
        <w:t>ữ</w:t>
      </w:r>
      <w:r w:rsidR="003F1C62" w:rsidRPr="009D2CA3">
        <w:rPr>
          <w:rStyle w:val="Vnbnnidung22"/>
          <w:sz w:val="28"/>
          <w:szCs w:val="28"/>
        </w:rPr>
        <w:t>ng nguyên vật liệu dế kiếm, dế</w:t>
      </w:r>
      <w:r w:rsidR="00831583">
        <w:rPr>
          <w:rStyle w:val="Vnbnnidung22"/>
          <w:sz w:val="28"/>
          <w:szCs w:val="28"/>
        </w:rPr>
        <w:t xml:space="preserve"> tìm nh</w:t>
      </w:r>
      <w:r w:rsidR="00831583">
        <w:rPr>
          <w:rStyle w:val="Vnbnnidung22"/>
          <w:sz w:val="28"/>
          <w:szCs w:val="28"/>
          <w:lang w:val="en-US"/>
        </w:rPr>
        <w:t>ư</w:t>
      </w:r>
      <w:r w:rsidR="003F1C62" w:rsidRPr="009D2CA3">
        <w:rPr>
          <w:rStyle w:val="Vnbnnidung22"/>
          <w:sz w:val="28"/>
          <w:szCs w:val="28"/>
        </w:rPr>
        <w:t xml:space="preserve"> giấy, bìa, nh</w:t>
      </w:r>
      <w:r w:rsidR="00831583">
        <w:rPr>
          <w:rStyle w:val="Vnbnnidung22"/>
          <w:sz w:val="28"/>
          <w:szCs w:val="28"/>
          <w:lang w:val="en-US"/>
        </w:rPr>
        <w:t>ự</w:t>
      </w:r>
      <w:r w:rsidR="00831583">
        <w:rPr>
          <w:rStyle w:val="Vnbnnidung22"/>
          <w:sz w:val="28"/>
          <w:szCs w:val="28"/>
        </w:rPr>
        <w:t>a c</w:t>
      </w:r>
      <w:r w:rsidR="00831583">
        <w:rPr>
          <w:rStyle w:val="Vnbnnidung22"/>
          <w:sz w:val="28"/>
          <w:szCs w:val="28"/>
          <w:lang w:val="en-US"/>
        </w:rPr>
        <w:t>ứ</w:t>
      </w:r>
      <w:r w:rsidR="003F1C62" w:rsidRPr="009D2CA3">
        <w:rPr>
          <w:rStyle w:val="Vnbnnidung22"/>
          <w:sz w:val="28"/>
          <w:szCs w:val="28"/>
        </w:rPr>
        <w:t>ng,... vì vậ</w:t>
      </w:r>
      <w:r w:rsidR="00831583">
        <w:rPr>
          <w:rStyle w:val="Vnbnnidung22"/>
          <w:sz w:val="28"/>
          <w:szCs w:val="28"/>
        </w:rPr>
        <w:t>y, trong quá trình s</w:t>
      </w:r>
      <w:r w:rsidR="00831583">
        <w:rPr>
          <w:rStyle w:val="Vnbnnidung22"/>
          <w:sz w:val="28"/>
          <w:szCs w:val="28"/>
          <w:lang w:val="en-US"/>
        </w:rPr>
        <w:t>ử</w:t>
      </w:r>
      <w:r w:rsidR="003F1C62" w:rsidRPr="009D2CA3">
        <w:rPr>
          <w:rStyle w:val="Vnbnnidung22"/>
          <w:sz w:val="28"/>
          <w:szCs w:val="28"/>
        </w:rPr>
        <w:t xml:space="preserve"> dụng, chúng cũng r</w:t>
      </w:r>
      <w:r w:rsidR="00831583">
        <w:rPr>
          <w:rStyle w:val="Vnbnnidung22"/>
          <w:sz w:val="28"/>
          <w:szCs w:val="28"/>
          <w:lang w:val="en-US"/>
        </w:rPr>
        <w:t>ấ</w:t>
      </w:r>
      <w:r w:rsidR="003F1C62" w:rsidRPr="009D2CA3">
        <w:rPr>
          <w:rStyle w:val="Vnbnnidung22"/>
          <w:sz w:val="28"/>
          <w:szCs w:val="28"/>
        </w:rPr>
        <w:t>t d</w:t>
      </w:r>
      <w:r w:rsidR="00831583">
        <w:rPr>
          <w:rStyle w:val="Vnbnnidung22"/>
          <w:sz w:val="28"/>
          <w:szCs w:val="28"/>
          <w:lang w:val="en-US"/>
        </w:rPr>
        <w:t>ễ</w:t>
      </w:r>
      <w:r w:rsidR="003F1C62" w:rsidRPr="009D2CA3">
        <w:rPr>
          <w:rStyle w:val="Vnbnnidung22"/>
          <w:sz w:val="28"/>
          <w:szCs w:val="28"/>
        </w:rPr>
        <w:t xml:space="preserve"> bị</w:t>
      </w:r>
      <w:r w:rsidR="00831583">
        <w:rPr>
          <w:rStyle w:val="Vnbnnidung22"/>
          <w:sz w:val="28"/>
          <w:szCs w:val="28"/>
        </w:rPr>
        <w:t xml:space="preserve"> h</w:t>
      </w:r>
      <w:r w:rsidR="00831583">
        <w:rPr>
          <w:rStyle w:val="Vnbnnidung22"/>
          <w:sz w:val="28"/>
          <w:szCs w:val="28"/>
          <w:lang w:val="en-US"/>
        </w:rPr>
        <w:t>ư</w:t>
      </w:r>
      <w:r w:rsidR="003F1C62" w:rsidRPr="009D2CA3">
        <w:rPr>
          <w:rStyle w:val="Vnbnnidung22"/>
          <w:sz w:val="28"/>
          <w:szCs w:val="28"/>
        </w:rPr>
        <w:t xml:space="preserve"> hao, th</w:t>
      </w:r>
      <w:r w:rsidR="00831583">
        <w:rPr>
          <w:rStyle w:val="Vnbnnidung22"/>
          <w:sz w:val="28"/>
          <w:szCs w:val="28"/>
          <w:lang w:val="en-US"/>
        </w:rPr>
        <w:t>ấ</w:t>
      </w:r>
      <w:r w:rsidR="003F1C62" w:rsidRPr="009D2CA3">
        <w:rPr>
          <w:rStyle w:val="Vnbnnidung22"/>
          <w:sz w:val="28"/>
          <w:szCs w:val="28"/>
        </w:rPr>
        <w:t>t thoát. Do đó, trong quá trình dạy học, GV và các cán bộ chuyên trách v</w:t>
      </w:r>
      <w:r w:rsidR="00831583">
        <w:rPr>
          <w:rStyle w:val="Vnbnnidung22"/>
          <w:sz w:val="28"/>
          <w:szCs w:val="28"/>
          <w:lang w:val="en-US"/>
        </w:rPr>
        <w:t>ề</w:t>
      </w:r>
      <w:r w:rsidR="003F1C62" w:rsidRPr="009D2CA3">
        <w:rPr>
          <w:rStyle w:val="Vnbnnidung22"/>
          <w:sz w:val="28"/>
          <w:szCs w:val="28"/>
        </w:rPr>
        <w:t xml:space="preserve"> công tác thiết bị</w:t>
      </w:r>
      <w:r w:rsidR="00831583">
        <w:rPr>
          <w:rStyle w:val="Vnbnnidung22"/>
          <w:sz w:val="28"/>
          <w:szCs w:val="28"/>
        </w:rPr>
        <w:t xml:space="preserve"> luôn ph</w:t>
      </w:r>
      <w:r w:rsidR="00831583">
        <w:rPr>
          <w:rStyle w:val="Vnbnnidung22"/>
          <w:sz w:val="28"/>
          <w:szCs w:val="28"/>
          <w:lang w:val="en-US"/>
        </w:rPr>
        <w:t>ả</w:t>
      </w:r>
      <w:r w:rsidR="003F1C62" w:rsidRPr="009D2CA3">
        <w:rPr>
          <w:rStyle w:val="Vnbnnidung22"/>
          <w:sz w:val="28"/>
          <w:szCs w:val="28"/>
        </w:rPr>
        <w:t>i tiến hành công tác sử</w:t>
      </w:r>
      <w:r w:rsidR="00831583">
        <w:rPr>
          <w:rStyle w:val="Vnbnnidung22"/>
          <w:sz w:val="28"/>
          <w:szCs w:val="28"/>
        </w:rPr>
        <w:t>a ch</w:t>
      </w:r>
      <w:r w:rsidR="00831583">
        <w:rPr>
          <w:rStyle w:val="Vnbnnidung22"/>
          <w:sz w:val="28"/>
          <w:szCs w:val="28"/>
          <w:lang w:val="en-US"/>
        </w:rPr>
        <w:t>ữ</w:t>
      </w:r>
      <w:r w:rsidR="003F1C62" w:rsidRPr="009D2CA3">
        <w:rPr>
          <w:rStyle w:val="Vnbnnidung22"/>
          <w:sz w:val="28"/>
          <w:szCs w:val="28"/>
        </w:rPr>
        <w:t>a mộ</w:t>
      </w:r>
      <w:r w:rsidR="00831583">
        <w:rPr>
          <w:rStyle w:val="Vnbnnidung22"/>
          <w:sz w:val="28"/>
          <w:szCs w:val="28"/>
        </w:rPr>
        <w:t>t cách th</w:t>
      </w:r>
      <w:r w:rsidR="00831583">
        <w:rPr>
          <w:rStyle w:val="Vnbnnidung22"/>
          <w:sz w:val="28"/>
          <w:szCs w:val="28"/>
          <w:lang w:val="en-US"/>
        </w:rPr>
        <w:t>ườ</w:t>
      </w:r>
      <w:r w:rsidR="003F1C62" w:rsidRPr="009D2CA3">
        <w:rPr>
          <w:rStyle w:val="Vnbnnidung22"/>
          <w:sz w:val="28"/>
          <w:szCs w:val="28"/>
        </w:rPr>
        <w:t>ng xuyên, liên tục nhằ</w:t>
      </w:r>
      <w:r w:rsidR="00831583">
        <w:rPr>
          <w:rStyle w:val="Vnbnnidung22"/>
          <w:sz w:val="28"/>
          <w:szCs w:val="28"/>
        </w:rPr>
        <w:t xml:space="preserve">m </w:t>
      </w:r>
      <w:r w:rsidR="00831583">
        <w:rPr>
          <w:rStyle w:val="Vnbnnidung22"/>
          <w:sz w:val="28"/>
          <w:szCs w:val="28"/>
          <w:lang w:val="en-US"/>
        </w:rPr>
        <w:t>đả</w:t>
      </w:r>
      <w:r w:rsidR="003F1C62" w:rsidRPr="009D2CA3">
        <w:rPr>
          <w:rStyle w:val="Vnbnnidung22"/>
          <w:sz w:val="28"/>
          <w:szCs w:val="28"/>
        </w:rPr>
        <w:t>m bảo hiệu quả của quá trình dạy học.</w:t>
      </w:r>
    </w:p>
    <w:p w:rsidR="003F1C62" w:rsidRPr="009D2CA3" w:rsidRDefault="003F1C62" w:rsidP="003F1C62">
      <w:pPr>
        <w:rPr>
          <w:sz w:val="28"/>
          <w:szCs w:val="28"/>
        </w:rPr>
      </w:pPr>
      <w:r w:rsidRPr="009D2CA3">
        <w:rPr>
          <w:rStyle w:val="Vnbnnidung22"/>
          <w:sz w:val="28"/>
          <w:szCs w:val="28"/>
        </w:rPr>
        <w:t xml:space="preserve">Việc sửa chữa các TBDH </w:t>
      </w:r>
      <w:r w:rsidR="00831583">
        <w:rPr>
          <w:rStyle w:val="Vnbnnidung22"/>
          <w:sz w:val="28"/>
          <w:szCs w:val="28"/>
          <w:lang w:val="en-US"/>
        </w:rPr>
        <w:t>ở</w:t>
      </w:r>
      <w:r w:rsidRPr="009D2CA3">
        <w:rPr>
          <w:rStyle w:val="Vnbnnidung22"/>
          <w:sz w:val="28"/>
          <w:szCs w:val="28"/>
        </w:rPr>
        <w:t xml:space="preserve"> tiểu họ</w:t>
      </w:r>
      <w:r w:rsidR="00831583">
        <w:rPr>
          <w:rStyle w:val="Vnbnnidung22"/>
          <w:sz w:val="28"/>
          <w:szCs w:val="28"/>
        </w:rPr>
        <w:t>c th</w:t>
      </w:r>
      <w:r w:rsidR="00831583">
        <w:rPr>
          <w:rStyle w:val="Vnbnnidung22"/>
          <w:sz w:val="28"/>
          <w:szCs w:val="28"/>
          <w:lang w:val="en-US"/>
        </w:rPr>
        <w:t>ườ</w:t>
      </w:r>
      <w:r w:rsidRPr="009D2CA3">
        <w:rPr>
          <w:rStyle w:val="Vnbnnidung22"/>
          <w:sz w:val="28"/>
          <w:szCs w:val="28"/>
        </w:rPr>
        <w:t>ng tập trung vào một s</w:t>
      </w:r>
      <w:r w:rsidR="00831583">
        <w:rPr>
          <w:rStyle w:val="Vnbnnidung22"/>
          <w:sz w:val="28"/>
          <w:szCs w:val="28"/>
          <w:lang w:val="en-US"/>
        </w:rPr>
        <w:t>ố</w:t>
      </w:r>
      <w:r w:rsidRPr="009D2CA3">
        <w:rPr>
          <w:rStyle w:val="Vnbnnidung22"/>
          <w:sz w:val="28"/>
          <w:szCs w:val="28"/>
        </w:rPr>
        <w:t xml:space="preserve"> công việc chính nhu sau:</w:t>
      </w:r>
    </w:p>
    <w:p w:rsidR="003F1C62" w:rsidRPr="009D2CA3" w:rsidRDefault="00831583" w:rsidP="003F1C62">
      <w:pPr>
        <w:rPr>
          <w:sz w:val="28"/>
          <w:szCs w:val="28"/>
        </w:rPr>
      </w:pPr>
      <w:r>
        <w:rPr>
          <w:rStyle w:val="Vnbnnidung22"/>
          <w:sz w:val="28"/>
          <w:szCs w:val="28"/>
        </w:rPr>
        <w:t>Đ</w:t>
      </w:r>
      <w:r>
        <w:rPr>
          <w:rStyle w:val="Vnbnnidung22"/>
          <w:sz w:val="28"/>
          <w:szCs w:val="28"/>
          <w:lang w:val="en-US"/>
        </w:rPr>
        <w:t>ố</w:t>
      </w:r>
      <w:r w:rsidR="003F1C62" w:rsidRPr="009D2CA3">
        <w:rPr>
          <w:rStyle w:val="Vnbnnidung22"/>
          <w:sz w:val="28"/>
          <w:szCs w:val="28"/>
        </w:rPr>
        <w:t>i với nhóm TBDH truyền thống:</w:t>
      </w:r>
    </w:p>
    <w:p w:rsidR="003F1C62" w:rsidRPr="009D2CA3" w:rsidRDefault="003F1C62" w:rsidP="003F1C62">
      <w:pPr>
        <w:rPr>
          <w:sz w:val="28"/>
          <w:szCs w:val="28"/>
        </w:rPr>
      </w:pPr>
      <w:r w:rsidRPr="009D2CA3">
        <w:rPr>
          <w:rStyle w:val="Vnbnnidung22"/>
          <w:sz w:val="28"/>
          <w:szCs w:val="28"/>
        </w:rPr>
        <w:t>- Tranh, ảnh, sơ đồ, biểu bảng, bản đồ</w:t>
      </w:r>
      <w:r w:rsidR="00831583">
        <w:rPr>
          <w:rStyle w:val="Vnbnnidung22"/>
          <w:sz w:val="28"/>
          <w:szCs w:val="28"/>
        </w:rPr>
        <w:t>: Th</w:t>
      </w:r>
      <w:r w:rsidR="00831583">
        <w:rPr>
          <w:rStyle w:val="Vnbnnidung22"/>
          <w:sz w:val="28"/>
          <w:szCs w:val="28"/>
          <w:lang w:val="en-US"/>
        </w:rPr>
        <w:t>ườ</w:t>
      </w:r>
      <w:r w:rsidRPr="009D2CA3">
        <w:rPr>
          <w:rStyle w:val="Vnbnnidung22"/>
          <w:sz w:val="28"/>
          <w:szCs w:val="28"/>
        </w:rPr>
        <w:t>ng bị rách, nhàu nát và biến dạ</w:t>
      </w:r>
      <w:r w:rsidR="00831583">
        <w:rPr>
          <w:rStyle w:val="Vnbnnidung22"/>
          <w:sz w:val="28"/>
          <w:szCs w:val="28"/>
        </w:rPr>
        <w:t>ng do s</w:t>
      </w:r>
      <w:r w:rsidR="00831583">
        <w:rPr>
          <w:rStyle w:val="Vnbnnidung22"/>
          <w:sz w:val="28"/>
          <w:szCs w:val="28"/>
          <w:lang w:val="en-US"/>
        </w:rPr>
        <w:t>ữ</w:t>
      </w:r>
      <w:r w:rsidRPr="009D2CA3">
        <w:rPr>
          <w:rStyle w:val="Vnbnnidung22"/>
          <w:sz w:val="28"/>
          <w:szCs w:val="28"/>
        </w:rPr>
        <w:t xml:space="preserve"> dụ</w:t>
      </w:r>
      <w:r w:rsidR="00831583">
        <w:rPr>
          <w:rStyle w:val="Vnbnnidung22"/>
          <w:sz w:val="28"/>
          <w:szCs w:val="28"/>
        </w:rPr>
        <w:t>ng nh</w:t>
      </w:r>
      <w:r w:rsidR="00831583">
        <w:rPr>
          <w:rStyle w:val="Vnbnnidung22"/>
          <w:sz w:val="28"/>
          <w:szCs w:val="28"/>
          <w:lang w:val="en-US"/>
        </w:rPr>
        <w:t>iề</w:t>
      </w:r>
      <w:r w:rsidRPr="009D2CA3">
        <w:rPr>
          <w:rStyle w:val="Vnbnnidung22"/>
          <w:sz w:val="28"/>
          <w:szCs w:val="28"/>
        </w:rPr>
        <w:t>u lần. Do đồ nên dùng hãng dính bản to, hồ dán. Cũng có thể dùng bút màu để tô lạ</w:t>
      </w:r>
      <w:r w:rsidR="00761CF6">
        <w:rPr>
          <w:rStyle w:val="Vnbnnidung22"/>
          <w:sz w:val="28"/>
          <w:szCs w:val="28"/>
        </w:rPr>
        <w:t>i nh</w:t>
      </w:r>
      <w:r w:rsidR="00761CF6">
        <w:rPr>
          <w:rStyle w:val="Vnbnnidung22"/>
          <w:sz w:val="28"/>
          <w:szCs w:val="28"/>
          <w:lang w:val="en-US"/>
        </w:rPr>
        <w:t>ữ</w:t>
      </w:r>
      <w:r w:rsidRPr="009D2CA3">
        <w:rPr>
          <w:rStyle w:val="Vnbnnidung22"/>
          <w:sz w:val="28"/>
          <w:szCs w:val="28"/>
        </w:rPr>
        <w:t xml:space="preserve">ng chi tiết đã bị mở hay mất </w:t>
      </w:r>
      <w:r w:rsidR="00831583">
        <w:rPr>
          <w:rStyle w:val="Vnbnnidung22"/>
          <w:sz w:val="28"/>
          <w:szCs w:val="28"/>
        </w:rPr>
        <w:t>đi. Tuy nhiên, không nên dùng giấ</w:t>
      </w:r>
      <w:r w:rsidRPr="009D2CA3">
        <w:rPr>
          <w:rStyle w:val="Vnbnnidung22"/>
          <w:sz w:val="28"/>
          <w:szCs w:val="28"/>
        </w:rPr>
        <w:t>y hoặ</w:t>
      </w:r>
      <w:r w:rsidR="00831583">
        <w:rPr>
          <w:rStyle w:val="Vnbnnidung22"/>
          <w:sz w:val="28"/>
          <w:szCs w:val="28"/>
        </w:rPr>
        <w:t>c bìa c</w:t>
      </w:r>
      <w:r w:rsidR="00831583">
        <w:rPr>
          <w:rStyle w:val="Vnbnnidung22"/>
          <w:sz w:val="28"/>
          <w:szCs w:val="28"/>
          <w:lang w:val="en-US"/>
        </w:rPr>
        <w:t>ứ</w:t>
      </w:r>
      <w:r w:rsidRPr="009D2CA3">
        <w:rPr>
          <w:rStyle w:val="Vnbnnidung22"/>
          <w:sz w:val="28"/>
          <w:szCs w:val="28"/>
        </w:rPr>
        <w:t>ng dán vào phía sau tranh ảnh, sơ đồ, biểu bảng, bản đồ</w:t>
      </w:r>
      <w:r w:rsidR="00831583">
        <w:rPr>
          <w:rStyle w:val="Vnbnnidung22"/>
          <w:sz w:val="28"/>
          <w:szCs w:val="28"/>
        </w:rPr>
        <w:t>, vì nh</w:t>
      </w:r>
      <w:r w:rsidR="00831583">
        <w:rPr>
          <w:rStyle w:val="Vnbnnidung22"/>
          <w:sz w:val="28"/>
          <w:szCs w:val="28"/>
          <w:lang w:val="en-US"/>
        </w:rPr>
        <w:t>ư</w:t>
      </w:r>
      <w:r w:rsidRPr="009D2CA3">
        <w:rPr>
          <w:rStyle w:val="Vnbnnidung22"/>
          <w:sz w:val="28"/>
          <w:szCs w:val="28"/>
        </w:rPr>
        <w:t xml:space="preserve"> vậy sẽ d</w:t>
      </w:r>
      <w:r w:rsidR="00831583">
        <w:rPr>
          <w:rStyle w:val="Vnbnnidung22"/>
          <w:sz w:val="28"/>
          <w:szCs w:val="28"/>
          <w:lang w:val="en-US"/>
        </w:rPr>
        <w:t>ễ</w:t>
      </w:r>
      <w:r w:rsidRPr="009D2CA3">
        <w:rPr>
          <w:rStyle w:val="Vnbnnidung22"/>
          <w:sz w:val="28"/>
          <w:szCs w:val="28"/>
        </w:rPr>
        <w:t xml:space="preserve"> làm chúng bị </w:t>
      </w:r>
      <w:r w:rsidR="00831583">
        <w:rPr>
          <w:rStyle w:val="Vnbnnidung22"/>
          <w:sz w:val="28"/>
          <w:szCs w:val="28"/>
          <w:lang w:val="en-US"/>
        </w:rPr>
        <w:t>ố</w:t>
      </w:r>
      <w:r w:rsidRPr="009D2CA3">
        <w:rPr>
          <w:rStyle w:val="Vnbnnidung22"/>
          <w:sz w:val="28"/>
          <w:szCs w:val="28"/>
        </w:rPr>
        <w:t>, nhãn và chuyển màu khi gặp th</w:t>
      </w:r>
      <w:r w:rsidR="00831583">
        <w:rPr>
          <w:rStyle w:val="Vnbnnidung22"/>
          <w:sz w:val="28"/>
          <w:szCs w:val="28"/>
          <w:lang w:val="en-US"/>
        </w:rPr>
        <w:t>ờ</w:t>
      </w:r>
      <w:r w:rsidRPr="009D2CA3">
        <w:rPr>
          <w:rStyle w:val="Vnbnnidung22"/>
          <w:sz w:val="28"/>
          <w:szCs w:val="28"/>
        </w:rPr>
        <w:t>i tiết ẩm ướt.</w:t>
      </w:r>
    </w:p>
    <w:p w:rsidR="003F1C62" w:rsidRPr="009D2CA3" w:rsidRDefault="00831583" w:rsidP="003F1C62">
      <w:pPr>
        <w:rPr>
          <w:sz w:val="28"/>
          <w:szCs w:val="28"/>
        </w:rPr>
      </w:pPr>
      <w:r>
        <w:rPr>
          <w:rStyle w:val="Vnbnnidung22"/>
          <w:sz w:val="28"/>
          <w:szCs w:val="28"/>
        </w:rPr>
        <w:t>- M</w:t>
      </w:r>
      <w:r>
        <w:rPr>
          <w:rStyle w:val="Vnbnnidung22"/>
          <w:sz w:val="28"/>
          <w:szCs w:val="28"/>
          <w:lang w:val="en-US"/>
        </w:rPr>
        <w:t>ô</w:t>
      </w:r>
      <w:r w:rsidR="003F1C62" w:rsidRPr="009D2CA3">
        <w:rPr>
          <w:rStyle w:val="Vnbnnidung22"/>
          <w:sz w:val="28"/>
          <w:szCs w:val="28"/>
        </w:rPr>
        <w:t xml:space="preserve"> hình, mẫu vật, các bộ đo dùng của môn Toán và Tiếng Việ</w:t>
      </w:r>
      <w:r>
        <w:rPr>
          <w:rStyle w:val="Vnbnnidung22"/>
          <w:sz w:val="28"/>
          <w:szCs w:val="28"/>
        </w:rPr>
        <w:t>t: Th</w:t>
      </w:r>
      <w:r>
        <w:rPr>
          <w:rStyle w:val="Vnbnnidung22"/>
          <w:sz w:val="28"/>
          <w:szCs w:val="28"/>
          <w:lang w:val="en-US"/>
        </w:rPr>
        <w:t>ườ</w:t>
      </w:r>
      <w:r w:rsidR="003F1C62" w:rsidRPr="009D2CA3">
        <w:rPr>
          <w:rStyle w:val="Vnbnnidung22"/>
          <w:sz w:val="28"/>
          <w:szCs w:val="28"/>
        </w:rPr>
        <w:t>ng bị thiếu các chi tiết, bị rơi rụng, bị biến dạ</w:t>
      </w:r>
      <w:r>
        <w:rPr>
          <w:rStyle w:val="Vnbnnidung22"/>
          <w:sz w:val="28"/>
          <w:szCs w:val="28"/>
        </w:rPr>
        <w:t>ng trong quá trình s</w:t>
      </w:r>
      <w:r>
        <w:rPr>
          <w:rStyle w:val="Vnbnnidung22"/>
          <w:sz w:val="28"/>
          <w:szCs w:val="28"/>
          <w:lang w:val="en-US"/>
        </w:rPr>
        <w:t>ử</w:t>
      </w:r>
      <w:r w:rsidR="003F1C62" w:rsidRPr="009D2CA3">
        <w:rPr>
          <w:rStyle w:val="Vnbnnidung22"/>
          <w:sz w:val="28"/>
          <w:szCs w:val="28"/>
        </w:rPr>
        <w:t xml:space="preserve"> dụng. Giải pháp t</w:t>
      </w:r>
      <w:r>
        <w:rPr>
          <w:rStyle w:val="Vnbnnidung22"/>
          <w:sz w:val="28"/>
          <w:szCs w:val="28"/>
          <w:lang w:val="en-US"/>
        </w:rPr>
        <w:t>ố</w:t>
      </w:r>
      <w:r>
        <w:rPr>
          <w:rStyle w:val="Vnbnnidung22"/>
          <w:sz w:val="28"/>
          <w:szCs w:val="28"/>
        </w:rPr>
        <w:t xml:space="preserve">i </w:t>
      </w:r>
      <w:r>
        <w:rPr>
          <w:rStyle w:val="Vnbnnidung22"/>
          <w:sz w:val="28"/>
          <w:szCs w:val="28"/>
          <w:lang w:val="en-US"/>
        </w:rPr>
        <w:t>ư</w:t>
      </w:r>
      <w:r>
        <w:rPr>
          <w:rStyle w:val="Vnbnnidung22"/>
          <w:sz w:val="28"/>
          <w:szCs w:val="28"/>
        </w:rPr>
        <w:t>u trong tr</w:t>
      </w:r>
      <w:r>
        <w:rPr>
          <w:rStyle w:val="Vnbnnidung22"/>
          <w:sz w:val="28"/>
          <w:szCs w:val="28"/>
          <w:lang w:val="en-US"/>
        </w:rPr>
        <w:t>ườ</w:t>
      </w:r>
      <w:r w:rsidR="003F1C62" w:rsidRPr="009D2CA3">
        <w:rPr>
          <w:rStyle w:val="Vnbnnidung22"/>
          <w:sz w:val="28"/>
          <w:szCs w:val="28"/>
        </w:rPr>
        <w:t>ng hợp này là nên sưu tàm, tìm kiếm nhũng chi tiế</w:t>
      </w:r>
      <w:r>
        <w:rPr>
          <w:rStyle w:val="Vnbnnidung22"/>
          <w:sz w:val="28"/>
          <w:szCs w:val="28"/>
        </w:rPr>
        <w:t>t, nh</w:t>
      </w:r>
      <w:r>
        <w:rPr>
          <w:rStyle w:val="Vnbnnidung22"/>
          <w:sz w:val="28"/>
          <w:szCs w:val="28"/>
          <w:lang w:val="en-US"/>
        </w:rPr>
        <w:t>ữ</w:t>
      </w:r>
      <w:r>
        <w:rPr>
          <w:rStyle w:val="Vnbnnidung22"/>
          <w:sz w:val="28"/>
          <w:szCs w:val="28"/>
        </w:rPr>
        <w:t>ng mô hình có nh</w:t>
      </w:r>
      <w:r>
        <w:rPr>
          <w:rStyle w:val="Vnbnnidung22"/>
          <w:sz w:val="28"/>
          <w:szCs w:val="28"/>
          <w:lang w:val="en-US"/>
        </w:rPr>
        <w:t>ữ</w:t>
      </w:r>
      <w:r w:rsidR="003F1C62" w:rsidRPr="009D2CA3">
        <w:rPr>
          <w:rStyle w:val="Vnbnnidung22"/>
          <w:sz w:val="28"/>
          <w:szCs w:val="28"/>
        </w:rPr>
        <w:t>ng tính chấ</w:t>
      </w:r>
      <w:r>
        <w:rPr>
          <w:rStyle w:val="Vnbnnidung22"/>
          <w:sz w:val="28"/>
          <w:szCs w:val="28"/>
        </w:rPr>
        <w:t>t t</w:t>
      </w:r>
      <w:r>
        <w:rPr>
          <w:rStyle w:val="Vnbnnidung22"/>
          <w:sz w:val="28"/>
          <w:szCs w:val="28"/>
          <w:lang w:val="en-US"/>
        </w:rPr>
        <w:t>ư</w:t>
      </w:r>
      <w:r w:rsidR="003F1C62" w:rsidRPr="009D2CA3">
        <w:rPr>
          <w:rStyle w:val="Vnbnnidung22"/>
          <w:sz w:val="28"/>
          <w:szCs w:val="28"/>
        </w:rPr>
        <w:t>ơng đồng để thay thế và hoàn thiện.</w:t>
      </w:r>
    </w:p>
    <w:p w:rsidR="003F1C62" w:rsidRPr="008F5446" w:rsidRDefault="003F1C62" w:rsidP="003F1C62">
      <w:pPr>
        <w:rPr>
          <w:sz w:val="28"/>
          <w:szCs w:val="28"/>
          <w:lang w:val="en-US"/>
        </w:rPr>
      </w:pPr>
      <w:r w:rsidRPr="009D2CA3">
        <w:rPr>
          <w:rStyle w:val="Vnbnnidung22"/>
          <w:sz w:val="28"/>
          <w:szCs w:val="28"/>
        </w:rPr>
        <w:t>Đổi vồinhómTBDH hiện đại: vói một sổ lỗi hay sụ cổ thông thưởng nhu lỗi kết nổi, cách cài đặt chua phù hợp thì có thể kiểm tra và tiến hành sửa chữa tại chỗ. Tuy nhiên, đổi vói nhũng sụ cổ không rõ nguyên nhân, cần can thận xem xét, kiểm tra kĩ để có phuơng án sửa chữa hợp lí, tránh tháo dỡ một cách tuỳtìệnvì dế dẫn đến nhung thiệt hại nặng nỂ vỂ mặt kinh tế.</w:t>
      </w:r>
      <w:r w:rsidR="008F5446">
        <w:rPr>
          <w:sz w:val="28"/>
          <w:szCs w:val="28"/>
          <w:lang w:val="en-US"/>
        </w:rPr>
        <w:t xml:space="preserve"> </w:t>
      </w:r>
      <w:r w:rsidR="00E7032D">
        <w:rPr>
          <w:rStyle w:val="Vnbnnidung22"/>
          <w:sz w:val="28"/>
          <w:szCs w:val="28"/>
        </w:rPr>
        <w:t>Nh</w:t>
      </w:r>
      <w:r w:rsidR="00E7032D">
        <w:rPr>
          <w:rStyle w:val="Vnbnnidung22"/>
          <w:sz w:val="28"/>
          <w:szCs w:val="28"/>
          <w:lang w:val="en-US"/>
        </w:rPr>
        <w:t>ữ</w:t>
      </w:r>
      <w:r w:rsidRPr="009D2CA3">
        <w:rPr>
          <w:rStyle w:val="Vnbnnidung22"/>
          <w:sz w:val="28"/>
          <w:szCs w:val="28"/>
        </w:rPr>
        <w:t>ng hỏ</w:t>
      </w:r>
      <w:r w:rsidR="00E7032D">
        <w:rPr>
          <w:rStyle w:val="Vnbnnidung22"/>
          <w:sz w:val="28"/>
          <w:szCs w:val="28"/>
        </w:rPr>
        <w:t>ng hóc th</w:t>
      </w:r>
      <w:r w:rsidR="00E7032D">
        <w:rPr>
          <w:rStyle w:val="Vnbnnidung22"/>
          <w:sz w:val="28"/>
          <w:szCs w:val="28"/>
          <w:lang w:val="en-US"/>
        </w:rPr>
        <w:t>ườ</w:t>
      </w:r>
      <w:r w:rsidRPr="009D2CA3">
        <w:rPr>
          <w:rStyle w:val="Vnbnnidung22"/>
          <w:sz w:val="28"/>
          <w:szCs w:val="28"/>
        </w:rPr>
        <w:t>ng gặ</w:t>
      </w:r>
      <w:r w:rsidR="00E7032D">
        <w:rPr>
          <w:rStyle w:val="Vnbnnidung22"/>
          <w:sz w:val="28"/>
          <w:szCs w:val="28"/>
        </w:rPr>
        <w:t>p c</w:t>
      </w:r>
      <w:r w:rsidR="00E7032D">
        <w:rPr>
          <w:rStyle w:val="Vnbnnidung22"/>
          <w:sz w:val="28"/>
          <w:szCs w:val="28"/>
          <w:lang w:val="en-US"/>
        </w:rPr>
        <w:t>ủ</w:t>
      </w:r>
      <w:r w:rsidRPr="009D2CA3">
        <w:rPr>
          <w:rStyle w:val="Vnbnnidung22"/>
          <w:sz w:val="28"/>
          <w:szCs w:val="28"/>
        </w:rPr>
        <w:t xml:space="preserve">a các TBDH </w:t>
      </w:r>
      <w:r w:rsidR="00E7032D">
        <w:rPr>
          <w:rStyle w:val="Vnbnnidung22"/>
          <w:sz w:val="28"/>
          <w:szCs w:val="28"/>
          <w:lang w:val="en-US"/>
        </w:rPr>
        <w:t>ở</w:t>
      </w:r>
      <w:r w:rsidRPr="009D2CA3">
        <w:rPr>
          <w:rStyle w:val="Vnbnnidung22"/>
          <w:sz w:val="28"/>
          <w:szCs w:val="28"/>
        </w:rPr>
        <w:t xml:space="preserve"> tiểu học trong quá trình dạy học là:</w:t>
      </w:r>
    </w:p>
    <w:p w:rsidR="003F1C62" w:rsidRPr="009D2CA3" w:rsidRDefault="003F1C62" w:rsidP="003F1C62">
      <w:pPr>
        <w:rPr>
          <w:sz w:val="28"/>
          <w:szCs w:val="28"/>
        </w:rPr>
      </w:pPr>
      <w:r w:rsidRPr="009D2CA3">
        <w:rPr>
          <w:rStyle w:val="Vnbnnidung22"/>
          <w:sz w:val="28"/>
          <w:szCs w:val="28"/>
        </w:rPr>
        <w:t>- Đ</w:t>
      </w:r>
      <w:r w:rsidR="00E7032D">
        <w:rPr>
          <w:rStyle w:val="Vnbnnidung22"/>
          <w:sz w:val="28"/>
          <w:szCs w:val="28"/>
          <w:lang w:val="en-US"/>
        </w:rPr>
        <w:t>ố</w:t>
      </w:r>
      <w:r w:rsidRPr="009D2CA3">
        <w:rPr>
          <w:rStyle w:val="Vnbnnidung22"/>
          <w:sz w:val="28"/>
          <w:szCs w:val="28"/>
        </w:rPr>
        <w:t>i với tranh, ảnh, bản đồ, sơ đồ: rách, nhàu nát, bị mò,...</w:t>
      </w:r>
    </w:p>
    <w:p w:rsidR="003F1C62" w:rsidRPr="009D2CA3" w:rsidRDefault="003F1C62" w:rsidP="003F1C62">
      <w:pPr>
        <w:rPr>
          <w:sz w:val="28"/>
          <w:szCs w:val="28"/>
        </w:rPr>
      </w:pPr>
      <w:r w:rsidRPr="009D2CA3">
        <w:rPr>
          <w:rStyle w:val="Vnbnnidung22"/>
          <w:sz w:val="28"/>
          <w:szCs w:val="28"/>
        </w:rPr>
        <w:t>- Đ</w:t>
      </w:r>
      <w:r w:rsidR="00E7032D">
        <w:rPr>
          <w:rStyle w:val="Vnbnnidung22"/>
          <w:sz w:val="28"/>
          <w:szCs w:val="28"/>
          <w:lang w:val="en-US"/>
        </w:rPr>
        <w:t>ố</w:t>
      </w:r>
      <w:r w:rsidR="00E7032D">
        <w:rPr>
          <w:rStyle w:val="Vnbnnidung22"/>
          <w:sz w:val="28"/>
          <w:szCs w:val="28"/>
        </w:rPr>
        <w:t>i v</w:t>
      </w:r>
      <w:r w:rsidR="00E7032D">
        <w:rPr>
          <w:rStyle w:val="Vnbnnidung22"/>
          <w:sz w:val="28"/>
          <w:szCs w:val="28"/>
          <w:lang w:val="en-US"/>
        </w:rPr>
        <w:t>ớ</w:t>
      </w:r>
      <w:r w:rsidRPr="009D2CA3">
        <w:rPr>
          <w:rStyle w:val="Vnbnnidung22"/>
          <w:sz w:val="28"/>
          <w:szCs w:val="28"/>
        </w:rPr>
        <w:t>i mô hình, mẫu vậ</w:t>
      </w:r>
      <w:r w:rsidR="00E7032D">
        <w:rPr>
          <w:rStyle w:val="Vnbnnidung22"/>
          <w:sz w:val="28"/>
          <w:szCs w:val="28"/>
        </w:rPr>
        <w:t>t: t</w:t>
      </w:r>
      <w:r w:rsidR="00E7032D">
        <w:rPr>
          <w:rStyle w:val="Vnbnnidung22"/>
          <w:sz w:val="28"/>
          <w:szCs w:val="28"/>
          <w:lang w:val="en-US"/>
        </w:rPr>
        <w:t>hườ</w:t>
      </w:r>
      <w:r w:rsidRPr="009D2CA3">
        <w:rPr>
          <w:rStyle w:val="Vnbnnidung22"/>
          <w:sz w:val="28"/>
          <w:szCs w:val="28"/>
        </w:rPr>
        <w:t>ng bị rơi rụng, thiếu các chi tiết, s</w:t>
      </w:r>
      <w:r w:rsidR="00E7032D">
        <w:rPr>
          <w:rStyle w:val="Vnbnnidung22"/>
          <w:sz w:val="28"/>
          <w:szCs w:val="28"/>
          <w:lang w:val="en-US"/>
        </w:rPr>
        <w:t>ự</w:t>
      </w:r>
      <w:r w:rsidRPr="009D2CA3">
        <w:rPr>
          <w:rStyle w:val="Vnbnnidung22"/>
          <w:sz w:val="28"/>
          <w:szCs w:val="28"/>
        </w:rPr>
        <w:t xml:space="preserve"> gắn kế</w:t>
      </w:r>
      <w:r w:rsidR="00E7032D">
        <w:rPr>
          <w:rStyle w:val="Vnbnnidung22"/>
          <w:sz w:val="28"/>
          <w:szCs w:val="28"/>
        </w:rPr>
        <w:t>t gi</w:t>
      </w:r>
      <w:r w:rsidR="00E7032D">
        <w:rPr>
          <w:rStyle w:val="Vnbnnidung22"/>
          <w:sz w:val="28"/>
          <w:szCs w:val="28"/>
          <w:lang w:val="en-US"/>
        </w:rPr>
        <w:t>ữ</w:t>
      </w:r>
      <w:r w:rsidRPr="009D2CA3">
        <w:rPr>
          <w:rStyle w:val="Vnbnnidung22"/>
          <w:sz w:val="28"/>
          <w:szCs w:val="28"/>
        </w:rPr>
        <w:t>a các bộ phậ</w:t>
      </w:r>
      <w:r w:rsidR="00E7032D">
        <w:rPr>
          <w:rStyle w:val="Vnbnnidung22"/>
          <w:sz w:val="28"/>
          <w:szCs w:val="28"/>
        </w:rPr>
        <w:t>n không ch</w:t>
      </w:r>
      <w:r w:rsidR="00E7032D">
        <w:rPr>
          <w:rStyle w:val="Vnbnnidung22"/>
          <w:sz w:val="28"/>
          <w:szCs w:val="28"/>
          <w:lang w:val="en-US"/>
        </w:rPr>
        <w:t>ắ</w:t>
      </w:r>
      <w:r w:rsidRPr="009D2CA3">
        <w:rPr>
          <w:rStyle w:val="Vnbnnidung22"/>
          <w:sz w:val="28"/>
          <w:szCs w:val="28"/>
        </w:rPr>
        <w:t>c chắn,...</w:t>
      </w:r>
    </w:p>
    <w:p w:rsidR="003F1C62" w:rsidRPr="009D2CA3" w:rsidRDefault="003F1C62" w:rsidP="003F1C62">
      <w:pPr>
        <w:rPr>
          <w:sz w:val="28"/>
          <w:szCs w:val="28"/>
        </w:rPr>
      </w:pPr>
      <w:r w:rsidRPr="009D2CA3">
        <w:rPr>
          <w:rStyle w:val="Vnbnnidung22"/>
          <w:sz w:val="28"/>
          <w:szCs w:val="28"/>
        </w:rPr>
        <w:t>- Đ</w:t>
      </w:r>
      <w:r w:rsidR="00E7032D">
        <w:rPr>
          <w:rStyle w:val="Vnbnnidung22"/>
          <w:sz w:val="28"/>
          <w:szCs w:val="28"/>
          <w:lang w:val="en-US"/>
        </w:rPr>
        <w:t>ố</w:t>
      </w:r>
      <w:r w:rsidR="00E7032D">
        <w:rPr>
          <w:rStyle w:val="Vnbnnidung22"/>
          <w:sz w:val="28"/>
          <w:szCs w:val="28"/>
        </w:rPr>
        <w:t>i v</w:t>
      </w:r>
      <w:r w:rsidR="00E7032D">
        <w:rPr>
          <w:rStyle w:val="Vnbnnidung22"/>
          <w:sz w:val="28"/>
          <w:szCs w:val="28"/>
          <w:lang w:val="en-US"/>
        </w:rPr>
        <w:t>ớ</w:t>
      </w:r>
      <w:r w:rsidRPr="009D2CA3">
        <w:rPr>
          <w:rStyle w:val="Vnbnnidung22"/>
          <w:sz w:val="28"/>
          <w:szCs w:val="28"/>
        </w:rPr>
        <w:t>i các dụng cụ</w:t>
      </w:r>
      <w:r w:rsidR="00E7032D">
        <w:rPr>
          <w:rStyle w:val="Vnbnnidung22"/>
          <w:sz w:val="28"/>
          <w:szCs w:val="28"/>
        </w:rPr>
        <w:t xml:space="preserve"> nh</w:t>
      </w:r>
      <w:r w:rsidR="00E7032D">
        <w:rPr>
          <w:rStyle w:val="Vnbnnidung22"/>
          <w:sz w:val="28"/>
          <w:szCs w:val="28"/>
          <w:lang w:val="en-US"/>
        </w:rPr>
        <w:t>ư</w:t>
      </w:r>
      <w:r w:rsidRPr="009D2CA3">
        <w:rPr>
          <w:rStyle w:val="Vnbnnidung22"/>
          <w:sz w:val="28"/>
          <w:szCs w:val="28"/>
        </w:rPr>
        <w:t xml:space="preserve"> nhiệt kế, hộp thí nghiệm, mô hình bánh </w:t>
      </w:r>
      <w:r w:rsidR="00D86366">
        <w:rPr>
          <w:rStyle w:val="Vnbnnidung2Verdana1"/>
          <w:rFonts w:ascii="Times New Roman" w:hAnsi="Times New Roman" w:cs="Times New Roman"/>
          <w:sz w:val="28"/>
          <w:szCs w:val="28"/>
          <w:lang w:val="en-US"/>
        </w:rPr>
        <w:t>xe</w:t>
      </w:r>
      <w:r w:rsidRPr="009D2CA3">
        <w:rPr>
          <w:rStyle w:val="Vnbnnidung2Verdana1"/>
          <w:rFonts w:ascii="Times New Roman" w:hAnsi="Times New Roman" w:cs="Times New Roman"/>
          <w:sz w:val="28"/>
          <w:szCs w:val="28"/>
        </w:rPr>
        <w:t xml:space="preserve"> </w:t>
      </w:r>
      <w:r w:rsidR="00D86366">
        <w:rPr>
          <w:rStyle w:val="Vnbnnidung22"/>
          <w:sz w:val="28"/>
          <w:szCs w:val="28"/>
        </w:rPr>
        <w:t>n</w:t>
      </w:r>
      <w:r w:rsidR="00D86366">
        <w:rPr>
          <w:rStyle w:val="Vnbnnidung22"/>
          <w:sz w:val="28"/>
          <w:szCs w:val="28"/>
          <w:lang w:val="en-US"/>
        </w:rPr>
        <w:t>ướ</w:t>
      </w:r>
      <w:r w:rsidRPr="009D2CA3">
        <w:rPr>
          <w:rStyle w:val="Vnbnnidung22"/>
          <w:sz w:val="28"/>
          <w:szCs w:val="28"/>
        </w:rPr>
        <w:t>c,... Sau một thờ</w:t>
      </w:r>
      <w:r w:rsidR="00D86366">
        <w:rPr>
          <w:rStyle w:val="Vnbnnidung22"/>
          <w:sz w:val="28"/>
          <w:szCs w:val="28"/>
        </w:rPr>
        <w:t>i gian s</w:t>
      </w:r>
      <w:r w:rsidR="00D86366">
        <w:rPr>
          <w:rStyle w:val="Vnbnnidung22"/>
          <w:sz w:val="28"/>
          <w:szCs w:val="28"/>
          <w:lang w:val="en-US"/>
        </w:rPr>
        <w:t>ử</w:t>
      </w:r>
      <w:r w:rsidRPr="009D2CA3">
        <w:rPr>
          <w:rStyle w:val="Vnbnnidung22"/>
          <w:sz w:val="28"/>
          <w:szCs w:val="28"/>
        </w:rPr>
        <w:t xml:space="preserve"> dụng, chúng sẽ</w:t>
      </w:r>
      <w:r w:rsidR="00D86366">
        <w:rPr>
          <w:rStyle w:val="Vnbnnidung22"/>
          <w:sz w:val="28"/>
          <w:szCs w:val="28"/>
        </w:rPr>
        <w:t xml:space="preserve"> không còn gi</w:t>
      </w:r>
      <w:r w:rsidR="00D86366">
        <w:rPr>
          <w:rStyle w:val="Vnbnnidung22"/>
          <w:sz w:val="28"/>
          <w:szCs w:val="28"/>
          <w:lang w:val="en-US"/>
        </w:rPr>
        <w:t>ữ</w:t>
      </w:r>
      <w:r w:rsidRPr="009D2CA3">
        <w:rPr>
          <w:rStyle w:val="Vnbnnidung22"/>
          <w:sz w:val="28"/>
          <w:szCs w:val="28"/>
        </w:rPr>
        <w:t xml:space="preserve"> đuợc độ chính xác nhu lúc đằu do chất luợng thiết bị cung cẩ</w:t>
      </w:r>
      <w:r w:rsidR="00E7032D">
        <w:rPr>
          <w:rStyle w:val="Vnbnnidung22"/>
          <w:sz w:val="28"/>
          <w:szCs w:val="28"/>
        </w:rPr>
        <w:t xml:space="preserve">p không </w:t>
      </w:r>
      <w:r w:rsidR="00E7032D">
        <w:rPr>
          <w:rStyle w:val="Vnbnnidung22"/>
          <w:sz w:val="28"/>
          <w:szCs w:val="28"/>
          <w:lang w:val="en-US"/>
        </w:rPr>
        <w:t>đả</w:t>
      </w:r>
      <w:r w:rsidRPr="009D2CA3">
        <w:rPr>
          <w:rStyle w:val="Vnbnnidung22"/>
          <w:sz w:val="28"/>
          <w:szCs w:val="28"/>
        </w:rPr>
        <w:t>m bảo, các chi tiết bằng kim loại d</w:t>
      </w:r>
      <w:r w:rsidR="00E7032D">
        <w:rPr>
          <w:rStyle w:val="Vnbnnidung22"/>
          <w:sz w:val="28"/>
          <w:szCs w:val="28"/>
          <w:lang w:val="en-US"/>
        </w:rPr>
        <w:t>ễ</w:t>
      </w:r>
      <w:r w:rsidRPr="009D2CA3">
        <w:rPr>
          <w:rStyle w:val="Vnbnnidung22"/>
          <w:sz w:val="28"/>
          <w:szCs w:val="28"/>
        </w:rPr>
        <w:t xml:space="preserve"> bị gỉ sét.</w:t>
      </w:r>
    </w:p>
    <w:p w:rsidR="003F1C62" w:rsidRPr="009D2CA3" w:rsidRDefault="003F1C62" w:rsidP="003F1C62">
      <w:pPr>
        <w:rPr>
          <w:sz w:val="28"/>
          <w:szCs w:val="28"/>
        </w:rPr>
      </w:pPr>
      <w:r w:rsidRPr="009D2CA3">
        <w:rPr>
          <w:rStyle w:val="Vnbnnidung22"/>
          <w:sz w:val="28"/>
          <w:szCs w:val="28"/>
        </w:rPr>
        <w:t>- Các bộ dụng cụ</w:t>
      </w:r>
      <w:r w:rsidR="00E7032D">
        <w:rPr>
          <w:rStyle w:val="Vnbnnidung22"/>
          <w:sz w:val="28"/>
          <w:szCs w:val="28"/>
        </w:rPr>
        <w:t xml:space="preserve"> nh</w:t>
      </w:r>
      <w:r w:rsidR="00E7032D">
        <w:rPr>
          <w:rStyle w:val="Vnbnnidung22"/>
          <w:sz w:val="28"/>
          <w:szCs w:val="28"/>
          <w:lang w:val="en-US"/>
        </w:rPr>
        <w:t>ư</w:t>
      </w:r>
      <w:r w:rsidRPr="009D2CA3">
        <w:rPr>
          <w:rStyle w:val="Vnbnnidung22"/>
          <w:sz w:val="28"/>
          <w:szCs w:val="28"/>
        </w:rPr>
        <w:t xml:space="preserve"> “Bộ vật liệu cắt, khâu, thêu", “Bộ lắp ghép mô hình kĩ thuật", “Bộ đồ </w:t>
      </w:r>
      <w:r w:rsidRPr="009D2CA3">
        <w:rPr>
          <w:rStyle w:val="Vnbnnidung22"/>
          <w:sz w:val="28"/>
          <w:szCs w:val="28"/>
        </w:rPr>
        <w:lastRenderedPageBreak/>
        <w:t>dùng dạy Toán biểu diên", “Bộ</w:t>
      </w:r>
      <w:r w:rsidR="00D86366">
        <w:rPr>
          <w:rStyle w:val="Vnbnnidung22"/>
          <w:sz w:val="28"/>
          <w:szCs w:val="28"/>
        </w:rPr>
        <w:t xml:space="preserve"> ch</w:t>
      </w:r>
      <w:r w:rsidR="00D86366">
        <w:rPr>
          <w:rStyle w:val="Vnbnnidung22"/>
          <w:sz w:val="28"/>
          <w:szCs w:val="28"/>
          <w:lang w:val="en-US"/>
        </w:rPr>
        <w:t>ữ</w:t>
      </w:r>
      <w:r w:rsidRPr="009D2CA3">
        <w:rPr>
          <w:rStyle w:val="Vnbnnidung22"/>
          <w:sz w:val="28"/>
          <w:szCs w:val="28"/>
        </w:rPr>
        <w:t xml:space="preserve"> học vần biểu di</w:t>
      </w:r>
      <w:r w:rsidR="00E7032D">
        <w:rPr>
          <w:rStyle w:val="Vnbnnidung22"/>
          <w:sz w:val="28"/>
          <w:szCs w:val="28"/>
          <w:lang w:val="en-US"/>
        </w:rPr>
        <w:t>ễ</w:t>
      </w:r>
      <w:r w:rsidRPr="009D2CA3">
        <w:rPr>
          <w:rStyle w:val="Vnbnnidung22"/>
          <w:sz w:val="28"/>
          <w:szCs w:val="28"/>
        </w:rPr>
        <w:t>n", “Hộp pha màu" đ</w:t>
      </w:r>
      <w:r w:rsidR="00D86366">
        <w:rPr>
          <w:rStyle w:val="Vnbnnidung22"/>
          <w:sz w:val="28"/>
          <w:szCs w:val="28"/>
          <w:lang w:val="en-US"/>
        </w:rPr>
        <w:t>ề</w:t>
      </w:r>
      <w:r w:rsidRPr="009D2CA3">
        <w:rPr>
          <w:rStyle w:val="Vnbnnidung22"/>
          <w:sz w:val="28"/>
          <w:szCs w:val="28"/>
        </w:rPr>
        <w:t>u có đặc điểm chung là các chi tiết tương đ</w:t>
      </w:r>
      <w:r w:rsidR="00E7032D">
        <w:rPr>
          <w:rStyle w:val="Vnbnnidung22"/>
          <w:sz w:val="28"/>
          <w:szCs w:val="28"/>
          <w:lang w:val="en-US"/>
        </w:rPr>
        <w:t>ố</w:t>
      </w:r>
      <w:r w:rsidRPr="009D2CA3">
        <w:rPr>
          <w:rStyle w:val="Vnbnnidung22"/>
          <w:sz w:val="28"/>
          <w:szCs w:val="28"/>
        </w:rPr>
        <w:t>i nhỏ</w:t>
      </w:r>
      <w:r w:rsidR="00D86366">
        <w:rPr>
          <w:rStyle w:val="Vnbnnidung22"/>
          <w:sz w:val="28"/>
          <w:szCs w:val="28"/>
        </w:rPr>
        <w:t xml:space="preserve"> và nh</w:t>
      </w:r>
      <w:r w:rsidR="00D86366">
        <w:rPr>
          <w:rStyle w:val="Vnbnnidung22"/>
          <w:sz w:val="28"/>
          <w:szCs w:val="28"/>
          <w:lang w:val="en-US"/>
        </w:rPr>
        <w:t>iề</w:t>
      </w:r>
      <w:r w:rsidRPr="009D2CA3">
        <w:rPr>
          <w:rStyle w:val="Vnbnnidung22"/>
          <w:sz w:val="28"/>
          <w:szCs w:val="28"/>
        </w:rPr>
        <w:t>u. Do vậ</w:t>
      </w:r>
      <w:r w:rsidR="00D86366">
        <w:rPr>
          <w:rStyle w:val="Vnbnnidung22"/>
          <w:sz w:val="28"/>
          <w:szCs w:val="28"/>
        </w:rPr>
        <w:t>y trong quá trình s</w:t>
      </w:r>
      <w:r w:rsidR="00D86366">
        <w:rPr>
          <w:rStyle w:val="Vnbnnidung22"/>
          <w:sz w:val="28"/>
          <w:szCs w:val="28"/>
          <w:lang w:val="en-US"/>
        </w:rPr>
        <w:t>ử</w:t>
      </w:r>
      <w:r w:rsidRPr="009D2CA3">
        <w:rPr>
          <w:rStyle w:val="Vnbnnidung22"/>
          <w:sz w:val="28"/>
          <w:szCs w:val="28"/>
        </w:rPr>
        <w:t xml:space="preserve"> dụng r</w:t>
      </w:r>
      <w:r w:rsidR="00D86366">
        <w:rPr>
          <w:rStyle w:val="Vnbnnidung22"/>
          <w:sz w:val="28"/>
          <w:szCs w:val="28"/>
          <w:lang w:val="en-US"/>
        </w:rPr>
        <w:t>ấ</w:t>
      </w:r>
      <w:r w:rsidRPr="009D2CA3">
        <w:rPr>
          <w:rStyle w:val="Vnbnnidung22"/>
          <w:sz w:val="28"/>
          <w:szCs w:val="28"/>
        </w:rPr>
        <w:t>t d</w:t>
      </w:r>
      <w:r w:rsidR="00E7032D">
        <w:rPr>
          <w:rStyle w:val="Vnbnnidung22"/>
          <w:sz w:val="28"/>
          <w:szCs w:val="28"/>
          <w:lang w:val="en-US"/>
        </w:rPr>
        <w:t>ễ</w:t>
      </w:r>
      <w:r w:rsidRPr="009D2CA3">
        <w:rPr>
          <w:rStyle w:val="Vnbnnidung22"/>
          <w:sz w:val="28"/>
          <w:szCs w:val="28"/>
        </w:rPr>
        <w:t xml:space="preserve"> bị thiếu hụt, các chi tiết có thể bị gãy, biến dạng.</w:t>
      </w:r>
    </w:p>
    <w:p w:rsidR="003F1C62" w:rsidRPr="009D2CA3" w:rsidRDefault="003F1C62" w:rsidP="003F1C62">
      <w:pPr>
        <w:rPr>
          <w:sz w:val="28"/>
          <w:szCs w:val="28"/>
        </w:rPr>
      </w:pPr>
      <w:r w:rsidRPr="009D2CA3">
        <w:rPr>
          <w:rStyle w:val="Vnbnnidung22"/>
          <w:sz w:val="28"/>
          <w:szCs w:val="28"/>
        </w:rPr>
        <w:t>(Biện pháp khác phục: t</w:t>
      </w:r>
      <w:r w:rsidR="00E7032D">
        <w:rPr>
          <w:rStyle w:val="Vnbnnidung22"/>
          <w:sz w:val="28"/>
          <w:szCs w:val="28"/>
          <w:lang w:val="en-US"/>
        </w:rPr>
        <w:t>ự</w:t>
      </w:r>
      <w:r w:rsidRPr="009D2CA3">
        <w:rPr>
          <w:rStyle w:val="Vnbnnidung22"/>
          <w:sz w:val="28"/>
          <w:szCs w:val="28"/>
        </w:rPr>
        <w:t xml:space="preserve"> nghiên cứu).</w:t>
      </w:r>
    </w:p>
    <w:p w:rsidR="003F1C62" w:rsidRPr="004A6C10" w:rsidRDefault="004A6C10" w:rsidP="003F1C62">
      <w:pPr>
        <w:rPr>
          <w:color w:val="FF0000"/>
          <w:sz w:val="28"/>
          <w:szCs w:val="28"/>
          <w:lang w:val="en-US"/>
        </w:rPr>
      </w:pPr>
      <w:bookmarkStart w:id="11" w:name="bookmark13"/>
      <w:r>
        <w:rPr>
          <w:rStyle w:val="Tiu4"/>
          <w:rFonts w:ascii="Times New Roman" w:hAnsi="Times New Roman" w:cs="Times New Roman"/>
          <w:b w:val="0"/>
          <w:bCs w:val="0"/>
          <w:color w:val="FF0000"/>
          <w:sz w:val="28"/>
          <w:szCs w:val="28"/>
          <w:lang w:val="en-US"/>
        </w:rPr>
        <w:t>2.5</w:t>
      </w:r>
      <w:r w:rsidR="003F1C62" w:rsidRPr="009D2CA3">
        <w:rPr>
          <w:rStyle w:val="Tiu4"/>
          <w:rFonts w:ascii="Times New Roman" w:hAnsi="Times New Roman" w:cs="Times New Roman"/>
          <w:b w:val="0"/>
          <w:bCs w:val="0"/>
          <w:color w:val="FF0000"/>
          <w:sz w:val="28"/>
          <w:szCs w:val="28"/>
        </w:rPr>
        <w:t>: Tổ chức cho học sinh tham gia công tác bảo quản thiết bị dạy học ở tiểu học</w:t>
      </w:r>
      <w:bookmarkEnd w:id="11"/>
      <w:r>
        <w:rPr>
          <w:rStyle w:val="Tiu4"/>
          <w:rFonts w:ascii="Times New Roman" w:hAnsi="Times New Roman" w:cs="Times New Roman"/>
          <w:b w:val="0"/>
          <w:bCs w:val="0"/>
          <w:color w:val="FF0000"/>
          <w:sz w:val="28"/>
          <w:szCs w:val="28"/>
          <w:lang w:val="en-US"/>
        </w:rPr>
        <w:t>.</w:t>
      </w:r>
    </w:p>
    <w:p w:rsidR="003F1C62" w:rsidRPr="004A6C10" w:rsidRDefault="004A6C10" w:rsidP="003F1C62">
      <w:pPr>
        <w:rPr>
          <w:rStyle w:val="Vnbnnidung22"/>
          <w:rFonts w:ascii="Arial Unicode MS" w:hAnsi="Arial Unicode MS" w:cs="Arial Unicode MS"/>
          <w:sz w:val="28"/>
          <w:szCs w:val="28"/>
        </w:rPr>
      </w:pPr>
      <w:r>
        <w:rPr>
          <w:rStyle w:val="Vnbnnidung22"/>
          <w:sz w:val="28"/>
          <w:szCs w:val="28"/>
          <w:lang w:val="en-US"/>
        </w:rPr>
        <w:t xml:space="preserve">       </w:t>
      </w:r>
      <w:r w:rsidR="003F1C62" w:rsidRPr="009D2CA3">
        <w:rPr>
          <w:rStyle w:val="Vnbnnidung22"/>
          <w:sz w:val="28"/>
          <w:szCs w:val="28"/>
        </w:rPr>
        <w:t>Khi tổ</w:t>
      </w:r>
      <w:r w:rsidR="00E23603">
        <w:rPr>
          <w:rStyle w:val="Vnbnnidung22"/>
          <w:sz w:val="28"/>
          <w:szCs w:val="28"/>
        </w:rPr>
        <w:t xml:space="preserve"> ch</w:t>
      </w:r>
      <w:r w:rsidR="00E23603">
        <w:rPr>
          <w:rStyle w:val="Vnbnnidung22"/>
          <w:sz w:val="28"/>
          <w:szCs w:val="28"/>
          <w:lang w:val="en-US"/>
        </w:rPr>
        <w:t>ứ</w:t>
      </w:r>
      <w:r w:rsidR="003F1C62" w:rsidRPr="009D2CA3">
        <w:rPr>
          <w:rStyle w:val="Vnbnnidung22"/>
          <w:sz w:val="28"/>
          <w:szCs w:val="28"/>
        </w:rPr>
        <w:t>c cho HS tiểu học tham gia vào công tác bả</w:t>
      </w:r>
      <w:r w:rsidR="00E23603">
        <w:rPr>
          <w:rStyle w:val="Vnbnnidung22"/>
          <w:sz w:val="28"/>
          <w:szCs w:val="28"/>
        </w:rPr>
        <w:t>o qu</w:t>
      </w:r>
      <w:r w:rsidR="00E23603">
        <w:rPr>
          <w:rStyle w:val="Vnbnnidung22"/>
          <w:sz w:val="28"/>
          <w:szCs w:val="28"/>
          <w:lang w:val="en-US"/>
        </w:rPr>
        <w:t>ả</w:t>
      </w:r>
      <w:r w:rsidR="003F1C62" w:rsidRPr="009D2CA3">
        <w:rPr>
          <w:rStyle w:val="Vnbnnidung22"/>
          <w:sz w:val="28"/>
          <w:szCs w:val="28"/>
        </w:rPr>
        <w:t>n TBDH, cầ</w:t>
      </w:r>
      <w:r>
        <w:rPr>
          <w:rStyle w:val="Vnbnnidung22"/>
          <w:sz w:val="28"/>
          <w:szCs w:val="28"/>
        </w:rPr>
        <w:t xml:space="preserve">n lưu ý. </w:t>
      </w:r>
      <w:r w:rsidR="003F1C62" w:rsidRPr="009D2CA3">
        <w:rPr>
          <w:rStyle w:val="Vnbnnidung22"/>
          <w:sz w:val="28"/>
          <w:szCs w:val="28"/>
        </w:rPr>
        <w:t>Phân công, s</w:t>
      </w:r>
      <w:r w:rsidR="00D86366">
        <w:rPr>
          <w:rStyle w:val="Vnbnnidung22"/>
          <w:sz w:val="28"/>
          <w:szCs w:val="28"/>
          <w:lang w:val="en-US"/>
        </w:rPr>
        <w:t>ắ</w:t>
      </w:r>
      <w:r w:rsidR="003F1C62" w:rsidRPr="009D2CA3">
        <w:rPr>
          <w:rStyle w:val="Vnbnnidung22"/>
          <w:sz w:val="28"/>
          <w:szCs w:val="28"/>
        </w:rPr>
        <w:t>p xếp các công việc sao cho phù hợ</w:t>
      </w:r>
      <w:r w:rsidR="00D86366">
        <w:rPr>
          <w:rStyle w:val="Vnbnnidung22"/>
          <w:sz w:val="28"/>
          <w:szCs w:val="28"/>
        </w:rPr>
        <w:t>p v</w:t>
      </w:r>
      <w:r w:rsidR="00D86366">
        <w:rPr>
          <w:rStyle w:val="Vnbnnidung22"/>
          <w:sz w:val="28"/>
          <w:szCs w:val="28"/>
          <w:lang w:val="en-US"/>
        </w:rPr>
        <w:t>ớ</w:t>
      </w:r>
      <w:r w:rsidR="003F1C62" w:rsidRPr="009D2CA3">
        <w:rPr>
          <w:rStyle w:val="Vnbnnidung22"/>
          <w:sz w:val="28"/>
          <w:szCs w:val="28"/>
        </w:rPr>
        <w:t>i các em v</w:t>
      </w:r>
      <w:r w:rsidR="00D86366">
        <w:rPr>
          <w:rStyle w:val="Vnbnnidung22"/>
          <w:sz w:val="28"/>
          <w:szCs w:val="28"/>
          <w:lang w:val="en-US"/>
        </w:rPr>
        <w:t>ề</w:t>
      </w:r>
      <w:r w:rsidR="003F1C62" w:rsidRPr="009D2CA3">
        <w:rPr>
          <w:rStyle w:val="Vnbnnidung22"/>
          <w:sz w:val="28"/>
          <w:szCs w:val="28"/>
        </w:rPr>
        <w:t xml:space="preserve"> độ tuổ</w:t>
      </w:r>
      <w:r w:rsidR="00D86366">
        <w:rPr>
          <w:rStyle w:val="Vnbnnidung22"/>
          <w:sz w:val="28"/>
          <w:szCs w:val="28"/>
        </w:rPr>
        <w:t>i và s</w:t>
      </w:r>
      <w:r w:rsidR="00D86366">
        <w:rPr>
          <w:rStyle w:val="Vnbnnidung22"/>
          <w:sz w:val="28"/>
          <w:szCs w:val="28"/>
          <w:lang w:val="en-US"/>
        </w:rPr>
        <w:t>ứ</w:t>
      </w:r>
      <w:r w:rsidR="00D86366">
        <w:rPr>
          <w:rStyle w:val="Vnbnnidung22"/>
          <w:sz w:val="28"/>
          <w:szCs w:val="28"/>
        </w:rPr>
        <w:t>c kho</w:t>
      </w:r>
      <w:r w:rsidR="00D86366">
        <w:rPr>
          <w:rStyle w:val="Vnbnnidung22"/>
          <w:sz w:val="28"/>
          <w:szCs w:val="28"/>
          <w:lang w:val="en-US"/>
        </w:rPr>
        <w:t>ẻ</w:t>
      </w:r>
      <w:r w:rsidR="003F1C62" w:rsidRPr="009D2CA3">
        <w:rPr>
          <w:rStyle w:val="Vnbnnidung22"/>
          <w:sz w:val="28"/>
          <w:szCs w:val="28"/>
        </w:rPr>
        <w:t>.</w:t>
      </w:r>
      <w:r>
        <w:rPr>
          <w:sz w:val="28"/>
          <w:szCs w:val="28"/>
          <w:lang w:val="en-US"/>
        </w:rPr>
        <w:t xml:space="preserve"> </w:t>
      </w:r>
      <w:r w:rsidR="003F1C62" w:rsidRPr="009D2CA3">
        <w:rPr>
          <w:rStyle w:val="Vnbnnidung22"/>
          <w:sz w:val="28"/>
          <w:szCs w:val="28"/>
        </w:rPr>
        <w:t>Phải có s</w:t>
      </w:r>
      <w:r w:rsidR="00D86366">
        <w:rPr>
          <w:rStyle w:val="Vnbnnidung22"/>
          <w:sz w:val="28"/>
          <w:szCs w:val="28"/>
          <w:lang w:val="en-US"/>
        </w:rPr>
        <w:t>ự</w:t>
      </w:r>
      <w:r w:rsidR="003F1C62" w:rsidRPr="009D2CA3">
        <w:rPr>
          <w:rStyle w:val="Vnbnnidung22"/>
          <w:sz w:val="28"/>
          <w:szCs w:val="28"/>
        </w:rPr>
        <w:t xml:space="preserve"> tổ</w:t>
      </w:r>
      <w:r w:rsidR="00D86366">
        <w:rPr>
          <w:rStyle w:val="Vnbnnidung22"/>
          <w:sz w:val="28"/>
          <w:szCs w:val="28"/>
        </w:rPr>
        <w:t xml:space="preserve"> ch</w:t>
      </w:r>
      <w:r w:rsidR="00D86366">
        <w:rPr>
          <w:rStyle w:val="Vnbnnidung22"/>
          <w:sz w:val="28"/>
          <w:szCs w:val="28"/>
          <w:lang w:val="en-US"/>
        </w:rPr>
        <w:t>ứ</w:t>
      </w:r>
      <w:r w:rsidR="00D86366">
        <w:rPr>
          <w:rStyle w:val="Vnbnnidung22"/>
          <w:sz w:val="28"/>
          <w:szCs w:val="28"/>
        </w:rPr>
        <w:t>c, h</w:t>
      </w:r>
      <w:r w:rsidR="00D86366">
        <w:rPr>
          <w:rStyle w:val="Vnbnnidung22"/>
          <w:sz w:val="28"/>
          <w:szCs w:val="28"/>
          <w:lang w:val="en-US"/>
        </w:rPr>
        <w:t>ướ</w:t>
      </w:r>
      <w:r w:rsidR="003F1C62" w:rsidRPr="009D2CA3">
        <w:rPr>
          <w:rStyle w:val="Vnbnnidung22"/>
          <w:sz w:val="28"/>
          <w:szCs w:val="28"/>
        </w:rPr>
        <w:t>ng dẫn sát</w:t>
      </w:r>
      <w:r w:rsidR="00D86366">
        <w:rPr>
          <w:rStyle w:val="Vnbnnidung22"/>
          <w:sz w:val="28"/>
          <w:szCs w:val="28"/>
          <w:lang w:val="en-US"/>
        </w:rPr>
        <w:t xml:space="preserve"> </w:t>
      </w:r>
      <w:r w:rsidR="00D86366">
        <w:rPr>
          <w:rStyle w:val="Vnbnnidung22"/>
          <w:sz w:val="28"/>
          <w:szCs w:val="28"/>
        </w:rPr>
        <w:t>sao c</w:t>
      </w:r>
      <w:r w:rsidR="00D86366">
        <w:rPr>
          <w:rStyle w:val="Vnbnnidung22"/>
          <w:sz w:val="28"/>
          <w:szCs w:val="28"/>
          <w:lang w:val="en-US"/>
        </w:rPr>
        <w:t>ủ</w:t>
      </w:r>
      <w:r w:rsidR="003F1C62" w:rsidRPr="009D2CA3">
        <w:rPr>
          <w:rStyle w:val="Vnbnnidung22"/>
          <w:sz w:val="28"/>
          <w:szCs w:val="28"/>
        </w:rPr>
        <w:t>a GV hay người phụ trách thiết bị.</w:t>
      </w:r>
      <w:r>
        <w:rPr>
          <w:sz w:val="28"/>
          <w:szCs w:val="28"/>
          <w:lang w:val="en-US"/>
        </w:rPr>
        <w:t xml:space="preserve"> </w:t>
      </w:r>
      <w:r w:rsidR="003F1C62" w:rsidRPr="009D2CA3">
        <w:rPr>
          <w:rStyle w:val="Vnbnnidung22"/>
          <w:sz w:val="28"/>
          <w:szCs w:val="28"/>
        </w:rPr>
        <w:t>Trong quá trình tổ</w:t>
      </w:r>
      <w:r w:rsidR="00D86366">
        <w:rPr>
          <w:rStyle w:val="Vnbnnidung22"/>
          <w:sz w:val="28"/>
          <w:szCs w:val="28"/>
        </w:rPr>
        <w:t xml:space="preserve"> ch</w:t>
      </w:r>
      <w:r w:rsidR="00D86366">
        <w:rPr>
          <w:rStyle w:val="Vnbnnidung22"/>
          <w:sz w:val="28"/>
          <w:szCs w:val="28"/>
          <w:lang w:val="en-US"/>
        </w:rPr>
        <w:t>ứ</w:t>
      </w:r>
      <w:r w:rsidR="003F1C62" w:rsidRPr="009D2CA3">
        <w:rPr>
          <w:rStyle w:val="Vnbnnidung22"/>
          <w:sz w:val="28"/>
          <w:szCs w:val="28"/>
        </w:rPr>
        <w:t>c cho HS tiểu học tham gia vào công tác bả</w:t>
      </w:r>
      <w:r w:rsidR="00D86366">
        <w:rPr>
          <w:rStyle w:val="Vnbnnidung22"/>
          <w:sz w:val="28"/>
          <w:szCs w:val="28"/>
        </w:rPr>
        <w:t>o qu</w:t>
      </w:r>
      <w:r w:rsidR="00D86366">
        <w:rPr>
          <w:rStyle w:val="Vnbnnidung22"/>
          <w:sz w:val="28"/>
          <w:szCs w:val="28"/>
          <w:lang w:val="en-US"/>
        </w:rPr>
        <w:t>ả</w:t>
      </w:r>
      <w:r w:rsidR="003F1C62" w:rsidRPr="009D2CA3">
        <w:rPr>
          <w:rStyle w:val="Vnbnnidung22"/>
          <w:sz w:val="28"/>
          <w:szCs w:val="28"/>
        </w:rPr>
        <w:t>n TBDH, ngườ</w:t>
      </w:r>
      <w:r w:rsidR="00921E12">
        <w:rPr>
          <w:rStyle w:val="Vnbnnidung22"/>
          <w:sz w:val="28"/>
          <w:szCs w:val="28"/>
        </w:rPr>
        <w:t>i GV ph</w:t>
      </w:r>
      <w:r w:rsidR="00921E12">
        <w:rPr>
          <w:rStyle w:val="Vnbnnidung22"/>
          <w:sz w:val="28"/>
          <w:szCs w:val="28"/>
          <w:lang w:val="en-US"/>
        </w:rPr>
        <w:t>ả</w:t>
      </w:r>
      <w:r w:rsidR="003F1C62" w:rsidRPr="009D2CA3">
        <w:rPr>
          <w:rStyle w:val="Vnbnnidung22"/>
          <w:sz w:val="28"/>
          <w:szCs w:val="28"/>
        </w:rPr>
        <w:t>i đóng vai trò là người tổ</w:t>
      </w:r>
      <w:r w:rsidR="00D86366">
        <w:rPr>
          <w:rStyle w:val="Vnbnnidung22"/>
          <w:sz w:val="28"/>
          <w:szCs w:val="28"/>
        </w:rPr>
        <w:t xml:space="preserve"> ch</w:t>
      </w:r>
      <w:r w:rsidR="00D86366">
        <w:rPr>
          <w:rStyle w:val="Vnbnnidung22"/>
          <w:sz w:val="28"/>
          <w:szCs w:val="28"/>
          <w:lang w:val="en-US"/>
        </w:rPr>
        <w:t>ứ</w:t>
      </w:r>
      <w:r w:rsidR="00D86366">
        <w:rPr>
          <w:rStyle w:val="Vnbnnidung22"/>
          <w:sz w:val="28"/>
          <w:szCs w:val="28"/>
        </w:rPr>
        <w:t>c, h</w:t>
      </w:r>
      <w:r w:rsidR="00D86366">
        <w:rPr>
          <w:rStyle w:val="Vnbnnidung22"/>
          <w:sz w:val="28"/>
          <w:szCs w:val="28"/>
          <w:lang w:val="en-US"/>
        </w:rPr>
        <w:t>ướ</w:t>
      </w:r>
      <w:r w:rsidR="003F1C62" w:rsidRPr="009D2CA3">
        <w:rPr>
          <w:rStyle w:val="Vnbnnidung22"/>
          <w:sz w:val="28"/>
          <w:szCs w:val="28"/>
        </w:rPr>
        <w:t>ng dẫn, kiểm tra và đôn đ</w:t>
      </w:r>
      <w:r w:rsidR="00D86366">
        <w:rPr>
          <w:rStyle w:val="Vnbnnidung22"/>
          <w:sz w:val="28"/>
          <w:szCs w:val="28"/>
          <w:lang w:val="en-US"/>
        </w:rPr>
        <w:t>ố</w:t>
      </w:r>
      <w:r w:rsidR="003F1C62" w:rsidRPr="009D2CA3">
        <w:rPr>
          <w:rStyle w:val="Vnbnnidung22"/>
          <w:sz w:val="28"/>
          <w:szCs w:val="28"/>
        </w:rPr>
        <w:t>c việc th</w:t>
      </w:r>
      <w:r w:rsidR="00D86366">
        <w:rPr>
          <w:rStyle w:val="Vnbnnidung22"/>
          <w:sz w:val="28"/>
          <w:szCs w:val="28"/>
          <w:lang w:val="en-US"/>
        </w:rPr>
        <w:t>ự</w:t>
      </w:r>
      <w:r w:rsidR="003F1C62" w:rsidRPr="009D2CA3">
        <w:rPr>
          <w:rStyle w:val="Vnbnnidung22"/>
          <w:sz w:val="28"/>
          <w:szCs w:val="28"/>
        </w:rPr>
        <w:t>c hiện công việc c</w:t>
      </w:r>
      <w:r w:rsidR="00D86366">
        <w:rPr>
          <w:rStyle w:val="Vnbnnidung22"/>
          <w:sz w:val="28"/>
          <w:szCs w:val="28"/>
          <w:lang w:val="en-US"/>
        </w:rPr>
        <w:t>ủ</w:t>
      </w:r>
      <w:r w:rsidR="003F1C62" w:rsidRPr="009D2CA3">
        <w:rPr>
          <w:rStyle w:val="Vnbnnidung22"/>
          <w:sz w:val="28"/>
          <w:szCs w:val="28"/>
        </w:rPr>
        <w:t>a HS. Đồng thời, GV cũng là người tr</w:t>
      </w:r>
      <w:r w:rsidR="00D86366">
        <w:rPr>
          <w:rStyle w:val="Vnbnnidung22"/>
          <w:sz w:val="28"/>
          <w:szCs w:val="28"/>
          <w:lang w:val="en-US"/>
        </w:rPr>
        <w:t>ự</w:t>
      </w:r>
      <w:r w:rsidR="003F1C62" w:rsidRPr="009D2CA3">
        <w:rPr>
          <w:rStyle w:val="Vnbnnidung22"/>
          <w:sz w:val="28"/>
          <w:szCs w:val="28"/>
        </w:rPr>
        <w:t>c tiếp tham gia công tác bả</w:t>
      </w:r>
      <w:r w:rsidR="00D86366">
        <w:rPr>
          <w:rStyle w:val="Vnbnnidung22"/>
          <w:sz w:val="28"/>
          <w:szCs w:val="28"/>
        </w:rPr>
        <w:t>o qu</w:t>
      </w:r>
      <w:r w:rsidR="00D86366">
        <w:rPr>
          <w:rStyle w:val="Vnbnnidung22"/>
          <w:sz w:val="28"/>
          <w:szCs w:val="28"/>
          <w:lang w:val="en-US"/>
        </w:rPr>
        <w:t>ả</w:t>
      </w:r>
      <w:r w:rsidR="003F1C62" w:rsidRPr="009D2CA3">
        <w:rPr>
          <w:rStyle w:val="Vnbnnidung22"/>
          <w:sz w:val="28"/>
          <w:szCs w:val="28"/>
        </w:rPr>
        <w:t>n TBDH để làm gương cho các HS noi theo.</w:t>
      </w:r>
    </w:p>
    <w:p w:rsidR="00730792" w:rsidRPr="00921E12" w:rsidRDefault="00730792" w:rsidP="003F1C62">
      <w:pPr>
        <w:rPr>
          <w:b/>
          <w:sz w:val="28"/>
          <w:szCs w:val="28"/>
          <w:u w:val="single"/>
          <w:lang w:val="en-US"/>
        </w:rPr>
      </w:pPr>
      <w:r w:rsidRPr="00921E12">
        <w:rPr>
          <w:rStyle w:val="Vnbnnidung22"/>
          <w:b/>
          <w:sz w:val="28"/>
          <w:szCs w:val="28"/>
          <w:u w:val="single"/>
          <w:lang w:val="en-US"/>
        </w:rPr>
        <w:t>C. BÀI HỌC VẬN DỤNG.</w:t>
      </w:r>
    </w:p>
    <w:p w:rsidR="00AA5CA0" w:rsidRPr="00B04F88" w:rsidRDefault="00921E12" w:rsidP="003F1C62">
      <w:pPr>
        <w:rPr>
          <w:rFonts w:ascii="Times New Roman" w:hAnsi="Times New Roman" w:cs="Times New Roman"/>
          <w:sz w:val="28"/>
          <w:szCs w:val="28"/>
          <w:lang w:val="en-US"/>
        </w:rPr>
      </w:pPr>
      <w:r>
        <w:rPr>
          <w:rFonts w:ascii="Times New Roman" w:hAnsi="Times New Roman" w:cs="Times New Roman"/>
          <w:color w:val="333333"/>
          <w:sz w:val="28"/>
          <w:szCs w:val="28"/>
          <w:shd w:val="clear" w:color="auto" w:fill="FFFFFF"/>
          <w:lang w:val="en-US"/>
        </w:rPr>
        <w:t xml:space="preserve">         </w:t>
      </w:r>
      <w:r w:rsidR="00B04F88" w:rsidRPr="00B04F88">
        <w:rPr>
          <w:rFonts w:ascii="Times New Roman" w:hAnsi="Times New Roman" w:cs="Times New Roman"/>
          <w:color w:val="333333"/>
          <w:sz w:val="28"/>
          <w:szCs w:val="28"/>
          <w:shd w:val="clear" w:color="auto" w:fill="FFFFFF"/>
        </w:rPr>
        <w:t>Các biện pháp giúp giáo viên khắc phục những tồn tại trong việc khai thác và sử dụng</w:t>
      </w:r>
      <w:r w:rsidR="00B04F88">
        <w:rPr>
          <w:rFonts w:ascii="Times New Roman" w:hAnsi="Times New Roman" w:cs="Times New Roman"/>
          <w:color w:val="333333"/>
          <w:sz w:val="28"/>
          <w:szCs w:val="28"/>
          <w:shd w:val="clear" w:color="auto" w:fill="FFFFFF"/>
          <w:lang w:val="en-US"/>
        </w:rPr>
        <w:t>, bảo quản</w:t>
      </w:r>
      <w:r w:rsidR="00B04F88" w:rsidRPr="00B04F88">
        <w:rPr>
          <w:rFonts w:ascii="Times New Roman" w:hAnsi="Times New Roman" w:cs="Times New Roman"/>
          <w:color w:val="333333"/>
          <w:sz w:val="28"/>
          <w:szCs w:val="28"/>
          <w:shd w:val="clear" w:color="auto" w:fill="FFFFFF"/>
        </w:rPr>
        <w:t xml:space="preserve"> thiết bị dạy họ</w:t>
      </w:r>
      <w:r w:rsidR="00B04F88">
        <w:rPr>
          <w:rFonts w:ascii="Times New Roman" w:hAnsi="Times New Roman" w:cs="Times New Roman"/>
          <w:color w:val="333333"/>
          <w:sz w:val="28"/>
          <w:szCs w:val="28"/>
          <w:shd w:val="clear" w:color="auto" w:fill="FFFFFF"/>
        </w:rPr>
        <w:t>c</w:t>
      </w:r>
      <w:r w:rsidR="00B04F88">
        <w:rPr>
          <w:rFonts w:ascii="Times New Roman" w:hAnsi="Times New Roman" w:cs="Times New Roman"/>
          <w:color w:val="333333"/>
          <w:sz w:val="28"/>
          <w:szCs w:val="28"/>
          <w:shd w:val="clear" w:color="auto" w:fill="FFFFFF"/>
          <w:lang w:val="en-US"/>
        </w:rPr>
        <w:t xml:space="preserve">. </w:t>
      </w:r>
      <w:r w:rsidR="00B04F88" w:rsidRPr="00B04F88">
        <w:rPr>
          <w:rFonts w:ascii="Times New Roman" w:hAnsi="Times New Roman" w:cs="Times New Roman"/>
          <w:color w:val="333333"/>
          <w:sz w:val="28"/>
          <w:szCs w:val="28"/>
          <w:shd w:val="clear" w:color="auto" w:fill="FFFFFF"/>
        </w:rPr>
        <w:t>Giáo viên phải hiểu được dạy học là tác động vào người học, nhằm phát huy tính tích cực chủ động sáng tạo của học sinh. Dạy học theo hướng tổ chức các “Hoạt động dạy học’’. Chứng tỏ lúc nào học sinh có “Hoạt động học’’ thì quá trình dạy học trên lớp mới có hiệu quả. Dạy học phải để cho các em tự thao tác trên đồ dùng, biết suy nghĩ và thảo luận, tức là tạo ra “Môi trường học’’ tốt, tạo ra cơ hội để các em “Hoạt động học tập’’, tạo ra sự “Hợp tác’’ giữa trò với trò, giữa thầy với trò. Việc học tập theo cách đó sẽ hấp dẫn lôi cuốn các em vào quá trình học một cách tự giác, tự nhiên hơn, phù hợp với đặc điểm tâm sinh lí học sinh Tiểu họ</w:t>
      </w:r>
      <w:r w:rsidR="00B04F88">
        <w:rPr>
          <w:rFonts w:ascii="Times New Roman" w:hAnsi="Times New Roman" w:cs="Times New Roman"/>
          <w:color w:val="333333"/>
          <w:sz w:val="28"/>
          <w:szCs w:val="28"/>
          <w:shd w:val="clear" w:color="auto" w:fill="FFFFFF"/>
        </w:rPr>
        <w:t xml:space="preserve">c. </w:t>
      </w:r>
      <w:r w:rsidR="00B04F88" w:rsidRPr="00B04F88">
        <w:rPr>
          <w:rFonts w:ascii="Times New Roman" w:hAnsi="Times New Roman" w:cs="Times New Roman"/>
          <w:color w:val="333333"/>
          <w:sz w:val="28"/>
          <w:szCs w:val="28"/>
          <w:shd w:val="clear" w:color="auto" w:fill="FFFFFF"/>
        </w:rPr>
        <w:t>Đồ dùng dạy học có phát huy được tác dụng hay không phụ thuộc rất nhiều vào việc giáo viên sử dụng nó như thế nào. Để đạt hiệu quả cao trong sử dụng đồ dùng dạy học mỗi giáo viên cần:</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Nắm vững danh mục đồ dùng dạy học.</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Nghiên cứu kĩ nội dung bài học để xác định đồ dùng dạy học nào cần phải sử dụng, sử dụng với mục đích gì (dẫn dắt kiến thức mới hay minh hoạ, hệ thống hoá kiến thức…).</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Xác định thời điểm, thời gian thích hợp sử dụng đồ dùng đó trong tiết học.</w:t>
      </w:r>
      <w:r w:rsidR="00AE6DFA">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Tìm biện pháp, cách thức thích hợp, chuẩn bị hệ thống câu hỏi dẫn dắt học sinh thực hành, quan sát đồ dùng theo đúng mục đích sử dụng.</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Chú ý đến ngôn ngữ, lời nói trong giảng dạy và trong quá trình sử dụng đồ dùng dạy học. Khi giới thiệu và sử dụng đồ dùng giáo viên nên tránh tình trạng giải thích dài dòng, vừa làm mất thời gian và không cần thiết, vừa làm rối rắm vấn đề. Tuy nhiên lời nói của giáo viên cũng là phương tiện trực quan ngôn ngữ. Vì vậy một khi sử dụng đồ dùng dạy học giáo viên cần xác định rõ đồ dùng dạy học đó có tác dụng gì trong việc khai thác nội dung kiến thức của bài để có thể kết hợp việc sử dụng ngôn ngữ với việc sử dụng đồ dùng dạy học một cách hợp lý nhằm giúp học sinh hiểu biết vấn đề rõ ràng hơn, mạch lạc hơn.</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Để tránh tình trạng lúng túng, mất thời gian trong việc sử dụng đồ dùng dạy học giáo viên cần dành thời gian thực hành trước các thao tác sử dụng đồ dùng dạy học trước khi lên lớp.</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Cuối cùng giáo viên cần nắm vững phương châm sử dụng và khai thác đồ dùng dạy học như sau:</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Các thao tác học sinh tự làm được nên để học sinh tự thực hành.</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Thao tác nào học sinh làm sai cần phải được giáo viên chỉ rõ và hướng dẫn làm lại kịp thời.</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Chỉ khi học sinh không thể thực hiện được thao tác trên đồ dùng thì giáo viên mới làm mẫu và hướng dẫn cụ thể, rõ ràng để học sinh có thể tiến hành thao tác.</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 xml:space="preserve">Yêu cầu đặt ra phải rõ ràng, theo trình tự các bước một cách </w:t>
      </w:r>
      <w:r w:rsidR="00B04F88" w:rsidRPr="00B04F88">
        <w:rPr>
          <w:rFonts w:ascii="Times New Roman" w:hAnsi="Times New Roman" w:cs="Times New Roman"/>
          <w:color w:val="333333"/>
          <w:sz w:val="28"/>
          <w:szCs w:val="28"/>
          <w:shd w:val="clear" w:color="auto" w:fill="FFFFFF"/>
        </w:rPr>
        <w:lastRenderedPageBreak/>
        <w:t>lôgic, lời nói và hành động phải kết hợp một cách nhịp nhàng.</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Giáo viên chỉ tiến hành các thao tác mẫu trên đồ dùng để kiểm tra kết quả làm việc của học sinh, chuẩn hoá các thao tác để đưa ra hình ảnh trực quan đẹp nhất.</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Cần khai thác triệt để nội dung sách giáo khoa, sử dụng sáng tạo sách giáo khoa, coi sách giáo khoa như là đồ dùng dạy học để hướng dẫn học sinh thực hiện các hoạt động học tập.</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Xác định và sử dụng tốt đồ dùng dạy học tức là đã xác định được cái đích cần đạt của mỗi bài và của môn học, là sự thiết kế các hoạt động cơ bản của học sinh trong việc tìm tòi, chiếm lĩnh tri thức mới. Chính vì vậy việc sử dụng đồ dùng phải kết hợp hài hoà với phương pháp dạy học sao cho lôgich mới mang lại hiệu quả góp phần nâng cao chất lượng dạy học ở bậc Tiểu học.</w:t>
      </w:r>
      <w:r w:rsidR="00B04F88">
        <w:rPr>
          <w:rFonts w:ascii="Times New Roman" w:hAnsi="Times New Roman" w:cs="Times New Roman"/>
          <w:color w:val="333333"/>
          <w:sz w:val="28"/>
          <w:szCs w:val="28"/>
          <w:lang w:val="en-US"/>
        </w:rPr>
        <w:t xml:space="preserve"> </w:t>
      </w:r>
      <w:r w:rsidR="00B04F88" w:rsidRPr="00B04F88">
        <w:rPr>
          <w:rFonts w:ascii="Times New Roman" w:hAnsi="Times New Roman" w:cs="Times New Roman"/>
          <w:color w:val="333333"/>
          <w:sz w:val="28"/>
          <w:szCs w:val="28"/>
          <w:shd w:val="clear" w:color="auto" w:fill="FFFFFF"/>
        </w:rPr>
        <w:t>Để có một bộ môn chất lượng đáp ứng đ</w:t>
      </w:r>
      <w:r w:rsidR="00F61BB5">
        <w:rPr>
          <w:rFonts w:ascii="Times New Roman" w:hAnsi="Times New Roman" w:cs="Times New Roman"/>
          <w:color w:val="333333"/>
          <w:sz w:val="28"/>
          <w:szCs w:val="28"/>
          <w:shd w:val="clear" w:color="auto" w:fill="FFFFFF"/>
          <w:lang w:val="en-US"/>
        </w:rPr>
        <w:t>ượ</w:t>
      </w:r>
      <w:r w:rsidR="00B04F88" w:rsidRPr="00B04F88">
        <w:rPr>
          <w:rFonts w:ascii="Times New Roman" w:hAnsi="Times New Roman" w:cs="Times New Roman"/>
          <w:color w:val="333333"/>
          <w:sz w:val="28"/>
          <w:szCs w:val="28"/>
          <w:shd w:val="clear" w:color="auto" w:fill="FFFFFF"/>
        </w:rPr>
        <w:t>c yêu cầu thì việc sử dụng đồ dùng dạy học cần được kết hợp hài hoà với các phương pháp dạy học một cách logic, để có hiệu quả cao thực sự trong việc đổi mới hơn nữa, công việc này tất cả mọi giáo viên trong nhà trường đều có thể sử dụng trong giảng dạy ở tất cả các khối lớp khi dạy ở bậc tiểu học.</w:t>
      </w:r>
    </w:p>
    <w:p w:rsidR="00C51AA7" w:rsidRPr="00782D64" w:rsidRDefault="00B04F88" w:rsidP="00782D64">
      <w:pPr>
        <w:pStyle w:val="NoSpacing"/>
        <w:rPr>
          <w:rFonts w:ascii="Times New Roman" w:hAnsi="Times New Roman" w:cs="Times New Roman"/>
          <w:sz w:val="28"/>
          <w:szCs w:val="28"/>
          <w:lang w:val="nl-NL"/>
        </w:rPr>
      </w:pPr>
      <w:r w:rsidRPr="00782D64">
        <w:rPr>
          <w:rFonts w:ascii="Times New Roman" w:hAnsi="Times New Roman" w:cs="Times New Roman"/>
          <w:sz w:val="28"/>
          <w:szCs w:val="28"/>
          <w:lang w:val="en-US"/>
        </w:rPr>
        <w:t xml:space="preserve">       </w:t>
      </w:r>
      <w:r w:rsidR="00C51AA7" w:rsidRPr="00782D64">
        <w:rPr>
          <w:rFonts w:ascii="Times New Roman" w:hAnsi="Times New Roman" w:cs="Times New Roman"/>
          <w:sz w:val="28"/>
          <w:szCs w:val="28"/>
        </w:rPr>
        <w:t>Trên đây là những vấn đề cơ bản mà tôi đã tìm hiểu về: “</w:t>
      </w:r>
      <w:r w:rsidRPr="00782D64">
        <w:rPr>
          <w:rFonts w:ascii="Times New Roman" w:hAnsi="Times New Roman" w:cs="Times New Roman"/>
          <w:b/>
          <w:i/>
          <w:sz w:val="28"/>
          <w:szCs w:val="28"/>
          <w:lang w:val="pt-BR"/>
        </w:rPr>
        <w:t>Lắp đặp, bảo quản thiết bị dạy học ở Tiểu học</w:t>
      </w:r>
      <w:r w:rsidR="00921E12" w:rsidRPr="00782D64">
        <w:rPr>
          <w:rFonts w:ascii="Times New Roman" w:hAnsi="Times New Roman" w:cs="Times New Roman"/>
          <w:b/>
          <w:i/>
          <w:sz w:val="28"/>
          <w:szCs w:val="28"/>
          <w:lang w:val="pt-BR"/>
        </w:rPr>
        <w:t>”</w:t>
      </w:r>
      <w:r w:rsidR="00C51AA7" w:rsidRPr="00782D64">
        <w:rPr>
          <w:rFonts w:ascii="Times New Roman" w:hAnsi="Times New Roman" w:cs="Times New Roman"/>
          <w:b/>
          <w:i/>
          <w:sz w:val="28"/>
          <w:szCs w:val="28"/>
          <w:lang w:val="pt-BR"/>
        </w:rPr>
        <w:t xml:space="preserve">. </w:t>
      </w:r>
      <w:r w:rsidR="00C51AA7" w:rsidRPr="00782D64">
        <w:rPr>
          <w:rFonts w:ascii="Times New Roman" w:hAnsi="Times New Roman" w:cs="Times New Roman"/>
          <w:sz w:val="28"/>
          <w:szCs w:val="28"/>
        </w:rPr>
        <w:t xml:space="preserve"> </w:t>
      </w:r>
      <w:r w:rsidR="00C51AA7" w:rsidRPr="00782D64">
        <w:rPr>
          <w:rFonts w:ascii="Times New Roman" w:hAnsi="Times New Roman" w:cs="Times New Roman"/>
          <w:sz w:val="28"/>
          <w:szCs w:val="28"/>
          <w:lang w:val="nl-NL"/>
        </w:rPr>
        <w:t>Bài viết không tránh được những hạn chế, thiếu sót. Rất mong sự đóng góp ý kiến của BGH và đồng nghiệp.</w:t>
      </w:r>
    </w:p>
    <w:p w:rsidR="00C51AA7" w:rsidRPr="001A1082" w:rsidRDefault="00C51AA7" w:rsidP="00782D64">
      <w:pPr>
        <w:pStyle w:val="NoSpacing"/>
        <w:rPr>
          <w:lang w:val="nl-NL"/>
        </w:rPr>
      </w:pPr>
      <w:r w:rsidRPr="00782D64">
        <w:rPr>
          <w:rFonts w:ascii="Times New Roman" w:hAnsi="Times New Roman" w:cs="Times New Roman"/>
          <w:sz w:val="28"/>
          <w:szCs w:val="28"/>
          <w:lang w:val="nl-NL"/>
        </w:rPr>
        <w:t xml:space="preserve">           Tôi xin chân thành</w:t>
      </w:r>
      <w:r w:rsidRPr="001A1082">
        <w:rPr>
          <w:lang w:val="nl-NL"/>
        </w:rPr>
        <w:t xml:space="preserve"> cảm ơn!                           </w:t>
      </w:r>
    </w:p>
    <w:p w:rsidR="00C51AA7" w:rsidRPr="001A1082" w:rsidRDefault="00C51AA7" w:rsidP="00C51AA7">
      <w:pPr>
        <w:spacing w:line="360" w:lineRule="auto"/>
        <w:jc w:val="both"/>
        <w:rPr>
          <w:rFonts w:ascii="Times New Roman" w:hAnsi="Times New Roman" w:cs="Times New Roman"/>
          <w:sz w:val="28"/>
          <w:szCs w:val="28"/>
          <w:lang w:val="nl-NL"/>
        </w:rPr>
      </w:pPr>
      <w:r w:rsidRPr="001A1082">
        <w:rPr>
          <w:rFonts w:ascii="Times New Roman" w:hAnsi="Times New Roman" w:cs="Times New Roman"/>
          <w:sz w:val="28"/>
          <w:szCs w:val="28"/>
          <w:lang w:val="nl-NL"/>
        </w:rPr>
        <w:t xml:space="preserve">                                                                                  </w:t>
      </w:r>
      <w:r w:rsidRPr="001A1082">
        <w:rPr>
          <w:rFonts w:ascii="Times New Roman" w:hAnsi="Times New Roman" w:cs="Times New Roman"/>
          <w:i/>
          <w:iCs/>
          <w:sz w:val="28"/>
          <w:szCs w:val="28"/>
          <w:lang w:val="nl-NL"/>
        </w:rPr>
        <w:t xml:space="preserve"> </w:t>
      </w:r>
      <w:r w:rsidRPr="001A1082">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r w:rsidRPr="001A1082">
        <w:rPr>
          <w:rFonts w:ascii="Times New Roman" w:hAnsi="Times New Roman" w:cs="Times New Roman"/>
          <w:b/>
          <w:sz w:val="28"/>
          <w:szCs w:val="28"/>
        </w:rPr>
        <w:t>Người báo cáo</w:t>
      </w:r>
    </w:p>
    <w:p w:rsidR="00C51AA7" w:rsidRPr="001A1082" w:rsidRDefault="00C51AA7" w:rsidP="00C51AA7">
      <w:pPr>
        <w:spacing w:line="360" w:lineRule="auto"/>
        <w:jc w:val="both"/>
        <w:rPr>
          <w:rFonts w:ascii="Times New Roman" w:hAnsi="Times New Roman" w:cs="Times New Roman"/>
          <w:b/>
          <w:sz w:val="28"/>
          <w:szCs w:val="28"/>
        </w:rPr>
      </w:pPr>
      <w:r w:rsidRPr="001A1082">
        <w:rPr>
          <w:rFonts w:ascii="Times New Roman" w:hAnsi="Times New Roman" w:cs="Times New Roman"/>
          <w:b/>
          <w:sz w:val="28"/>
          <w:szCs w:val="28"/>
        </w:rPr>
        <w:t xml:space="preserve"> </w:t>
      </w:r>
    </w:p>
    <w:p w:rsidR="00C51AA7" w:rsidRPr="001A1082" w:rsidRDefault="00C51AA7" w:rsidP="00C51AA7">
      <w:pPr>
        <w:spacing w:line="360" w:lineRule="auto"/>
        <w:jc w:val="both"/>
        <w:rPr>
          <w:rFonts w:ascii="Times New Roman" w:hAnsi="Times New Roman" w:cs="Times New Roman"/>
          <w:b/>
          <w:sz w:val="28"/>
          <w:szCs w:val="28"/>
        </w:rPr>
      </w:pPr>
    </w:p>
    <w:p w:rsidR="00C51AA7" w:rsidRPr="001A1082" w:rsidRDefault="00C51AA7" w:rsidP="00C51AA7">
      <w:pPr>
        <w:spacing w:line="360" w:lineRule="auto"/>
        <w:jc w:val="center"/>
        <w:rPr>
          <w:rFonts w:ascii="Times New Roman" w:hAnsi="Times New Roman" w:cs="Times New Roman"/>
          <w:b/>
          <w:sz w:val="28"/>
          <w:szCs w:val="28"/>
        </w:rPr>
      </w:pPr>
      <w:r w:rsidRPr="001A1082">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sidRPr="001A1082">
        <w:rPr>
          <w:rFonts w:ascii="Times New Roman" w:hAnsi="Times New Roman" w:cs="Times New Roman"/>
          <w:b/>
          <w:sz w:val="28"/>
          <w:szCs w:val="28"/>
        </w:rPr>
        <w:t xml:space="preserve"> Lê Thị Hiền</w:t>
      </w:r>
    </w:p>
    <w:p w:rsidR="00C51AA7" w:rsidRPr="00C51AA7" w:rsidRDefault="00C51AA7" w:rsidP="003F1C62">
      <w:pPr>
        <w:rPr>
          <w:sz w:val="28"/>
          <w:szCs w:val="28"/>
          <w:lang w:val="en-US"/>
        </w:rPr>
      </w:pPr>
    </w:p>
    <w:sectPr w:rsidR="00C51AA7" w:rsidRPr="00C51AA7" w:rsidSect="0016230D">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1">
      <w:start w:val="1"/>
      <w:numFmt w:val="decimal"/>
      <w:lvlText w:val="%1.%2."/>
      <w:lvlJc w:val="left"/>
      <w:rPr>
        <w:rFonts w:ascii="Verdana" w:hAnsi="Verdana" w:cs="Verdana"/>
        <w:b/>
        <w:bCs/>
        <w:i/>
        <w:iCs/>
        <w:smallCaps w:val="0"/>
        <w:strike w:val="0"/>
        <w:color w:val="000000"/>
        <w:spacing w:val="0"/>
        <w:w w:val="100"/>
        <w:position w:val="0"/>
        <w:sz w:val="18"/>
        <w:szCs w:val="18"/>
        <w:u w:val="none"/>
      </w:rPr>
    </w:lvl>
    <w:lvl w:ilvl="2">
      <w:start w:val="1"/>
      <w:numFmt w:val="decimal"/>
      <w:lvlText w:val="%1.%2."/>
      <w:lvlJc w:val="left"/>
      <w:rPr>
        <w:rFonts w:ascii="Verdana" w:hAnsi="Verdana" w:cs="Verdana"/>
        <w:b/>
        <w:bCs/>
        <w:i/>
        <w:iCs/>
        <w:smallCaps w:val="0"/>
        <w:strike w:val="0"/>
        <w:color w:val="000000"/>
        <w:spacing w:val="0"/>
        <w:w w:val="100"/>
        <w:position w:val="0"/>
        <w:sz w:val="18"/>
        <w:szCs w:val="18"/>
        <w:u w:val="none"/>
      </w:rPr>
    </w:lvl>
    <w:lvl w:ilvl="3">
      <w:start w:val="1"/>
      <w:numFmt w:val="decimal"/>
      <w:lvlText w:val="%1.%2."/>
      <w:lvlJc w:val="left"/>
      <w:rPr>
        <w:rFonts w:ascii="Verdana" w:hAnsi="Verdana" w:cs="Verdana"/>
        <w:b/>
        <w:bCs/>
        <w:i/>
        <w:iCs/>
        <w:smallCaps w:val="0"/>
        <w:strike w:val="0"/>
        <w:color w:val="000000"/>
        <w:spacing w:val="0"/>
        <w:w w:val="100"/>
        <w:position w:val="0"/>
        <w:sz w:val="18"/>
        <w:szCs w:val="18"/>
        <w:u w:val="none"/>
      </w:rPr>
    </w:lvl>
    <w:lvl w:ilvl="4">
      <w:start w:val="1"/>
      <w:numFmt w:val="decimal"/>
      <w:lvlText w:val="%1.%2."/>
      <w:lvlJc w:val="left"/>
      <w:rPr>
        <w:rFonts w:ascii="Verdana" w:hAnsi="Verdana" w:cs="Verdana"/>
        <w:b/>
        <w:bCs/>
        <w:i/>
        <w:iCs/>
        <w:smallCaps w:val="0"/>
        <w:strike w:val="0"/>
        <w:color w:val="000000"/>
        <w:spacing w:val="0"/>
        <w:w w:val="100"/>
        <w:position w:val="0"/>
        <w:sz w:val="18"/>
        <w:szCs w:val="18"/>
        <w:u w:val="none"/>
      </w:rPr>
    </w:lvl>
    <w:lvl w:ilvl="5">
      <w:start w:val="1"/>
      <w:numFmt w:val="decimal"/>
      <w:lvlText w:val="%1.%2."/>
      <w:lvlJc w:val="left"/>
      <w:rPr>
        <w:rFonts w:ascii="Verdana" w:hAnsi="Verdana" w:cs="Verdana"/>
        <w:b/>
        <w:bCs/>
        <w:i/>
        <w:iCs/>
        <w:smallCaps w:val="0"/>
        <w:strike w:val="0"/>
        <w:color w:val="000000"/>
        <w:spacing w:val="0"/>
        <w:w w:val="100"/>
        <w:position w:val="0"/>
        <w:sz w:val="18"/>
        <w:szCs w:val="18"/>
        <w:u w:val="none"/>
      </w:rPr>
    </w:lvl>
    <w:lvl w:ilvl="6">
      <w:start w:val="1"/>
      <w:numFmt w:val="decimal"/>
      <w:lvlText w:val="%1.%2."/>
      <w:lvlJc w:val="left"/>
      <w:rPr>
        <w:rFonts w:ascii="Verdana" w:hAnsi="Verdana" w:cs="Verdana"/>
        <w:b/>
        <w:bCs/>
        <w:i/>
        <w:iCs/>
        <w:smallCaps w:val="0"/>
        <w:strike w:val="0"/>
        <w:color w:val="000000"/>
        <w:spacing w:val="0"/>
        <w:w w:val="100"/>
        <w:position w:val="0"/>
        <w:sz w:val="18"/>
        <w:szCs w:val="18"/>
        <w:u w:val="none"/>
      </w:rPr>
    </w:lvl>
    <w:lvl w:ilvl="7">
      <w:start w:val="1"/>
      <w:numFmt w:val="decimal"/>
      <w:lvlText w:val="%1.%2."/>
      <w:lvlJc w:val="left"/>
      <w:rPr>
        <w:rFonts w:ascii="Verdana" w:hAnsi="Verdana" w:cs="Verdana"/>
        <w:b/>
        <w:bCs/>
        <w:i/>
        <w:iCs/>
        <w:smallCaps w:val="0"/>
        <w:strike w:val="0"/>
        <w:color w:val="000000"/>
        <w:spacing w:val="0"/>
        <w:w w:val="100"/>
        <w:position w:val="0"/>
        <w:sz w:val="18"/>
        <w:szCs w:val="18"/>
        <w:u w:val="none"/>
      </w:rPr>
    </w:lvl>
    <w:lvl w:ilvl="8">
      <w:start w:val="1"/>
      <w:numFmt w:val="decimal"/>
      <w:lvlText w:val="%1.%2."/>
      <w:lvlJc w:val="left"/>
      <w:rPr>
        <w:rFonts w:ascii="Verdana" w:hAnsi="Verdana" w:cs="Verdana"/>
        <w:b/>
        <w:bCs/>
        <w:i/>
        <w:iCs/>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2"/>
      <w:numFmt w:val="decimal"/>
      <w:lvlText w:val="2.%1."/>
      <w:lvlJc w:val="left"/>
      <w:rPr>
        <w:rFonts w:ascii="Verdana" w:hAnsi="Verdana" w:cs="Verdana"/>
        <w:b/>
        <w:bCs/>
        <w:i/>
        <w:iCs/>
        <w:smallCaps w:val="0"/>
        <w:strike w:val="0"/>
        <w:color w:val="000000"/>
        <w:spacing w:val="0"/>
        <w:w w:val="100"/>
        <w:position w:val="0"/>
        <w:sz w:val="18"/>
        <w:szCs w:val="18"/>
        <w:u w:val="none"/>
      </w:rPr>
    </w:lvl>
    <w:lvl w:ilvl="1">
      <w:start w:val="2"/>
      <w:numFmt w:val="decimal"/>
      <w:lvlText w:val="2.%1."/>
      <w:lvlJc w:val="left"/>
      <w:rPr>
        <w:rFonts w:ascii="Verdana" w:hAnsi="Verdana" w:cs="Verdana"/>
        <w:b/>
        <w:bCs/>
        <w:i/>
        <w:iCs/>
        <w:smallCaps w:val="0"/>
        <w:strike w:val="0"/>
        <w:color w:val="000000"/>
        <w:spacing w:val="0"/>
        <w:w w:val="100"/>
        <w:position w:val="0"/>
        <w:sz w:val="18"/>
        <w:szCs w:val="18"/>
        <w:u w:val="none"/>
      </w:rPr>
    </w:lvl>
    <w:lvl w:ilvl="2">
      <w:start w:val="2"/>
      <w:numFmt w:val="decimal"/>
      <w:lvlText w:val="2.%1."/>
      <w:lvlJc w:val="left"/>
      <w:rPr>
        <w:rFonts w:ascii="Verdana" w:hAnsi="Verdana" w:cs="Verdana"/>
        <w:b/>
        <w:bCs/>
        <w:i/>
        <w:iCs/>
        <w:smallCaps w:val="0"/>
        <w:strike w:val="0"/>
        <w:color w:val="000000"/>
        <w:spacing w:val="0"/>
        <w:w w:val="100"/>
        <w:position w:val="0"/>
        <w:sz w:val="18"/>
        <w:szCs w:val="18"/>
        <w:u w:val="none"/>
      </w:rPr>
    </w:lvl>
    <w:lvl w:ilvl="3">
      <w:start w:val="2"/>
      <w:numFmt w:val="decimal"/>
      <w:lvlText w:val="2.%1."/>
      <w:lvlJc w:val="left"/>
      <w:rPr>
        <w:rFonts w:ascii="Verdana" w:hAnsi="Verdana" w:cs="Verdana"/>
        <w:b/>
        <w:bCs/>
        <w:i/>
        <w:iCs/>
        <w:smallCaps w:val="0"/>
        <w:strike w:val="0"/>
        <w:color w:val="000000"/>
        <w:spacing w:val="0"/>
        <w:w w:val="100"/>
        <w:position w:val="0"/>
        <w:sz w:val="18"/>
        <w:szCs w:val="18"/>
        <w:u w:val="none"/>
      </w:rPr>
    </w:lvl>
    <w:lvl w:ilvl="4">
      <w:start w:val="2"/>
      <w:numFmt w:val="decimal"/>
      <w:lvlText w:val="2.%1."/>
      <w:lvlJc w:val="left"/>
      <w:rPr>
        <w:rFonts w:ascii="Verdana" w:hAnsi="Verdana" w:cs="Verdana"/>
        <w:b/>
        <w:bCs/>
        <w:i/>
        <w:iCs/>
        <w:smallCaps w:val="0"/>
        <w:strike w:val="0"/>
        <w:color w:val="000000"/>
        <w:spacing w:val="0"/>
        <w:w w:val="100"/>
        <w:position w:val="0"/>
        <w:sz w:val="18"/>
        <w:szCs w:val="18"/>
        <w:u w:val="none"/>
      </w:rPr>
    </w:lvl>
    <w:lvl w:ilvl="5">
      <w:start w:val="2"/>
      <w:numFmt w:val="decimal"/>
      <w:lvlText w:val="2.%1."/>
      <w:lvlJc w:val="left"/>
      <w:rPr>
        <w:rFonts w:ascii="Verdana" w:hAnsi="Verdana" w:cs="Verdana"/>
        <w:b/>
        <w:bCs/>
        <w:i/>
        <w:iCs/>
        <w:smallCaps w:val="0"/>
        <w:strike w:val="0"/>
        <w:color w:val="000000"/>
        <w:spacing w:val="0"/>
        <w:w w:val="100"/>
        <w:position w:val="0"/>
        <w:sz w:val="18"/>
        <w:szCs w:val="18"/>
        <w:u w:val="none"/>
      </w:rPr>
    </w:lvl>
    <w:lvl w:ilvl="6">
      <w:start w:val="2"/>
      <w:numFmt w:val="decimal"/>
      <w:lvlText w:val="2.%1."/>
      <w:lvlJc w:val="left"/>
      <w:rPr>
        <w:rFonts w:ascii="Verdana" w:hAnsi="Verdana" w:cs="Verdana"/>
        <w:b/>
        <w:bCs/>
        <w:i/>
        <w:iCs/>
        <w:smallCaps w:val="0"/>
        <w:strike w:val="0"/>
        <w:color w:val="000000"/>
        <w:spacing w:val="0"/>
        <w:w w:val="100"/>
        <w:position w:val="0"/>
        <w:sz w:val="18"/>
        <w:szCs w:val="18"/>
        <w:u w:val="none"/>
      </w:rPr>
    </w:lvl>
    <w:lvl w:ilvl="7">
      <w:start w:val="2"/>
      <w:numFmt w:val="decimal"/>
      <w:lvlText w:val="2.%1."/>
      <w:lvlJc w:val="left"/>
      <w:rPr>
        <w:rFonts w:ascii="Verdana" w:hAnsi="Verdana" w:cs="Verdana"/>
        <w:b/>
        <w:bCs/>
        <w:i/>
        <w:iCs/>
        <w:smallCaps w:val="0"/>
        <w:strike w:val="0"/>
        <w:color w:val="000000"/>
        <w:spacing w:val="0"/>
        <w:w w:val="100"/>
        <w:position w:val="0"/>
        <w:sz w:val="18"/>
        <w:szCs w:val="18"/>
        <w:u w:val="none"/>
      </w:rPr>
    </w:lvl>
    <w:lvl w:ilvl="8">
      <w:start w:val="2"/>
      <w:numFmt w:val="decimal"/>
      <w:lvlText w:val="2.%1."/>
      <w:lvlJc w:val="left"/>
      <w:rPr>
        <w:rFonts w:ascii="Verdana" w:hAnsi="Verdana" w:cs="Verdana"/>
        <w:b/>
        <w:bCs/>
        <w:i/>
        <w:iCs/>
        <w:smallCaps w:val="0"/>
        <w:strike w:val="0"/>
        <w:color w:val="000000"/>
        <w:spacing w:val="0"/>
        <w:w w:val="100"/>
        <w:position w:val="0"/>
        <w:sz w:val="18"/>
        <w:szCs w:val="1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9">
    <w:nsid w:val="00000013"/>
    <w:multiLevelType w:val="multilevel"/>
    <w:tmpl w:val="00000012"/>
    <w:lvl w:ilvl="0">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1">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2">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3">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4">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5">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6">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7">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8">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abstractNum>
  <w:abstractNum w:abstractNumId="12">
    <w:nsid w:val="00000019"/>
    <w:multiLevelType w:val="multilevel"/>
    <w:tmpl w:val="00000018"/>
    <w:lvl w:ilvl="0">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8">
    <w:nsid w:val="00000025"/>
    <w:multiLevelType w:val="multilevel"/>
    <w:tmpl w:val="00000024"/>
    <w:lvl w:ilvl="0">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2"/>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0000002D"/>
    <w:multiLevelType w:val="multilevel"/>
    <w:tmpl w:val="0000002C"/>
    <w:lvl w:ilvl="0">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23">
    <w:nsid w:val="0000002F"/>
    <w:multiLevelType w:val="multilevel"/>
    <w:tmpl w:val="0000002E"/>
    <w:lvl w:ilvl="0">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1">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2">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3">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4">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5">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6">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7">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8">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8">
    <w:nsid w:val="00000039"/>
    <w:multiLevelType w:val="multilevel"/>
    <w:tmpl w:val="00000038"/>
    <w:lvl w:ilvl="0">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29">
    <w:nsid w:val="0000003B"/>
    <w:multiLevelType w:val="multilevel"/>
    <w:tmpl w:val="0000003A"/>
    <w:lvl w:ilvl="0">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upperRoman"/>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nsid w:val="033C54FD"/>
    <w:multiLevelType w:val="hybridMultilevel"/>
    <w:tmpl w:val="9898A03A"/>
    <w:lvl w:ilvl="0" w:tplc="5AFE4F90">
      <w:start w:val="1"/>
      <w:numFmt w:val="bullet"/>
      <w:lvlText w:val="-"/>
      <w:lvlJc w:val="left"/>
      <w:pPr>
        <w:ind w:left="720" w:hanging="360"/>
      </w:pPr>
      <w:rPr>
        <w:rFonts w:ascii="Times New Roman" w:eastAsia="Arial Unicode MS" w:hAnsi="Times New Roman"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145762"/>
    <w:multiLevelType w:val="hybridMultilevel"/>
    <w:tmpl w:val="97AE955C"/>
    <w:lvl w:ilvl="0" w:tplc="8BFA577C">
      <w:start w:val="2"/>
      <w:numFmt w:val="bullet"/>
      <w:lvlText w:val=""/>
      <w:lvlJc w:val="left"/>
      <w:pPr>
        <w:ind w:left="720" w:hanging="360"/>
      </w:pPr>
      <w:rPr>
        <w:rFonts w:ascii="Symbol" w:eastAsia="Arial Unicode MS" w:hAnsi="Symbol"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C61D9D"/>
    <w:multiLevelType w:val="hybridMultilevel"/>
    <w:tmpl w:val="A720FB14"/>
    <w:lvl w:ilvl="0" w:tplc="6BFADAF6">
      <w:start w:val="1"/>
      <w:numFmt w:val="bullet"/>
      <w:lvlText w:val="-"/>
      <w:lvlJc w:val="left"/>
      <w:pPr>
        <w:ind w:left="870" w:hanging="360"/>
      </w:pPr>
      <w:rPr>
        <w:rFonts w:ascii="Times New Roman" w:eastAsia="Arial Unicode MS" w:hAnsi="Times New Roman" w:hint="default"/>
        <w:sz w:val="26"/>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7">
    <w:nsid w:val="59DC0774"/>
    <w:multiLevelType w:val="hybridMultilevel"/>
    <w:tmpl w:val="CA6E7F1C"/>
    <w:lvl w:ilvl="0" w:tplc="E4E49822">
      <w:start w:val="1"/>
      <w:numFmt w:val="bullet"/>
      <w:lvlText w:val="-"/>
      <w:lvlJc w:val="left"/>
      <w:pPr>
        <w:ind w:left="720" w:hanging="360"/>
      </w:pPr>
      <w:rPr>
        <w:rFonts w:ascii="Times New Roman" w:eastAsia="Arial Unicode MS" w:hAnsi="Times New Roman"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F1C62"/>
    <w:rsid w:val="000C05F4"/>
    <w:rsid w:val="000F1FBF"/>
    <w:rsid w:val="00144350"/>
    <w:rsid w:val="0016230D"/>
    <w:rsid w:val="001902CE"/>
    <w:rsid w:val="001A5737"/>
    <w:rsid w:val="002330B8"/>
    <w:rsid w:val="00293065"/>
    <w:rsid w:val="002B15F8"/>
    <w:rsid w:val="003A4A24"/>
    <w:rsid w:val="003F1C62"/>
    <w:rsid w:val="00415BBD"/>
    <w:rsid w:val="004A6C10"/>
    <w:rsid w:val="004E5886"/>
    <w:rsid w:val="005368E0"/>
    <w:rsid w:val="005737CE"/>
    <w:rsid w:val="005B62E3"/>
    <w:rsid w:val="005D0A72"/>
    <w:rsid w:val="005D1E09"/>
    <w:rsid w:val="00614293"/>
    <w:rsid w:val="00646ED4"/>
    <w:rsid w:val="00675EB9"/>
    <w:rsid w:val="00730792"/>
    <w:rsid w:val="00750F65"/>
    <w:rsid w:val="00761CF6"/>
    <w:rsid w:val="00766DEE"/>
    <w:rsid w:val="00782C5E"/>
    <w:rsid w:val="00782D64"/>
    <w:rsid w:val="007F11AE"/>
    <w:rsid w:val="00831583"/>
    <w:rsid w:val="0089611F"/>
    <w:rsid w:val="008F5446"/>
    <w:rsid w:val="00911266"/>
    <w:rsid w:val="00921E12"/>
    <w:rsid w:val="00952C75"/>
    <w:rsid w:val="009839AA"/>
    <w:rsid w:val="009D2CA3"/>
    <w:rsid w:val="009D5E75"/>
    <w:rsid w:val="00A23C8B"/>
    <w:rsid w:val="00A83C7C"/>
    <w:rsid w:val="00AA5CA0"/>
    <w:rsid w:val="00AD0B03"/>
    <w:rsid w:val="00AE6DFA"/>
    <w:rsid w:val="00B04F88"/>
    <w:rsid w:val="00B22BFD"/>
    <w:rsid w:val="00B36C77"/>
    <w:rsid w:val="00B5003F"/>
    <w:rsid w:val="00BE5DA9"/>
    <w:rsid w:val="00C51AA7"/>
    <w:rsid w:val="00C83444"/>
    <w:rsid w:val="00C94D23"/>
    <w:rsid w:val="00CD2699"/>
    <w:rsid w:val="00D2106B"/>
    <w:rsid w:val="00D86099"/>
    <w:rsid w:val="00D86366"/>
    <w:rsid w:val="00E23603"/>
    <w:rsid w:val="00E7032D"/>
    <w:rsid w:val="00EF29CA"/>
    <w:rsid w:val="00F17260"/>
    <w:rsid w:val="00F61BB5"/>
    <w:rsid w:val="00F64F3C"/>
    <w:rsid w:val="00FB045C"/>
    <w:rsid w:val="00FE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6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2">
    <w:name w:val="Tiêu đề #2"/>
    <w:basedOn w:val="DefaultParagraphFont"/>
    <w:uiPriority w:val="99"/>
    <w:rsid w:val="003F1C62"/>
    <w:rPr>
      <w:rFonts w:ascii="Verdana" w:hAnsi="Verdana" w:cs="Verdana"/>
      <w:b/>
      <w:bCs/>
      <w:u w:val="none"/>
    </w:rPr>
  </w:style>
  <w:style w:type="character" w:customStyle="1" w:styleId="Vnbnnidung22">
    <w:name w:val="Văn bản nội dung (2)2"/>
    <w:basedOn w:val="DefaultParagraphFont"/>
    <w:uiPriority w:val="99"/>
    <w:rsid w:val="003F1C62"/>
    <w:rPr>
      <w:rFonts w:ascii="Times New Roman" w:hAnsi="Times New Roman" w:cs="Times New Roman"/>
      <w:sz w:val="22"/>
      <w:szCs w:val="22"/>
      <w:u w:val="none"/>
    </w:rPr>
  </w:style>
  <w:style w:type="character" w:customStyle="1" w:styleId="Vnbnnidung2Verdana">
    <w:name w:val="Văn bản nội dung (2) + Verdana"/>
    <w:aliases w:val="12 pt,Giãn cách 0 pt7"/>
    <w:basedOn w:val="DefaultParagraphFont"/>
    <w:uiPriority w:val="99"/>
    <w:rsid w:val="003F1C62"/>
    <w:rPr>
      <w:rFonts w:ascii="Verdana" w:hAnsi="Verdana" w:cs="Verdana"/>
      <w:spacing w:val="-10"/>
      <w:sz w:val="24"/>
      <w:szCs w:val="24"/>
      <w:u w:val="none"/>
    </w:rPr>
  </w:style>
  <w:style w:type="character" w:customStyle="1" w:styleId="Tiu219pt">
    <w:name w:val="Tiêu đề #2 + 19 pt"/>
    <w:aliases w:val="Không in đậm,In nghiêng,Giãn cách 3 pt"/>
    <w:basedOn w:val="DefaultParagraphFont"/>
    <w:uiPriority w:val="99"/>
    <w:rsid w:val="003F1C62"/>
    <w:rPr>
      <w:rFonts w:ascii="Verdana" w:hAnsi="Verdana" w:cs="Verdana"/>
      <w:b/>
      <w:bCs/>
      <w:i/>
      <w:iCs/>
      <w:spacing w:val="60"/>
      <w:sz w:val="38"/>
      <w:szCs w:val="38"/>
      <w:u w:val="none"/>
    </w:rPr>
  </w:style>
  <w:style w:type="character" w:customStyle="1" w:styleId="Tiu3">
    <w:name w:val="Tiêu đề #3"/>
    <w:basedOn w:val="DefaultParagraphFont"/>
    <w:uiPriority w:val="99"/>
    <w:rsid w:val="003F1C62"/>
    <w:rPr>
      <w:rFonts w:ascii="Verdana" w:hAnsi="Verdana" w:cs="Verdana"/>
      <w:u w:val="none"/>
    </w:rPr>
  </w:style>
  <w:style w:type="character" w:customStyle="1" w:styleId="Tiu4">
    <w:name w:val="Tiêu đề #4"/>
    <w:basedOn w:val="DefaultParagraphFont"/>
    <w:uiPriority w:val="99"/>
    <w:rsid w:val="003F1C62"/>
    <w:rPr>
      <w:rFonts w:ascii="Verdana" w:hAnsi="Verdana" w:cs="Verdana"/>
      <w:b/>
      <w:bCs/>
      <w:sz w:val="20"/>
      <w:szCs w:val="20"/>
      <w:u w:val="none"/>
    </w:rPr>
  </w:style>
  <w:style w:type="character" w:customStyle="1" w:styleId="Vnbnnidung6">
    <w:name w:val="Văn bản nội dung (6)"/>
    <w:basedOn w:val="DefaultParagraphFont"/>
    <w:uiPriority w:val="99"/>
    <w:rsid w:val="003F1C62"/>
    <w:rPr>
      <w:rFonts w:ascii="Verdana" w:hAnsi="Verdana" w:cs="Verdana"/>
      <w:sz w:val="18"/>
      <w:szCs w:val="18"/>
      <w:u w:val="none"/>
    </w:rPr>
  </w:style>
  <w:style w:type="character" w:customStyle="1" w:styleId="Vnbnnidung7">
    <w:name w:val="Văn bản nội dung (7)"/>
    <w:basedOn w:val="DefaultParagraphFont"/>
    <w:uiPriority w:val="99"/>
    <w:rsid w:val="003F1C62"/>
    <w:rPr>
      <w:rFonts w:ascii="Verdana" w:hAnsi="Verdana" w:cs="Verdana"/>
      <w:b/>
      <w:bCs/>
      <w:sz w:val="18"/>
      <w:szCs w:val="18"/>
      <w:u w:val="none"/>
    </w:rPr>
  </w:style>
  <w:style w:type="character" w:customStyle="1" w:styleId="Vnbnnidung8Khnginnghing1">
    <w:name w:val="Văn bản nội dung (8) + Không in nghiêng1"/>
    <w:aliases w:val="Giãn cách 0 pt6"/>
    <w:basedOn w:val="DefaultParagraphFont"/>
    <w:uiPriority w:val="99"/>
    <w:rsid w:val="003F1C62"/>
    <w:rPr>
      <w:rFonts w:ascii="Verdana" w:hAnsi="Verdana" w:cs="Verdana"/>
      <w:b/>
      <w:bCs/>
      <w:i/>
      <w:iCs/>
      <w:spacing w:val="-10"/>
      <w:sz w:val="18"/>
      <w:szCs w:val="18"/>
      <w:u w:val="none"/>
    </w:rPr>
  </w:style>
  <w:style w:type="character" w:customStyle="1" w:styleId="Vnbnnidung8">
    <w:name w:val="Văn bản nội dung (8)"/>
    <w:basedOn w:val="DefaultParagraphFont"/>
    <w:uiPriority w:val="99"/>
    <w:rsid w:val="003F1C62"/>
    <w:rPr>
      <w:rFonts w:ascii="Verdana" w:hAnsi="Verdana" w:cs="Verdana"/>
      <w:b/>
      <w:bCs/>
      <w:i/>
      <w:iCs/>
      <w:sz w:val="18"/>
      <w:szCs w:val="18"/>
      <w:u w:val="none"/>
    </w:rPr>
  </w:style>
  <w:style w:type="character" w:customStyle="1" w:styleId="Vnbnnidung2Verdana4">
    <w:name w:val="Văn bản nội dung (2) + Verdana4"/>
    <w:aliases w:val="7 pt,In đậm"/>
    <w:basedOn w:val="DefaultParagraphFont"/>
    <w:uiPriority w:val="99"/>
    <w:rsid w:val="003F1C62"/>
    <w:rPr>
      <w:rFonts w:ascii="Verdana" w:hAnsi="Verdana" w:cs="Verdana"/>
      <w:b/>
      <w:bCs/>
      <w:sz w:val="14"/>
      <w:szCs w:val="14"/>
      <w:u w:val="none"/>
    </w:rPr>
  </w:style>
  <w:style w:type="character" w:customStyle="1" w:styleId="Vnbnnidung7Innghing">
    <w:name w:val="Văn bản nội dung (7) + In nghiêng"/>
    <w:basedOn w:val="DefaultParagraphFont"/>
    <w:uiPriority w:val="99"/>
    <w:rsid w:val="003F1C62"/>
    <w:rPr>
      <w:rFonts w:ascii="Verdana" w:hAnsi="Verdana" w:cs="Verdana"/>
      <w:b/>
      <w:bCs/>
      <w:i/>
      <w:iCs/>
      <w:sz w:val="18"/>
      <w:szCs w:val="18"/>
      <w:u w:val="none"/>
    </w:rPr>
  </w:style>
  <w:style w:type="character" w:customStyle="1" w:styleId="Vnbnnidung2Inm3">
    <w:name w:val="Văn bản nội dung (2) + In đậm3"/>
    <w:aliases w:val="Giãn cách 0 pt3"/>
    <w:basedOn w:val="DefaultParagraphFont"/>
    <w:uiPriority w:val="99"/>
    <w:rsid w:val="003F1C62"/>
    <w:rPr>
      <w:rFonts w:ascii="Times New Roman" w:hAnsi="Times New Roman" w:cs="Times New Roman"/>
      <w:b/>
      <w:bCs/>
      <w:spacing w:val="-10"/>
      <w:sz w:val="22"/>
      <w:szCs w:val="22"/>
      <w:u w:val="none"/>
    </w:rPr>
  </w:style>
  <w:style w:type="character" w:customStyle="1" w:styleId="Vnbnnidung2Inm2">
    <w:name w:val="Văn bản nội dung (2) + In đậm2"/>
    <w:aliases w:val="In nghiêng1"/>
    <w:basedOn w:val="DefaultParagraphFont"/>
    <w:uiPriority w:val="99"/>
    <w:rsid w:val="003F1C62"/>
    <w:rPr>
      <w:rFonts w:ascii="Times New Roman" w:hAnsi="Times New Roman" w:cs="Times New Roman"/>
      <w:b/>
      <w:bCs/>
      <w:i/>
      <w:iCs/>
      <w:sz w:val="22"/>
      <w:szCs w:val="22"/>
      <w:u w:val="none"/>
    </w:rPr>
  </w:style>
  <w:style w:type="character" w:customStyle="1" w:styleId="Vnbnnidung271">
    <w:name w:val="Văn bản nội dung (2) + 71"/>
    <w:aliases w:val="5 pt1,Giãn cách 0 pt2"/>
    <w:basedOn w:val="DefaultParagraphFont"/>
    <w:uiPriority w:val="99"/>
    <w:rsid w:val="003F1C62"/>
    <w:rPr>
      <w:rFonts w:ascii="Times New Roman" w:hAnsi="Times New Roman" w:cs="Times New Roman"/>
      <w:spacing w:val="10"/>
      <w:sz w:val="15"/>
      <w:szCs w:val="15"/>
      <w:u w:val="none"/>
    </w:rPr>
  </w:style>
  <w:style w:type="character" w:customStyle="1" w:styleId="Vnbnnidung8TimesNewRoman">
    <w:name w:val="Văn bản nội dung (8) + Times New Roman"/>
    <w:aliases w:val="11 pt,Không in đậm3,Không in nghiêng"/>
    <w:basedOn w:val="DefaultParagraphFont"/>
    <w:uiPriority w:val="99"/>
    <w:rsid w:val="003F1C62"/>
    <w:rPr>
      <w:rFonts w:ascii="Times New Roman" w:hAnsi="Times New Roman" w:cs="Times New Roman"/>
      <w:b/>
      <w:bCs/>
      <w:i/>
      <w:iCs/>
      <w:sz w:val="22"/>
      <w:szCs w:val="22"/>
      <w:u w:val="none"/>
    </w:rPr>
  </w:style>
  <w:style w:type="character" w:customStyle="1" w:styleId="Vnbnnidung77pt">
    <w:name w:val="Văn bản nội dung (7) + 7 pt"/>
    <w:basedOn w:val="DefaultParagraphFont"/>
    <w:uiPriority w:val="99"/>
    <w:rsid w:val="003F1C62"/>
    <w:rPr>
      <w:rFonts w:ascii="Verdana" w:hAnsi="Verdana" w:cs="Verdana"/>
      <w:b/>
      <w:bCs/>
      <w:sz w:val="14"/>
      <w:szCs w:val="14"/>
      <w:u w:val="none"/>
    </w:rPr>
  </w:style>
  <w:style w:type="character" w:customStyle="1" w:styleId="Vnbnnidung24pt">
    <w:name w:val="Văn bản nội dung (2) + 4 pt"/>
    <w:basedOn w:val="DefaultParagraphFont"/>
    <w:uiPriority w:val="99"/>
    <w:rsid w:val="003F1C62"/>
    <w:rPr>
      <w:rFonts w:ascii="Times New Roman" w:hAnsi="Times New Roman" w:cs="Times New Roman"/>
      <w:sz w:val="8"/>
      <w:szCs w:val="8"/>
      <w:u w:val="none"/>
    </w:rPr>
  </w:style>
  <w:style w:type="character" w:styleId="Hyperlink">
    <w:name w:val="Hyperlink"/>
    <w:basedOn w:val="DefaultParagraphFont"/>
    <w:uiPriority w:val="99"/>
    <w:rsid w:val="003F1C62"/>
    <w:rPr>
      <w:rFonts w:cs="Times New Roman"/>
      <w:color w:val="0066CC"/>
      <w:u w:val="single"/>
    </w:rPr>
  </w:style>
  <w:style w:type="character" w:customStyle="1" w:styleId="Vnbnnidung3">
    <w:name w:val="Văn bản nội dung (3)_"/>
    <w:basedOn w:val="DefaultParagraphFont"/>
    <w:link w:val="Vnbnnidung31"/>
    <w:uiPriority w:val="99"/>
    <w:locked/>
    <w:rsid w:val="003F1C62"/>
    <w:rPr>
      <w:rFonts w:ascii="Verdana" w:hAnsi="Verdana" w:cs="Verdana"/>
      <w:b/>
      <w:bCs/>
      <w:sz w:val="20"/>
      <w:szCs w:val="20"/>
      <w:shd w:val="clear" w:color="auto" w:fill="FFFFFF"/>
    </w:rPr>
  </w:style>
  <w:style w:type="character" w:customStyle="1" w:styleId="Vnbnnidung30">
    <w:name w:val="Văn bản nội dung (3)"/>
    <w:basedOn w:val="Vnbnnidung3"/>
    <w:uiPriority w:val="99"/>
    <w:rsid w:val="003F1C62"/>
    <w:rPr>
      <w:rFonts w:ascii="Verdana" w:hAnsi="Verdana" w:cs="Verdana"/>
      <w:b/>
      <w:bCs/>
      <w:sz w:val="20"/>
      <w:szCs w:val="20"/>
      <w:shd w:val="clear" w:color="auto" w:fill="FFFFFF"/>
    </w:rPr>
  </w:style>
  <w:style w:type="character" w:customStyle="1" w:styleId="Vnbnnidung4">
    <w:name w:val="Văn bản nội dung (4)_"/>
    <w:basedOn w:val="DefaultParagraphFont"/>
    <w:link w:val="Vnbnnidung41"/>
    <w:uiPriority w:val="99"/>
    <w:locked/>
    <w:rsid w:val="003F1C62"/>
    <w:rPr>
      <w:rFonts w:ascii="Verdana" w:hAnsi="Verdana" w:cs="Verdana"/>
      <w:spacing w:val="-10"/>
      <w:sz w:val="32"/>
      <w:szCs w:val="32"/>
      <w:shd w:val="clear" w:color="auto" w:fill="FFFFFF"/>
    </w:rPr>
  </w:style>
  <w:style w:type="character" w:customStyle="1" w:styleId="Vnbnnidung40">
    <w:name w:val="Văn bản nội dung (4)"/>
    <w:basedOn w:val="Vnbnnidung4"/>
    <w:uiPriority w:val="99"/>
    <w:rsid w:val="003F1C62"/>
    <w:rPr>
      <w:rFonts w:ascii="Verdana" w:hAnsi="Verdana" w:cs="Verdana"/>
      <w:spacing w:val="-10"/>
      <w:sz w:val="32"/>
      <w:szCs w:val="32"/>
      <w:shd w:val="clear" w:color="auto" w:fill="FFFFFF"/>
    </w:rPr>
  </w:style>
  <w:style w:type="character" w:customStyle="1" w:styleId="Tiu1">
    <w:name w:val="Tiêu đề #1_"/>
    <w:basedOn w:val="DefaultParagraphFont"/>
    <w:link w:val="Tiu11"/>
    <w:uiPriority w:val="99"/>
    <w:locked/>
    <w:rsid w:val="003F1C62"/>
    <w:rPr>
      <w:rFonts w:ascii="Times New Roman" w:hAnsi="Times New Roman" w:cs="Times New Roman"/>
      <w:b/>
      <w:bCs/>
      <w:sz w:val="96"/>
      <w:szCs w:val="96"/>
      <w:shd w:val="clear" w:color="auto" w:fill="FFFFFF"/>
    </w:rPr>
  </w:style>
  <w:style w:type="character" w:customStyle="1" w:styleId="Tiu10">
    <w:name w:val="Tiêu đề #1"/>
    <w:basedOn w:val="Tiu1"/>
    <w:uiPriority w:val="99"/>
    <w:rsid w:val="003F1C62"/>
    <w:rPr>
      <w:rFonts w:ascii="Times New Roman" w:hAnsi="Times New Roman" w:cs="Times New Roman"/>
      <w:b/>
      <w:bCs/>
      <w:color w:val="FFFFFF"/>
      <w:sz w:val="96"/>
      <w:szCs w:val="96"/>
      <w:shd w:val="clear" w:color="auto" w:fill="FFFFFF"/>
    </w:rPr>
  </w:style>
  <w:style w:type="character" w:customStyle="1" w:styleId="utranghocchntrang">
    <w:name w:val="Đầu trang hoặc chân trang_"/>
    <w:basedOn w:val="DefaultParagraphFont"/>
    <w:link w:val="utranghocchntrang1"/>
    <w:uiPriority w:val="99"/>
    <w:locked/>
    <w:rsid w:val="003F1C62"/>
    <w:rPr>
      <w:rFonts w:ascii="Times New Roman" w:hAnsi="Times New Roman" w:cs="Times New Roman"/>
      <w:b/>
      <w:bCs/>
      <w:sz w:val="26"/>
      <w:szCs w:val="26"/>
      <w:shd w:val="clear" w:color="auto" w:fill="FFFFFF"/>
    </w:rPr>
  </w:style>
  <w:style w:type="character" w:customStyle="1" w:styleId="utranghocchntrang0">
    <w:name w:val="Đầu trang hoặc chân trang"/>
    <w:basedOn w:val="utranghocchntrang"/>
    <w:uiPriority w:val="99"/>
    <w:rsid w:val="003F1C62"/>
    <w:rPr>
      <w:rFonts w:ascii="Times New Roman" w:hAnsi="Times New Roman" w:cs="Times New Roman"/>
      <w:b/>
      <w:bCs/>
      <w:sz w:val="26"/>
      <w:szCs w:val="26"/>
      <w:shd w:val="clear" w:color="auto" w:fill="FFFFFF"/>
    </w:rPr>
  </w:style>
  <w:style w:type="character" w:customStyle="1" w:styleId="Vnbnnidung5">
    <w:name w:val="Văn bản nội dung (5)_"/>
    <w:basedOn w:val="DefaultParagraphFont"/>
    <w:link w:val="Vnbnnidung51"/>
    <w:uiPriority w:val="99"/>
    <w:locked/>
    <w:rsid w:val="003F1C62"/>
    <w:rPr>
      <w:rFonts w:ascii="Verdana" w:hAnsi="Verdana" w:cs="Verdana"/>
      <w:b/>
      <w:bCs/>
      <w:spacing w:val="-10"/>
      <w:w w:val="66"/>
      <w:sz w:val="52"/>
      <w:szCs w:val="52"/>
      <w:shd w:val="clear" w:color="auto" w:fill="FFFFFF"/>
    </w:rPr>
  </w:style>
  <w:style w:type="character" w:customStyle="1" w:styleId="Vnbnnidung50">
    <w:name w:val="Văn bản nội dung (5)"/>
    <w:basedOn w:val="Vnbnnidung5"/>
    <w:uiPriority w:val="99"/>
    <w:rsid w:val="003F1C62"/>
    <w:rPr>
      <w:rFonts w:ascii="Verdana" w:hAnsi="Verdana" w:cs="Verdana"/>
      <w:b/>
      <w:bCs/>
      <w:spacing w:val="-10"/>
      <w:w w:val="66"/>
      <w:sz w:val="52"/>
      <w:szCs w:val="52"/>
      <w:shd w:val="clear" w:color="auto" w:fill="FFFFFF"/>
    </w:rPr>
  </w:style>
  <w:style w:type="character" w:customStyle="1" w:styleId="Vnbnnidung2">
    <w:name w:val="Văn bản nội dung (2)_"/>
    <w:basedOn w:val="DefaultParagraphFont"/>
    <w:link w:val="Vnbnnidung21"/>
    <w:uiPriority w:val="99"/>
    <w:locked/>
    <w:rsid w:val="003F1C62"/>
    <w:rPr>
      <w:rFonts w:ascii="Times New Roman" w:hAnsi="Times New Roman" w:cs="Times New Roman"/>
      <w:shd w:val="clear" w:color="auto" w:fill="FFFFFF"/>
    </w:rPr>
  </w:style>
  <w:style w:type="character" w:customStyle="1" w:styleId="Vnbnnidung20">
    <w:name w:val="Văn bản nội dung (2)"/>
    <w:basedOn w:val="Vnbnnidung2"/>
    <w:uiPriority w:val="99"/>
    <w:rsid w:val="003F1C62"/>
    <w:rPr>
      <w:rFonts w:ascii="Times New Roman" w:hAnsi="Times New Roman" w:cs="Times New Roman"/>
      <w:shd w:val="clear" w:color="auto" w:fill="FFFFFF"/>
    </w:rPr>
  </w:style>
  <w:style w:type="character" w:customStyle="1" w:styleId="Vnbnnidung27">
    <w:name w:val="Văn bản nội dung (2) + 7"/>
    <w:aliases w:val="5 pt,Giãn cách 0 pt"/>
    <w:basedOn w:val="Vnbnnidung2"/>
    <w:uiPriority w:val="99"/>
    <w:rsid w:val="003F1C62"/>
    <w:rPr>
      <w:rFonts w:ascii="Times New Roman" w:hAnsi="Times New Roman" w:cs="Times New Roman"/>
      <w:spacing w:val="10"/>
      <w:sz w:val="15"/>
      <w:szCs w:val="15"/>
      <w:shd w:val="clear" w:color="auto" w:fill="FFFFFF"/>
    </w:rPr>
  </w:style>
  <w:style w:type="character" w:customStyle="1" w:styleId="Tiu20">
    <w:name w:val="Tiêu đề #2_"/>
    <w:basedOn w:val="DefaultParagraphFont"/>
    <w:link w:val="Tiu21"/>
    <w:uiPriority w:val="99"/>
    <w:locked/>
    <w:rsid w:val="003F1C62"/>
    <w:rPr>
      <w:rFonts w:ascii="Verdana" w:hAnsi="Verdana" w:cs="Verdana"/>
      <w:b/>
      <w:bCs/>
      <w:shd w:val="clear" w:color="auto" w:fill="FFFFFF"/>
    </w:rPr>
  </w:style>
  <w:style w:type="character" w:customStyle="1" w:styleId="Tiu30">
    <w:name w:val="Tiêu đề #3_"/>
    <w:basedOn w:val="DefaultParagraphFont"/>
    <w:link w:val="Tiu31"/>
    <w:uiPriority w:val="99"/>
    <w:locked/>
    <w:rsid w:val="003F1C62"/>
    <w:rPr>
      <w:rFonts w:ascii="Verdana" w:hAnsi="Verdana" w:cs="Verdana"/>
      <w:shd w:val="clear" w:color="auto" w:fill="FFFFFF"/>
    </w:rPr>
  </w:style>
  <w:style w:type="character" w:customStyle="1" w:styleId="Tiu40">
    <w:name w:val="Tiêu đề #4_"/>
    <w:basedOn w:val="DefaultParagraphFont"/>
    <w:link w:val="Tiu41"/>
    <w:uiPriority w:val="99"/>
    <w:locked/>
    <w:rsid w:val="003F1C62"/>
    <w:rPr>
      <w:rFonts w:ascii="Verdana" w:hAnsi="Verdana" w:cs="Verdana"/>
      <w:b/>
      <w:bCs/>
      <w:sz w:val="20"/>
      <w:szCs w:val="20"/>
      <w:shd w:val="clear" w:color="auto" w:fill="FFFFFF"/>
    </w:rPr>
  </w:style>
  <w:style w:type="character" w:customStyle="1" w:styleId="Vnbnnidung60">
    <w:name w:val="Văn bản nội dung (6)_"/>
    <w:basedOn w:val="DefaultParagraphFont"/>
    <w:link w:val="Vnbnnidung61"/>
    <w:uiPriority w:val="99"/>
    <w:locked/>
    <w:rsid w:val="003F1C62"/>
    <w:rPr>
      <w:rFonts w:ascii="Verdana" w:hAnsi="Verdana" w:cs="Verdana"/>
      <w:sz w:val="18"/>
      <w:szCs w:val="18"/>
      <w:shd w:val="clear" w:color="auto" w:fill="FFFFFF"/>
    </w:rPr>
  </w:style>
  <w:style w:type="character" w:customStyle="1" w:styleId="Vnbnnidung70">
    <w:name w:val="Văn bản nội dung (7)_"/>
    <w:basedOn w:val="DefaultParagraphFont"/>
    <w:link w:val="Vnbnnidung71"/>
    <w:uiPriority w:val="99"/>
    <w:locked/>
    <w:rsid w:val="003F1C62"/>
    <w:rPr>
      <w:rFonts w:ascii="Verdana" w:hAnsi="Verdana" w:cs="Verdana"/>
      <w:b/>
      <w:bCs/>
      <w:sz w:val="18"/>
      <w:szCs w:val="18"/>
      <w:shd w:val="clear" w:color="auto" w:fill="FFFFFF"/>
    </w:rPr>
  </w:style>
  <w:style w:type="character" w:customStyle="1" w:styleId="Vnbnnidung80">
    <w:name w:val="Văn bản nội dung (8)_"/>
    <w:basedOn w:val="DefaultParagraphFont"/>
    <w:link w:val="Vnbnnidung81"/>
    <w:uiPriority w:val="99"/>
    <w:locked/>
    <w:rsid w:val="003F1C62"/>
    <w:rPr>
      <w:rFonts w:ascii="Verdana" w:hAnsi="Verdana" w:cs="Verdana"/>
      <w:b/>
      <w:bCs/>
      <w:i/>
      <w:iCs/>
      <w:sz w:val="18"/>
      <w:szCs w:val="18"/>
      <w:shd w:val="clear" w:color="auto" w:fill="FFFFFF"/>
    </w:rPr>
  </w:style>
  <w:style w:type="character" w:customStyle="1" w:styleId="Vnbnnidung8Khnginnghing">
    <w:name w:val="Văn bản nội dung (8) + Không in nghiêng"/>
    <w:basedOn w:val="Vnbnnidung80"/>
    <w:uiPriority w:val="99"/>
    <w:rsid w:val="003F1C62"/>
    <w:rPr>
      <w:rFonts w:ascii="Verdana" w:hAnsi="Verdana" w:cs="Verdana"/>
      <w:b/>
      <w:bCs/>
      <w:i/>
      <w:iCs/>
      <w:sz w:val="18"/>
      <w:szCs w:val="18"/>
      <w:shd w:val="clear" w:color="auto" w:fill="FFFFFF"/>
    </w:rPr>
  </w:style>
  <w:style w:type="character" w:customStyle="1" w:styleId="Vnbnnidung8Khnginnghing2">
    <w:name w:val="Văn bản nội dung (8) + Không in nghiêng2"/>
    <w:basedOn w:val="Vnbnnidung80"/>
    <w:uiPriority w:val="99"/>
    <w:rsid w:val="003F1C62"/>
    <w:rPr>
      <w:rFonts w:ascii="Verdana" w:hAnsi="Verdana" w:cs="Verdana"/>
      <w:b/>
      <w:bCs/>
      <w:i/>
      <w:iCs/>
      <w:noProof/>
      <w:sz w:val="18"/>
      <w:szCs w:val="18"/>
      <w:shd w:val="clear" w:color="auto" w:fill="FFFFFF"/>
    </w:rPr>
  </w:style>
  <w:style w:type="character" w:customStyle="1" w:styleId="Vnbnnidung2Verdana5">
    <w:name w:val="Văn bản nội dung (2) + Verdana5"/>
    <w:aliases w:val="12 pt1,Giãn cách 0 pt5"/>
    <w:basedOn w:val="Vnbnnidung2"/>
    <w:uiPriority w:val="99"/>
    <w:rsid w:val="003F1C62"/>
    <w:rPr>
      <w:rFonts w:ascii="Verdana" w:hAnsi="Verdana" w:cs="Verdana"/>
      <w:spacing w:val="-10"/>
      <w:sz w:val="24"/>
      <w:szCs w:val="24"/>
      <w:shd w:val="clear" w:color="auto" w:fill="FFFFFF"/>
    </w:rPr>
  </w:style>
  <w:style w:type="character" w:customStyle="1" w:styleId="Vnbnnidung2Verdana3">
    <w:name w:val="Văn bản nội dung (2) + Verdana3"/>
    <w:aliases w:val="7 pt3,In đậm2"/>
    <w:basedOn w:val="Vnbnnidung2"/>
    <w:uiPriority w:val="99"/>
    <w:rsid w:val="003F1C62"/>
    <w:rPr>
      <w:rFonts w:ascii="Verdana" w:hAnsi="Verdana" w:cs="Verdana"/>
      <w:b/>
      <w:bCs/>
      <w:sz w:val="14"/>
      <w:szCs w:val="14"/>
      <w:shd w:val="clear" w:color="auto" w:fill="FFFFFF"/>
    </w:rPr>
  </w:style>
  <w:style w:type="character" w:customStyle="1" w:styleId="Vnbnnidung2Inm">
    <w:name w:val="Văn bản nội dung (2) + In đậm"/>
    <w:aliases w:val="Giãn cách 0 pt4"/>
    <w:basedOn w:val="Vnbnnidung2"/>
    <w:uiPriority w:val="99"/>
    <w:rsid w:val="003F1C62"/>
    <w:rPr>
      <w:rFonts w:ascii="Times New Roman" w:hAnsi="Times New Roman" w:cs="Times New Roman"/>
      <w:b/>
      <w:bCs/>
      <w:spacing w:val="-10"/>
      <w:shd w:val="clear" w:color="auto" w:fill="FFFFFF"/>
    </w:rPr>
  </w:style>
  <w:style w:type="character" w:customStyle="1" w:styleId="Vnbnnidung2Inm4">
    <w:name w:val="Văn bản nội dung (2) + In đậm4"/>
    <w:aliases w:val="In nghiêng2"/>
    <w:basedOn w:val="Vnbnnidung2"/>
    <w:uiPriority w:val="99"/>
    <w:rsid w:val="003F1C62"/>
    <w:rPr>
      <w:rFonts w:ascii="Times New Roman" w:hAnsi="Times New Roman" w:cs="Times New Roman"/>
      <w:b/>
      <w:bCs/>
      <w:i/>
      <w:iCs/>
      <w:shd w:val="clear" w:color="auto" w:fill="FFFFFF"/>
    </w:rPr>
  </w:style>
  <w:style w:type="character" w:customStyle="1" w:styleId="Vnbnnidung2Verdana2">
    <w:name w:val="Văn bản nội dung (2) + Verdana2"/>
    <w:aliases w:val="7 pt2"/>
    <w:basedOn w:val="Vnbnnidung2"/>
    <w:uiPriority w:val="99"/>
    <w:rsid w:val="003F1C62"/>
    <w:rPr>
      <w:rFonts w:ascii="Verdana" w:hAnsi="Verdana" w:cs="Verdana"/>
      <w:sz w:val="14"/>
      <w:szCs w:val="14"/>
      <w:shd w:val="clear" w:color="auto" w:fill="FFFFFF"/>
    </w:rPr>
  </w:style>
  <w:style w:type="character" w:customStyle="1" w:styleId="Vnbnnidung9">
    <w:name w:val="Văn bản nội dung (9)_"/>
    <w:basedOn w:val="DefaultParagraphFont"/>
    <w:link w:val="Vnbnnidung91"/>
    <w:uiPriority w:val="99"/>
    <w:locked/>
    <w:rsid w:val="003F1C62"/>
    <w:rPr>
      <w:rFonts w:ascii="Times New Roman" w:hAnsi="Times New Roman" w:cs="Times New Roman"/>
      <w:b/>
      <w:bCs/>
      <w:i/>
      <w:iCs/>
      <w:shd w:val="clear" w:color="auto" w:fill="FFFFFF"/>
    </w:rPr>
  </w:style>
  <w:style w:type="character" w:customStyle="1" w:styleId="Vnbnnidung90">
    <w:name w:val="Văn bản nội dung (9)"/>
    <w:basedOn w:val="Vnbnnidung9"/>
    <w:uiPriority w:val="99"/>
    <w:rsid w:val="003F1C62"/>
    <w:rPr>
      <w:rFonts w:ascii="Times New Roman" w:hAnsi="Times New Roman" w:cs="Times New Roman"/>
      <w:b/>
      <w:bCs/>
      <w:i/>
      <w:iCs/>
      <w:shd w:val="clear" w:color="auto" w:fill="FFFFFF"/>
    </w:rPr>
  </w:style>
  <w:style w:type="character" w:customStyle="1" w:styleId="Vnbnnidung7TimesNewRoman">
    <w:name w:val="Văn bản nội dung (7) + Times New Roman"/>
    <w:aliases w:val="11 pt2,Không in đậm2"/>
    <w:basedOn w:val="Vnbnnidung70"/>
    <w:uiPriority w:val="99"/>
    <w:rsid w:val="003F1C62"/>
    <w:rPr>
      <w:rFonts w:ascii="Times New Roman" w:hAnsi="Times New Roman" w:cs="Times New Roman"/>
      <w:b/>
      <w:bCs/>
      <w:sz w:val="22"/>
      <w:szCs w:val="22"/>
      <w:shd w:val="clear" w:color="auto" w:fill="FFFFFF"/>
    </w:rPr>
  </w:style>
  <w:style w:type="character" w:customStyle="1" w:styleId="Vnbnnidung7TimesNewRoman1">
    <w:name w:val="Văn bản nội dung (7) + Times New Roman1"/>
    <w:aliases w:val="11 pt1,Không in đậm1"/>
    <w:basedOn w:val="Vnbnnidung70"/>
    <w:uiPriority w:val="99"/>
    <w:rsid w:val="003F1C62"/>
    <w:rPr>
      <w:rFonts w:ascii="Times New Roman" w:hAnsi="Times New Roman" w:cs="Times New Roman"/>
      <w:b/>
      <w:bCs/>
      <w:noProof/>
      <w:sz w:val="22"/>
      <w:szCs w:val="22"/>
      <w:shd w:val="clear" w:color="auto" w:fill="FFFFFF"/>
    </w:rPr>
  </w:style>
  <w:style w:type="character" w:customStyle="1" w:styleId="Vnbnnidung2Verdana1">
    <w:name w:val="Văn bản nội dung (2) + Verdana1"/>
    <w:aliases w:val="7 pt1,In đậm1,Giãn cách 0 pt1"/>
    <w:basedOn w:val="Vnbnnidung2"/>
    <w:uiPriority w:val="99"/>
    <w:rsid w:val="003F1C62"/>
    <w:rPr>
      <w:rFonts w:ascii="Verdana" w:hAnsi="Verdana" w:cs="Verdana"/>
      <w:b/>
      <w:bCs/>
      <w:spacing w:val="-10"/>
      <w:sz w:val="14"/>
      <w:szCs w:val="14"/>
      <w:shd w:val="clear" w:color="auto" w:fill="FFFFFF"/>
    </w:rPr>
  </w:style>
  <w:style w:type="character" w:customStyle="1" w:styleId="Vnbnnidung10">
    <w:name w:val="Văn bản nội dung (10)_"/>
    <w:basedOn w:val="DefaultParagraphFont"/>
    <w:link w:val="Vnbnnidung101"/>
    <w:uiPriority w:val="99"/>
    <w:locked/>
    <w:rsid w:val="003F1C62"/>
    <w:rPr>
      <w:rFonts w:ascii="Times New Roman" w:hAnsi="Times New Roman" w:cs="Times New Roman"/>
      <w:b/>
      <w:bCs/>
      <w:shd w:val="clear" w:color="auto" w:fill="FFFFFF"/>
    </w:rPr>
  </w:style>
  <w:style w:type="character" w:customStyle="1" w:styleId="Vnbnnidung100">
    <w:name w:val="Văn bản nội dung (10)"/>
    <w:basedOn w:val="Vnbnnidung10"/>
    <w:uiPriority w:val="99"/>
    <w:rsid w:val="003F1C62"/>
    <w:rPr>
      <w:rFonts w:ascii="Times New Roman" w:hAnsi="Times New Roman" w:cs="Times New Roman"/>
      <w:b/>
      <w:bCs/>
      <w:shd w:val="clear" w:color="auto" w:fill="FFFFFF"/>
    </w:rPr>
  </w:style>
  <w:style w:type="character" w:customStyle="1" w:styleId="Vnbnnidung2Inm1">
    <w:name w:val="Văn bản nội dung (2) + In đậm1"/>
    <w:basedOn w:val="Vnbnnidung2"/>
    <w:uiPriority w:val="99"/>
    <w:rsid w:val="003F1C62"/>
    <w:rPr>
      <w:rFonts w:ascii="Times New Roman" w:hAnsi="Times New Roman" w:cs="Times New Roman"/>
      <w:b/>
      <w:bCs/>
      <w:shd w:val="clear" w:color="auto" w:fill="FFFFFF"/>
    </w:rPr>
  </w:style>
  <w:style w:type="character" w:customStyle="1" w:styleId="Vnbnnidung9Khnginm">
    <w:name w:val="Văn bản nội dung (9) + Không in đậm"/>
    <w:aliases w:val="Không in nghiêng1"/>
    <w:basedOn w:val="Vnbnnidung9"/>
    <w:uiPriority w:val="99"/>
    <w:rsid w:val="003F1C62"/>
    <w:rPr>
      <w:rFonts w:ascii="Times New Roman" w:hAnsi="Times New Roman" w:cs="Times New Roman"/>
      <w:b/>
      <w:bCs/>
      <w:i/>
      <w:iCs/>
      <w:shd w:val="clear" w:color="auto" w:fill="FFFFFF"/>
    </w:rPr>
  </w:style>
  <w:style w:type="paragraph" w:customStyle="1" w:styleId="Vnbnnidung31">
    <w:name w:val="Văn bản nội dung (3)1"/>
    <w:basedOn w:val="Normal"/>
    <w:link w:val="Vnbnnidung3"/>
    <w:uiPriority w:val="99"/>
    <w:rsid w:val="003F1C62"/>
    <w:pPr>
      <w:shd w:val="clear" w:color="auto" w:fill="FFFFFF"/>
      <w:spacing w:line="240" w:lineRule="atLeast"/>
    </w:pPr>
    <w:rPr>
      <w:rFonts w:ascii="Verdana" w:eastAsiaTheme="minorHAnsi" w:hAnsi="Verdana" w:cs="Verdana"/>
      <w:b/>
      <w:bCs/>
      <w:color w:val="auto"/>
      <w:sz w:val="20"/>
      <w:szCs w:val="20"/>
      <w:lang w:val="en-US" w:eastAsia="en-US"/>
    </w:rPr>
  </w:style>
  <w:style w:type="paragraph" w:customStyle="1" w:styleId="Vnbnnidung41">
    <w:name w:val="Văn bản nội dung (4)1"/>
    <w:basedOn w:val="Normal"/>
    <w:link w:val="Vnbnnidung4"/>
    <w:uiPriority w:val="99"/>
    <w:rsid w:val="003F1C62"/>
    <w:pPr>
      <w:shd w:val="clear" w:color="auto" w:fill="FFFFFF"/>
      <w:spacing w:line="240" w:lineRule="atLeast"/>
    </w:pPr>
    <w:rPr>
      <w:rFonts w:ascii="Verdana" w:eastAsiaTheme="minorHAnsi" w:hAnsi="Verdana" w:cs="Verdana"/>
      <w:color w:val="auto"/>
      <w:spacing w:val="-10"/>
      <w:sz w:val="32"/>
      <w:szCs w:val="32"/>
      <w:lang w:val="en-US" w:eastAsia="en-US"/>
    </w:rPr>
  </w:style>
  <w:style w:type="paragraph" w:customStyle="1" w:styleId="Tiu11">
    <w:name w:val="Tiêu đề #11"/>
    <w:basedOn w:val="Normal"/>
    <w:link w:val="Tiu1"/>
    <w:uiPriority w:val="99"/>
    <w:rsid w:val="003F1C62"/>
    <w:pPr>
      <w:shd w:val="clear" w:color="auto" w:fill="FFFFFF"/>
      <w:spacing w:line="240" w:lineRule="atLeast"/>
      <w:outlineLvl w:val="0"/>
    </w:pPr>
    <w:rPr>
      <w:rFonts w:ascii="Times New Roman" w:eastAsiaTheme="minorHAnsi" w:hAnsi="Times New Roman" w:cs="Times New Roman"/>
      <w:b/>
      <w:bCs/>
      <w:color w:val="auto"/>
      <w:sz w:val="96"/>
      <w:szCs w:val="96"/>
      <w:lang w:val="en-US" w:eastAsia="en-US"/>
    </w:rPr>
  </w:style>
  <w:style w:type="paragraph" w:customStyle="1" w:styleId="utranghocchntrang1">
    <w:name w:val="Đầu trang hoặc chân trang1"/>
    <w:basedOn w:val="Normal"/>
    <w:link w:val="utranghocchntrang"/>
    <w:uiPriority w:val="99"/>
    <w:rsid w:val="003F1C62"/>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paragraph" w:customStyle="1" w:styleId="Vnbnnidung51">
    <w:name w:val="Văn bản nội dung (5)1"/>
    <w:basedOn w:val="Normal"/>
    <w:link w:val="Vnbnnidung5"/>
    <w:uiPriority w:val="99"/>
    <w:rsid w:val="003F1C62"/>
    <w:pPr>
      <w:shd w:val="clear" w:color="auto" w:fill="FFFFFF"/>
      <w:spacing w:line="715" w:lineRule="exact"/>
    </w:pPr>
    <w:rPr>
      <w:rFonts w:ascii="Verdana" w:eastAsiaTheme="minorHAnsi" w:hAnsi="Verdana" w:cs="Verdana"/>
      <w:b/>
      <w:bCs/>
      <w:color w:val="auto"/>
      <w:spacing w:val="-10"/>
      <w:w w:val="66"/>
      <w:sz w:val="52"/>
      <w:szCs w:val="52"/>
      <w:lang w:val="en-US" w:eastAsia="en-US"/>
    </w:rPr>
  </w:style>
  <w:style w:type="paragraph" w:customStyle="1" w:styleId="Vnbnnidung21">
    <w:name w:val="Văn bản nội dung (2)1"/>
    <w:basedOn w:val="Normal"/>
    <w:link w:val="Vnbnnidung2"/>
    <w:uiPriority w:val="99"/>
    <w:rsid w:val="003F1C62"/>
    <w:pPr>
      <w:shd w:val="clear" w:color="auto" w:fill="FFFFFF"/>
      <w:spacing w:line="288" w:lineRule="exact"/>
      <w:ind w:hanging="320"/>
      <w:jc w:val="both"/>
    </w:pPr>
    <w:rPr>
      <w:rFonts w:ascii="Times New Roman" w:eastAsiaTheme="minorHAnsi" w:hAnsi="Times New Roman" w:cs="Times New Roman"/>
      <w:color w:val="auto"/>
      <w:sz w:val="22"/>
      <w:szCs w:val="22"/>
      <w:lang w:val="en-US" w:eastAsia="en-US"/>
    </w:rPr>
  </w:style>
  <w:style w:type="paragraph" w:customStyle="1" w:styleId="Tiu21">
    <w:name w:val="Tiêu đề #21"/>
    <w:basedOn w:val="Normal"/>
    <w:link w:val="Tiu20"/>
    <w:uiPriority w:val="99"/>
    <w:rsid w:val="003F1C62"/>
    <w:pPr>
      <w:shd w:val="clear" w:color="auto" w:fill="FFFFFF"/>
      <w:spacing w:line="240" w:lineRule="atLeast"/>
      <w:outlineLvl w:val="1"/>
    </w:pPr>
    <w:rPr>
      <w:rFonts w:ascii="Verdana" w:eastAsiaTheme="minorHAnsi" w:hAnsi="Verdana" w:cs="Verdana"/>
      <w:b/>
      <w:bCs/>
      <w:color w:val="auto"/>
      <w:sz w:val="22"/>
      <w:szCs w:val="22"/>
      <w:lang w:val="en-US" w:eastAsia="en-US"/>
    </w:rPr>
  </w:style>
  <w:style w:type="paragraph" w:customStyle="1" w:styleId="Tiu31">
    <w:name w:val="Tiêu đề #31"/>
    <w:basedOn w:val="Normal"/>
    <w:link w:val="Tiu30"/>
    <w:uiPriority w:val="99"/>
    <w:rsid w:val="003F1C62"/>
    <w:pPr>
      <w:shd w:val="clear" w:color="auto" w:fill="FFFFFF"/>
      <w:spacing w:line="240" w:lineRule="atLeast"/>
      <w:jc w:val="both"/>
      <w:outlineLvl w:val="2"/>
    </w:pPr>
    <w:rPr>
      <w:rFonts w:ascii="Verdana" w:eastAsiaTheme="minorHAnsi" w:hAnsi="Verdana" w:cs="Verdana"/>
      <w:color w:val="auto"/>
      <w:sz w:val="22"/>
      <w:szCs w:val="22"/>
      <w:lang w:val="en-US" w:eastAsia="en-US"/>
    </w:rPr>
  </w:style>
  <w:style w:type="paragraph" w:customStyle="1" w:styleId="Tiu41">
    <w:name w:val="Tiêu đề #41"/>
    <w:basedOn w:val="Normal"/>
    <w:link w:val="Tiu40"/>
    <w:uiPriority w:val="99"/>
    <w:rsid w:val="003F1C62"/>
    <w:pPr>
      <w:shd w:val="clear" w:color="auto" w:fill="FFFFFF"/>
      <w:spacing w:line="298" w:lineRule="exact"/>
      <w:ind w:hanging="720"/>
      <w:outlineLvl w:val="3"/>
    </w:pPr>
    <w:rPr>
      <w:rFonts w:ascii="Verdana" w:eastAsiaTheme="minorHAnsi" w:hAnsi="Verdana" w:cs="Verdana"/>
      <w:b/>
      <w:bCs/>
      <w:color w:val="auto"/>
      <w:sz w:val="20"/>
      <w:szCs w:val="20"/>
      <w:lang w:val="en-US" w:eastAsia="en-US"/>
    </w:rPr>
  </w:style>
  <w:style w:type="paragraph" w:customStyle="1" w:styleId="Vnbnnidung61">
    <w:name w:val="Văn bản nội dung (6)1"/>
    <w:basedOn w:val="Normal"/>
    <w:link w:val="Vnbnnidung60"/>
    <w:uiPriority w:val="99"/>
    <w:rsid w:val="003F1C62"/>
    <w:pPr>
      <w:shd w:val="clear" w:color="auto" w:fill="FFFFFF"/>
      <w:spacing w:line="240" w:lineRule="atLeast"/>
      <w:jc w:val="both"/>
    </w:pPr>
    <w:rPr>
      <w:rFonts w:ascii="Verdana" w:eastAsiaTheme="minorHAnsi" w:hAnsi="Verdana" w:cs="Verdana"/>
      <w:color w:val="auto"/>
      <w:sz w:val="18"/>
      <w:szCs w:val="18"/>
      <w:lang w:val="en-US" w:eastAsia="en-US"/>
    </w:rPr>
  </w:style>
  <w:style w:type="paragraph" w:customStyle="1" w:styleId="Vnbnnidung71">
    <w:name w:val="Văn bản nội dung (7)1"/>
    <w:basedOn w:val="Normal"/>
    <w:link w:val="Vnbnnidung70"/>
    <w:uiPriority w:val="99"/>
    <w:rsid w:val="003F1C62"/>
    <w:pPr>
      <w:shd w:val="clear" w:color="auto" w:fill="FFFFFF"/>
      <w:spacing w:line="422" w:lineRule="exact"/>
      <w:jc w:val="both"/>
    </w:pPr>
    <w:rPr>
      <w:rFonts w:ascii="Verdana" w:eastAsiaTheme="minorHAnsi" w:hAnsi="Verdana" w:cs="Verdana"/>
      <w:b/>
      <w:bCs/>
      <w:color w:val="auto"/>
      <w:sz w:val="18"/>
      <w:szCs w:val="18"/>
      <w:lang w:val="en-US" w:eastAsia="en-US"/>
    </w:rPr>
  </w:style>
  <w:style w:type="paragraph" w:customStyle="1" w:styleId="Vnbnnidung81">
    <w:name w:val="Văn bản nội dung (8)1"/>
    <w:basedOn w:val="Normal"/>
    <w:link w:val="Vnbnnidung80"/>
    <w:uiPriority w:val="99"/>
    <w:rsid w:val="003F1C62"/>
    <w:pPr>
      <w:shd w:val="clear" w:color="auto" w:fill="FFFFFF"/>
      <w:spacing w:line="422" w:lineRule="exact"/>
      <w:ind w:hanging="720"/>
      <w:jc w:val="both"/>
    </w:pPr>
    <w:rPr>
      <w:rFonts w:ascii="Verdana" w:eastAsiaTheme="minorHAnsi" w:hAnsi="Verdana" w:cs="Verdana"/>
      <w:b/>
      <w:bCs/>
      <w:i/>
      <w:iCs/>
      <w:color w:val="auto"/>
      <w:sz w:val="18"/>
      <w:szCs w:val="18"/>
      <w:lang w:val="en-US" w:eastAsia="en-US"/>
    </w:rPr>
  </w:style>
  <w:style w:type="paragraph" w:customStyle="1" w:styleId="Vnbnnidung91">
    <w:name w:val="Văn bản nội dung (9)1"/>
    <w:basedOn w:val="Normal"/>
    <w:link w:val="Vnbnnidung9"/>
    <w:uiPriority w:val="99"/>
    <w:rsid w:val="003F1C62"/>
    <w:pPr>
      <w:shd w:val="clear" w:color="auto" w:fill="FFFFFF"/>
      <w:spacing w:line="240" w:lineRule="atLeast"/>
      <w:ind w:hanging="720"/>
      <w:jc w:val="center"/>
    </w:pPr>
    <w:rPr>
      <w:rFonts w:ascii="Times New Roman" w:eastAsiaTheme="minorHAnsi" w:hAnsi="Times New Roman" w:cs="Times New Roman"/>
      <w:b/>
      <w:bCs/>
      <w:i/>
      <w:iCs/>
      <w:color w:val="auto"/>
      <w:sz w:val="22"/>
      <w:szCs w:val="22"/>
      <w:lang w:val="en-US" w:eastAsia="en-US"/>
    </w:rPr>
  </w:style>
  <w:style w:type="paragraph" w:customStyle="1" w:styleId="Vnbnnidung101">
    <w:name w:val="Văn bản nội dung (10)1"/>
    <w:basedOn w:val="Normal"/>
    <w:link w:val="Vnbnnidung10"/>
    <w:uiPriority w:val="99"/>
    <w:rsid w:val="003F1C62"/>
    <w:pPr>
      <w:shd w:val="clear" w:color="auto" w:fill="FFFFFF"/>
      <w:spacing w:line="283" w:lineRule="exact"/>
      <w:ind w:hanging="300"/>
      <w:jc w:val="both"/>
    </w:pPr>
    <w:rPr>
      <w:rFonts w:ascii="Times New Roman" w:eastAsiaTheme="minorHAnsi" w:hAnsi="Times New Roman" w:cs="Times New Roman"/>
      <w:b/>
      <w:bCs/>
      <w:color w:val="auto"/>
      <w:sz w:val="22"/>
      <w:szCs w:val="22"/>
      <w:lang w:val="en-US" w:eastAsia="en-US"/>
    </w:rPr>
  </w:style>
  <w:style w:type="paragraph" w:styleId="Header">
    <w:name w:val="header"/>
    <w:basedOn w:val="Normal"/>
    <w:link w:val="HeaderChar"/>
    <w:uiPriority w:val="99"/>
    <w:semiHidden/>
    <w:unhideWhenUsed/>
    <w:rsid w:val="003F1C62"/>
    <w:pPr>
      <w:tabs>
        <w:tab w:val="center" w:pos="4680"/>
        <w:tab w:val="right" w:pos="9360"/>
      </w:tabs>
    </w:pPr>
  </w:style>
  <w:style w:type="character" w:customStyle="1" w:styleId="HeaderChar">
    <w:name w:val="Header Char"/>
    <w:basedOn w:val="DefaultParagraphFont"/>
    <w:link w:val="Header"/>
    <w:uiPriority w:val="99"/>
    <w:semiHidden/>
    <w:rsid w:val="003F1C62"/>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unhideWhenUsed/>
    <w:rsid w:val="003F1C62"/>
    <w:pPr>
      <w:tabs>
        <w:tab w:val="center" w:pos="4680"/>
        <w:tab w:val="right" w:pos="9360"/>
      </w:tabs>
    </w:pPr>
  </w:style>
  <w:style w:type="character" w:customStyle="1" w:styleId="FooterChar">
    <w:name w:val="Footer Char"/>
    <w:basedOn w:val="DefaultParagraphFont"/>
    <w:link w:val="Footer"/>
    <w:uiPriority w:val="99"/>
    <w:rsid w:val="003F1C62"/>
    <w:rPr>
      <w:rFonts w:ascii="Arial Unicode MS" w:eastAsia="Arial Unicode MS" w:hAnsi="Arial Unicode MS" w:cs="Arial Unicode MS"/>
      <w:color w:val="000000"/>
      <w:sz w:val="24"/>
      <w:szCs w:val="24"/>
      <w:lang w:val="vi-VN" w:eastAsia="vi-VN"/>
    </w:rPr>
  </w:style>
  <w:style w:type="character" w:customStyle="1" w:styleId="SubtitleChar">
    <w:name w:val="Subtitle Char"/>
    <w:basedOn w:val="DefaultParagraphFont"/>
    <w:link w:val="Subtitle"/>
    <w:uiPriority w:val="11"/>
    <w:rsid w:val="00C94D23"/>
    <w:rPr>
      <w:rFonts w:ascii="Cambria" w:eastAsia="Times New Roman" w:hAnsi="Cambria" w:cs="Times New Roman"/>
      <w:color w:val="000000"/>
      <w:sz w:val="24"/>
      <w:szCs w:val="24"/>
      <w:lang w:val="vi-VN" w:eastAsia="vi-VN"/>
    </w:rPr>
  </w:style>
  <w:style w:type="paragraph" w:styleId="Subtitle">
    <w:name w:val="Subtitle"/>
    <w:basedOn w:val="Normal"/>
    <w:next w:val="Normal"/>
    <w:link w:val="SubtitleChar"/>
    <w:uiPriority w:val="11"/>
    <w:qFormat/>
    <w:rsid w:val="00C94D23"/>
    <w:pPr>
      <w:spacing w:after="60"/>
      <w:jc w:val="center"/>
      <w:outlineLvl w:val="1"/>
    </w:pPr>
    <w:rPr>
      <w:rFonts w:ascii="Cambria" w:eastAsia="Times New Roman" w:hAnsi="Cambria" w:cs="Times New Roman"/>
    </w:rPr>
  </w:style>
  <w:style w:type="character" w:customStyle="1" w:styleId="SubtitleChar1">
    <w:name w:val="Subtitle Char1"/>
    <w:basedOn w:val="DefaultParagraphFont"/>
    <w:uiPriority w:val="11"/>
    <w:rsid w:val="00C94D23"/>
    <w:rPr>
      <w:rFonts w:asciiTheme="majorHAnsi" w:eastAsiaTheme="majorEastAsia" w:hAnsiTheme="majorHAnsi" w:cstheme="majorBidi"/>
      <w:i/>
      <w:iCs/>
      <w:color w:val="4F81BD" w:themeColor="accent1"/>
      <w:spacing w:val="15"/>
      <w:sz w:val="24"/>
      <w:szCs w:val="24"/>
      <w:lang w:val="vi-VN" w:eastAsia="vi-VN"/>
    </w:rPr>
  </w:style>
  <w:style w:type="character" w:customStyle="1" w:styleId="Heading2">
    <w:name w:val="Heading #2"/>
    <w:rsid w:val="00C94D23"/>
    <w:rPr>
      <w:rFonts w:ascii="Tahoma" w:eastAsia="Tahoma" w:hAnsi="Tahoma" w:cs="Tahoma"/>
      <w:b/>
      <w:bCs/>
      <w:i w:val="0"/>
      <w:iCs w:val="0"/>
      <w:smallCaps w:val="0"/>
      <w:strike w:val="0"/>
      <w:color w:val="000000"/>
      <w:spacing w:val="10"/>
      <w:w w:val="100"/>
      <w:position w:val="0"/>
      <w:sz w:val="24"/>
      <w:szCs w:val="24"/>
      <w:u w:val="none"/>
      <w:lang w:val="vi-VN"/>
    </w:rPr>
  </w:style>
  <w:style w:type="paragraph" w:styleId="NormalWeb">
    <w:name w:val="Normal (Web)"/>
    <w:basedOn w:val="Normal"/>
    <w:rsid w:val="00C94D23"/>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NoSpacing">
    <w:name w:val="No Spacing"/>
    <w:uiPriority w:val="1"/>
    <w:qFormat/>
    <w:rsid w:val="002330B8"/>
    <w:pPr>
      <w:widowControl w:val="0"/>
      <w:spacing w:after="0" w:line="240" w:lineRule="auto"/>
    </w:pPr>
    <w:rPr>
      <w:rFonts w:ascii="Arial Unicode MS" w:eastAsia="Arial Unicode MS" w:hAnsi="Arial Unicode MS" w:cs="Arial Unicode MS"/>
      <w:color w:val="000000"/>
      <w:sz w:val="24"/>
      <w:szCs w:val="24"/>
      <w:lang w:val="vi-VN" w:eastAsia="vi-VN"/>
    </w:rPr>
  </w:style>
  <w:style w:type="paragraph" w:styleId="BalloonText">
    <w:name w:val="Balloon Text"/>
    <w:basedOn w:val="Normal"/>
    <w:link w:val="BalloonTextChar"/>
    <w:uiPriority w:val="99"/>
    <w:semiHidden/>
    <w:unhideWhenUsed/>
    <w:rsid w:val="00BE5DA9"/>
    <w:rPr>
      <w:rFonts w:ascii="Tahoma" w:hAnsi="Tahoma" w:cs="Tahoma"/>
      <w:sz w:val="16"/>
      <w:szCs w:val="16"/>
    </w:rPr>
  </w:style>
  <w:style w:type="character" w:customStyle="1" w:styleId="BalloonTextChar">
    <w:name w:val="Balloon Text Char"/>
    <w:basedOn w:val="DefaultParagraphFont"/>
    <w:link w:val="BalloonText"/>
    <w:uiPriority w:val="99"/>
    <w:semiHidden/>
    <w:rsid w:val="00BE5DA9"/>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17</Pages>
  <Words>7074</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48</cp:revision>
  <cp:lastPrinted>2020-01-08T15:00:00Z</cp:lastPrinted>
  <dcterms:created xsi:type="dcterms:W3CDTF">2019-11-28T13:54:00Z</dcterms:created>
  <dcterms:modified xsi:type="dcterms:W3CDTF">2020-01-08T15:02:00Z</dcterms:modified>
</cp:coreProperties>
</file>